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2" w:rsidRDefault="00C81F52" w:rsidP="00C81F52">
      <w:pPr>
        <w:pStyle w:val="a9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-66675</wp:posOffset>
            </wp:positionV>
            <wp:extent cx="595630" cy="583565"/>
            <wp:effectExtent l="19050" t="0" r="0" b="0"/>
            <wp:wrapTight wrapText="bothSides">
              <wp:wrapPolygon edited="0">
                <wp:start x="5527" y="0"/>
                <wp:lineTo x="1382" y="3526"/>
                <wp:lineTo x="-691" y="11282"/>
                <wp:lineTo x="4836" y="21153"/>
                <wp:lineTo x="5527" y="21153"/>
                <wp:lineTo x="15889" y="21153"/>
                <wp:lineTo x="16580" y="21153"/>
                <wp:lineTo x="21416" y="11987"/>
                <wp:lineTo x="21416" y="7051"/>
                <wp:lineTo x="19343" y="2820"/>
                <wp:lineTo x="15889" y="0"/>
                <wp:lineTo x="5527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560" w:rsidRPr="00010560">
        <w:rPr>
          <w:b/>
        </w:rPr>
        <w:t xml:space="preserve">   </w:t>
      </w:r>
    </w:p>
    <w:p w:rsidR="00C81F52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C81F52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C81F52" w:rsidRPr="00A31427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C81F52" w:rsidRPr="00A31427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C81F52" w:rsidRPr="00A31427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C81F52" w:rsidRPr="00C81F52" w:rsidRDefault="00C81F52" w:rsidP="00C81F52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</w:t>
      </w:r>
      <w:hyperlink r:id="rId8" w:history="1"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Pr="00C81F52">
          <w:rPr>
            <w:rStyle w:val="af1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Pr="00C81F52">
          <w:rPr>
            <w:rStyle w:val="af1"/>
            <w:rFonts w:ascii="Times New Roman" w:eastAsia="Calibri" w:hAnsi="Times New Roman" w:cs="Times New Roman"/>
            <w:b/>
            <w:noProof/>
            <w:sz w:val="24"/>
            <w:lang w:eastAsia="ru-RU"/>
          </w:rPr>
          <w:t>@</w:t>
        </w:r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Pr="00C81F52">
          <w:rPr>
            <w:rStyle w:val="af1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>: 0507009667</w:t>
      </w:r>
    </w:p>
    <w:p w:rsidR="00B67FB4" w:rsidRDefault="00010560" w:rsidP="00B67FB4">
      <w:pPr>
        <w:ind w:firstLine="708"/>
        <w:jc w:val="both"/>
        <w:rPr>
          <w:b/>
        </w:rPr>
      </w:pPr>
      <w:r w:rsidRPr="00010560">
        <w:rPr>
          <w:b/>
        </w:rPr>
        <w:t xml:space="preserve">        </w:t>
      </w:r>
    </w:p>
    <w:p w:rsidR="00B67FB4" w:rsidRDefault="00B67FB4" w:rsidP="00B67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проверке техники чтения во 2-8 классах в МКОУ «Бугленской СОШ имени Ш.И.Шихсаидова»</w:t>
      </w:r>
    </w:p>
    <w:p w:rsidR="00B67FB4" w:rsidRDefault="00010560" w:rsidP="00B67FB4">
      <w:pPr>
        <w:jc w:val="both"/>
        <w:rPr>
          <w:sz w:val="26"/>
          <w:szCs w:val="26"/>
        </w:rPr>
      </w:pPr>
      <w:r w:rsidRPr="00010560">
        <w:rPr>
          <w:b/>
        </w:rPr>
        <w:t xml:space="preserve">   </w:t>
      </w:r>
      <w:r w:rsidR="00B67FB4">
        <w:rPr>
          <w:sz w:val="26"/>
          <w:szCs w:val="26"/>
        </w:rPr>
        <w:t xml:space="preserve">Согласно  плана  </w:t>
      </w:r>
      <w:proofErr w:type="spellStart"/>
      <w:r w:rsidR="00B67FB4">
        <w:rPr>
          <w:sz w:val="26"/>
          <w:szCs w:val="26"/>
        </w:rPr>
        <w:t>внутришкольного</w:t>
      </w:r>
      <w:proofErr w:type="spellEnd"/>
      <w:r w:rsidR="00B67FB4">
        <w:rPr>
          <w:sz w:val="26"/>
          <w:szCs w:val="26"/>
        </w:rPr>
        <w:t xml:space="preserve">  контроля </w:t>
      </w:r>
      <w:proofErr w:type="gramStart"/>
      <w:r w:rsidR="00B67FB4">
        <w:rPr>
          <w:sz w:val="26"/>
          <w:szCs w:val="26"/>
        </w:rPr>
        <w:t>в</w:t>
      </w:r>
      <w:proofErr w:type="gramEnd"/>
      <w:r w:rsidR="00B67FB4">
        <w:rPr>
          <w:sz w:val="26"/>
          <w:szCs w:val="26"/>
        </w:rPr>
        <w:t xml:space="preserve">   </w:t>
      </w:r>
      <w:proofErr w:type="gramStart"/>
      <w:r w:rsidR="00B67FB4">
        <w:rPr>
          <w:sz w:val="26"/>
          <w:szCs w:val="26"/>
        </w:rPr>
        <w:t>октября</w:t>
      </w:r>
      <w:proofErr w:type="gramEnd"/>
      <w:r w:rsidR="00B67FB4">
        <w:rPr>
          <w:sz w:val="26"/>
          <w:szCs w:val="26"/>
        </w:rPr>
        <w:t xml:space="preserve"> 2018 года мною,  </w:t>
      </w:r>
      <w:proofErr w:type="spellStart"/>
      <w:r w:rsidR="00B67FB4">
        <w:rPr>
          <w:sz w:val="26"/>
          <w:szCs w:val="26"/>
        </w:rPr>
        <w:t>Джамболатовой</w:t>
      </w:r>
      <w:proofErr w:type="spellEnd"/>
      <w:r w:rsidR="00B67FB4">
        <w:rPr>
          <w:sz w:val="26"/>
          <w:szCs w:val="26"/>
        </w:rPr>
        <w:t xml:space="preserve"> А.Г. заместителем директора по учебной  части была  проверена</w:t>
      </w:r>
      <w:r w:rsidR="003B3806">
        <w:rPr>
          <w:sz w:val="26"/>
          <w:szCs w:val="26"/>
        </w:rPr>
        <w:t xml:space="preserve">  техника  чтения  учащихся  2 </w:t>
      </w:r>
      <w:r w:rsidR="00B67FB4">
        <w:rPr>
          <w:sz w:val="26"/>
          <w:szCs w:val="26"/>
        </w:rPr>
        <w:t>-8  классов.</w:t>
      </w:r>
    </w:p>
    <w:p w:rsidR="00B67FB4" w:rsidRDefault="00B67FB4" w:rsidP="00C81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 проверки: наличие  базовых знаний  по  чтению, понимание  </w:t>
      </w:r>
      <w:proofErr w:type="gramStart"/>
      <w:r>
        <w:rPr>
          <w:sz w:val="26"/>
          <w:szCs w:val="26"/>
        </w:rPr>
        <w:t>прочитанного</w:t>
      </w:r>
      <w:proofErr w:type="gramEnd"/>
      <w:r>
        <w:rPr>
          <w:sz w:val="26"/>
          <w:szCs w:val="26"/>
        </w:rPr>
        <w:t>, соблюдение интонации, логическое ударение и литературное произношение.</w:t>
      </w:r>
    </w:p>
    <w:p w:rsidR="00B67FB4" w:rsidRDefault="00B67FB4" w:rsidP="00B67FB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Проверка техники чтения во  2</w:t>
      </w:r>
      <w:r w:rsidR="00C9214C">
        <w:rPr>
          <w:sz w:val="26"/>
          <w:szCs w:val="26"/>
        </w:rPr>
        <w:t xml:space="preserve">-х классах показала, что из 31 учащихся классов </w:t>
      </w:r>
      <w:r w:rsidR="00025360" w:rsidRPr="00025360">
        <w:rPr>
          <w:sz w:val="26"/>
          <w:szCs w:val="26"/>
        </w:rPr>
        <w:t>1</w:t>
      </w:r>
      <w:r w:rsidR="00C9214C">
        <w:rPr>
          <w:sz w:val="26"/>
          <w:szCs w:val="26"/>
        </w:rPr>
        <w:t>7 человек читают по норме, 13</w:t>
      </w:r>
      <w:r>
        <w:rPr>
          <w:sz w:val="26"/>
          <w:szCs w:val="26"/>
        </w:rPr>
        <w:t xml:space="preserve"> выше нормы и </w:t>
      </w:r>
      <w:r w:rsidR="00C81F52">
        <w:rPr>
          <w:sz w:val="26"/>
          <w:szCs w:val="26"/>
        </w:rPr>
        <w:t>1-  ниже нормы</w:t>
      </w:r>
      <w:r w:rsidR="00C9214C">
        <w:rPr>
          <w:sz w:val="26"/>
          <w:szCs w:val="26"/>
        </w:rPr>
        <w:t xml:space="preserve">.  Отрывисто слоговое чтение 5 учащихся,     </w:t>
      </w:r>
      <w:r>
        <w:rPr>
          <w:sz w:val="26"/>
          <w:szCs w:val="26"/>
        </w:rPr>
        <w:t xml:space="preserve"> соблюдение интонации, логическое ударение и литерат</w:t>
      </w:r>
      <w:r w:rsidR="00C9214C">
        <w:rPr>
          <w:sz w:val="26"/>
          <w:szCs w:val="26"/>
        </w:rPr>
        <w:t>урное произношение   прочитали - 11</w:t>
      </w:r>
      <w:r>
        <w:rPr>
          <w:sz w:val="26"/>
          <w:szCs w:val="26"/>
        </w:rPr>
        <w:t xml:space="preserve"> человек.</w:t>
      </w:r>
    </w:p>
    <w:p w:rsidR="00B67FB4" w:rsidRDefault="00B67FB4" w:rsidP="00B67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Допускали  ошибки при  чтении </w:t>
      </w:r>
      <w:r w:rsidR="00C81F52">
        <w:rPr>
          <w:sz w:val="26"/>
          <w:szCs w:val="26"/>
        </w:rPr>
        <w:t>в  словах, слогах, в  окончании</w:t>
      </w:r>
      <w:r>
        <w:rPr>
          <w:sz w:val="26"/>
          <w:szCs w:val="26"/>
        </w:rPr>
        <w:t>,</w:t>
      </w:r>
      <w:r w:rsidR="00C81F52">
        <w:rPr>
          <w:sz w:val="26"/>
          <w:szCs w:val="26"/>
        </w:rPr>
        <w:t xml:space="preserve"> </w:t>
      </w:r>
      <w:r>
        <w:rPr>
          <w:sz w:val="26"/>
          <w:szCs w:val="26"/>
        </w:rPr>
        <w:t>в  ударении искажении слов.</w:t>
      </w:r>
    </w:p>
    <w:p w:rsidR="00B67FB4" w:rsidRDefault="00C9214C" w:rsidP="00B67F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техники чтения в  3-х классах показала: из 35 учащихся   проверялись-34 </w:t>
      </w:r>
      <w:r w:rsidR="00B67FB4">
        <w:rPr>
          <w:sz w:val="26"/>
          <w:szCs w:val="26"/>
        </w:rPr>
        <w:t>, норму чтения выполн</w:t>
      </w:r>
      <w:r w:rsidR="00C81F52">
        <w:rPr>
          <w:sz w:val="26"/>
          <w:szCs w:val="26"/>
        </w:rPr>
        <w:t>яют 5 учащихся</w:t>
      </w:r>
      <w:r>
        <w:rPr>
          <w:sz w:val="26"/>
          <w:szCs w:val="26"/>
        </w:rPr>
        <w:t xml:space="preserve">, выше нормы читают </w:t>
      </w:r>
      <w:r w:rsidR="00025360">
        <w:rPr>
          <w:sz w:val="26"/>
          <w:szCs w:val="26"/>
        </w:rPr>
        <w:t>2</w:t>
      </w:r>
      <w:r w:rsidR="00025360" w:rsidRPr="00025360">
        <w:rPr>
          <w:sz w:val="26"/>
          <w:szCs w:val="26"/>
        </w:rPr>
        <w:t>8</w:t>
      </w:r>
      <w:r w:rsidR="003B3806">
        <w:rPr>
          <w:sz w:val="26"/>
          <w:szCs w:val="26"/>
        </w:rPr>
        <w:t>- учащихся, ниже  нор</w:t>
      </w:r>
      <w:r w:rsidR="00025360">
        <w:rPr>
          <w:sz w:val="26"/>
          <w:szCs w:val="26"/>
        </w:rPr>
        <w:t xml:space="preserve">мы </w:t>
      </w:r>
      <w:r w:rsidR="00025360" w:rsidRPr="00025360">
        <w:rPr>
          <w:sz w:val="26"/>
          <w:szCs w:val="26"/>
        </w:rPr>
        <w:t>1</w:t>
      </w:r>
      <w:r w:rsidR="003B3806">
        <w:rPr>
          <w:sz w:val="26"/>
          <w:szCs w:val="26"/>
        </w:rPr>
        <w:t xml:space="preserve"> человек.</w:t>
      </w:r>
      <w:r w:rsidR="00C81F52">
        <w:rPr>
          <w:sz w:val="26"/>
          <w:szCs w:val="26"/>
        </w:rPr>
        <w:t xml:space="preserve">  Предложениями, выразительно</w:t>
      </w:r>
      <w:r w:rsidR="00B67FB4">
        <w:rPr>
          <w:sz w:val="26"/>
          <w:szCs w:val="26"/>
        </w:rPr>
        <w:t xml:space="preserve">, с </w:t>
      </w:r>
      <w:r w:rsidR="003B3806">
        <w:rPr>
          <w:sz w:val="26"/>
          <w:szCs w:val="26"/>
        </w:rPr>
        <w:t>выдержанной  интонацией читают 27-</w:t>
      </w:r>
      <w:r w:rsidR="00B67FB4">
        <w:rPr>
          <w:sz w:val="26"/>
          <w:szCs w:val="26"/>
        </w:rPr>
        <w:t xml:space="preserve"> человек, отрывисто слоговое  чтение у одного  ученика. Словами  читает  один  ученик. </w:t>
      </w:r>
    </w:p>
    <w:p w:rsidR="00B67FB4" w:rsidRDefault="00B67FB4" w:rsidP="00A468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3806">
        <w:rPr>
          <w:sz w:val="26"/>
          <w:szCs w:val="26"/>
        </w:rPr>
        <w:t>Проверка техники чтения в  4</w:t>
      </w:r>
      <w:r>
        <w:rPr>
          <w:sz w:val="26"/>
          <w:szCs w:val="26"/>
        </w:rPr>
        <w:t xml:space="preserve"> </w:t>
      </w:r>
      <w:r w:rsidR="003B3806">
        <w:rPr>
          <w:sz w:val="26"/>
          <w:szCs w:val="26"/>
        </w:rPr>
        <w:t>классе показала: из 18 учащихся   проверялись 17, но</w:t>
      </w:r>
      <w:r w:rsidR="00C81F52">
        <w:rPr>
          <w:sz w:val="26"/>
          <w:szCs w:val="26"/>
        </w:rPr>
        <w:t xml:space="preserve">рму </w:t>
      </w:r>
      <w:r w:rsidR="00025360">
        <w:rPr>
          <w:sz w:val="26"/>
          <w:szCs w:val="26"/>
        </w:rPr>
        <w:t xml:space="preserve">чтения выполняют </w:t>
      </w:r>
      <w:r w:rsidR="00025360" w:rsidRPr="00025360">
        <w:rPr>
          <w:sz w:val="26"/>
          <w:szCs w:val="26"/>
        </w:rPr>
        <w:t>9</w:t>
      </w:r>
      <w:r w:rsidR="00C81F52">
        <w:rPr>
          <w:sz w:val="26"/>
          <w:szCs w:val="26"/>
        </w:rPr>
        <w:t xml:space="preserve"> учащихся</w:t>
      </w:r>
      <w:r w:rsidR="00025360">
        <w:rPr>
          <w:sz w:val="26"/>
          <w:szCs w:val="26"/>
        </w:rPr>
        <w:t xml:space="preserve">, выше нормы читают </w:t>
      </w:r>
      <w:r w:rsidR="00025360" w:rsidRPr="00025360">
        <w:rPr>
          <w:sz w:val="26"/>
          <w:szCs w:val="26"/>
        </w:rPr>
        <w:t>5</w:t>
      </w:r>
      <w:r w:rsidR="00025360">
        <w:rPr>
          <w:sz w:val="26"/>
          <w:szCs w:val="26"/>
        </w:rPr>
        <w:t xml:space="preserve"> учащихся, ниже  нормы-</w:t>
      </w:r>
      <w:r w:rsidR="00025360" w:rsidRPr="00025360">
        <w:rPr>
          <w:sz w:val="26"/>
          <w:szCs w:val="26"/>
        </w:rPr>
        <w:t>3</w:t>
      </w:r>
      <w:r w:rsidR="003B3806">
        <w:rPr>
          <w:sz w:val="26"/>
          <w:szCs w:val="26"/>
        </w:rPr>
        <w:t>.</w:t>
      </w:r>
      <w:r w:rsidR="00C81F52">
        <w:rPr>
          <w:sz w:val="26"/>
          <w:szCs w:val="26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134"/>
        <w:gridCol w:w="851"/>
        <w:gridCol w:w="850"/>
        <w:gridCol w:w="851"/>
        <w:gridCol w:w="992"/>
        <w:gridCol w:w="709"/>
        <w:gridCol w:w="1417"/>
      </w:tblGrid>
      <w:tr w:rsidR="00B67FB4" w:rsidTr="00C81F52"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уч-ся 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учащихся читает</w:t>
            </w:r>
          </w:p>
        </w:tc>
      </w:tr>
      <w:tr w:rsidR="00B67FB4" w:rsidTr="00C81F52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Default="00B67FB4" w:rsidP="007F13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</w:p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</w:t>
            </w:r>
          </w:p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</w:t>
            </w:r>
          </w:p>
        </w:tc>
      </w:tr>
      <w:tr w:rsidR="00B67FB4" w:rsidRPr="007F13B6" w:rsidTr="00C81F52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1E7A35">
              <w:rPr>
                <w:b/>
              </w:rPr>
              <w:t xml:space="preserve"> «а»</w:t>
            </w:r>
            <w:r>
              <w:rPr>
                <w:b/>
              </w:rPr>
              <w:t xml:space="preserve"> класс</w:t>
            </w:r>
          </w:p>
          <w:p w:rsidR="001E7A35" w:rsidRDefault="001E7A35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Бийболатова</w:t>
            </w:r>
            <w:proofErr w:type="spellEnd"/>
            <w:proofErr w:type="gramStart"/>
            <w:r>
              <w:rPr>
                <w:b/>
              </w:rPr>
              <w:t xml:space="preserve"> С</w:t>
            </w:r>
            <w:proofErr w:type="gramEnd"/>
          </w:p>
          <w:p w:rsidR="00B67FB4" w:rsidRDefault="00B67FB4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D2BAA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25-45</w:t>
            </w:r>
          </w:p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56</w:t>
            </w:r>
            <w:r w:rsidR="00AF3988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E11612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44</w:t>
            </w:r>
            <w:r w:rsidR="00AF3988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  <w:r w:rsidR="00AF3988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B67FB4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4" w:rsidRDefault="001E7A35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«б</w:t>
            </w:r>
            <w:r w:rsidR="00B67FB4">
              <w:rPr>
                <w:b/>
              </w:rPr>
              <w:t>» класс</w:t>
            </w:r>
          </w:p>
          <w:p w:rsidR="00B67FB4" w:rsidRDefault="001E7A35" w:rsidP="007F13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Казакбиева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</w:t>
            </w:r>
            <w:r w:rsidR="00BD2BAA" w:rsidRPr="007F13B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</w:t>
            </w:r>
            <w:r w:rsidR="00BD2BAA" w:rsidRPr="007F1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F9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25</w:t>
            </w:r>
            <w:r w:rsidR="00B047F9" w:rsidRPr="007F13B6">
              <w:rPr>
                <w:b/>
              </w:rPr>
              <w:t>-</w:t>
            </w:r>
            <w:r w:rsidR="00E11612" w:rsidRPr="007F13B6">
              <w:rPr>
                <w:b/>
              </w:rPr>
              <w:t>45</w:t>
            </w:r>
          </w:p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53</w:t>
            </w:r>
            <w:r w:rsidR="000150E1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0150E1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40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B67FB4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«а</w:t>
            </w:r>
            <w:r w:rsidR="00B67FB4">
              <w:rPr>
                <w:b/>
              </w:rPr>
              <w:t>» класс</w:t>
            </w:r>
          </w:p>
          <w:p w:rsidR="00B67FB4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Алиева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D2BAA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40-7</w:t>
            </w:r>
            <w:r w:rsidR="00B67FB4" w:rsidRPr="007F13B6">
              <w:rPr>
                <w:b/>
              </w:rPr>
              <w:t>0</w:t>
            </w:r>
          </w:p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</w:t>
            </w:r>
            <w:r w:rsidR="006A3EAC"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88%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1E7A35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«б» класс</w:t>
            </w:r>
          </w:p>
          <w:p w:rsidR="001E7A35" w:rsidRDefault="001E7A35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Валиева Р.З.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1E7A35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BD2BA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F9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40-7</w:t>
            </w:r>
            <w:r w:rsidR="00B047F9" w:rsidRPr="007F13B6">
              <w:rPr>
                <w:b/>
              </w:rPr>
              <w:t>0</w:t>
            </w:r>
          </w:p>
          <w:p w:rsidR="001E7A35" w:rsidRPr="007F13B6" w:rsidRDefault="001E7A35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6%</w:t>
            </w:r>
          </w:p>
        </w:tc>
      </w:tr>
      <w:tr w:rsidR="00E11612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12" w:rsidRPr="001E7A35" w:rsidRDefault="00E11612" w:rsidP="007F1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 класс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Алхасова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65-90</w:t>
            </w:r>
          </w:p>
          <w:p w:rsidR="00E11612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53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29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18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p w:rsidR="003B3806" w:rsidRDefault="003B3806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Сулейманова У.Г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</w:t>
            </w:r>
            <w:r w:rsidR="00507657" w:rsidRPr="007F13B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45FF6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85</w:t>
            </w:r>
            <w:r w:rsidR="00006853" w:rsidRPr="007F13B6">
              <w:rPr>
                <w:b/>
              </w:rPr>
              <w:t>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56</w:t>
            </w:r>
            <w:r w:rsidR="006E3899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45FF6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507657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19</w:t>
            </w:r>
            <w:r w:rsidR="006E3899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507657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507657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25</w:t>
            </w:r>
            <w:r w:rsidR="006E3899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 «а»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Абдуллатипова</w:t>
            </w:r>
            <w:proofErr w:type="spellEnd"/>
            <w:r>
              <w:rPr>
                <w:b/>
              </w:rPr>
              <w:t xml:space="preserve"> Р.К.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20%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 «б»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Хасбулатова Б.Б.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33%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  <w:r w:rsidR="00006853">
              <w:rPr>
                <w:b/>
              </w:rPr>
              <w:t xml:space="preserve"> </w:t>
            </w:r>
            <w:proofErr w:type="spellStart"/>
            <w:r w:rsidR="00006853">
              <w:rPr>
                <w:b/>
              </w:rPr>
              <w:t>Абдуллатипова</w:t>
            </w:r>
            <w:proofErr w:type="spellEnd"/>
            <w:r w:rsidR="00006853">
              <w:rPr>
                <w:b/>
              </w:rPr>
              <w:t xml:space="preserve"> Р.К.</w:t>
            </w:r>
          </w:p>
          <w:p w:rsidR="00006853" w:rsidRDefault="00006853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B56887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85-120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13%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 «а»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 xml:space="preserve"> З.К.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90-130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 «б»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 xml:space="preserve"> З.К.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90-130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0%</w:t>
            </w:r>
          </w:p>
        </w:tc>
      </w:tr>
    </w:tbl>
    <w:p w:rsidR="00B67FB4" w:rsidRDefault="00B67FB4" w:rsidP="007F13B6">
      <w:pPr>
        <w:spacing w:after="0"/>
        <w:jc w:val="both"/>
        <w:rPr>
          <w:sz w:val="26"/>
          <w:szCs w:val="2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847"/>
        <w:gridCol w:w="1905"/>
        <w:gridCol w:w="2156"/>
        <w:gridCol w:w="2126"/>
      </w:tblGrid>
      <w:tr w:rsidR="006058DC" w:rsidTr="007F13B6">
        <w:trPr>
          <w:trHeight w:val="58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F13B6">
              <w:rPr>
                <w:b/>
                <w:szCs w:val="28"/>
              </w:rPr>
              <w:t>Класс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6058DC" w:rsidTr="007F13B6">
        <w:trPr>
          <w:trHeight w:val="504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УСПЕВАЕМОСТЬ %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F13B6">
              <w:rPr>
                <w:b/>
                <w:szCs w:val="28"/>
              </w:rPr>
              <w:t>КАЧЕСТВО %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gramStart"/>
            <w:r w:rsidRPr="007F13B6">
              <w:rPr>
                <w:b/>
                <w:szCs w:val="28"/>
              </w:rPr>
              <w:t>СР</w:t>
            </w:r>
            <w:proofErr w:type="gramEnd"/>
            <w:r w:rsidRPr="007F13B6">
              <w:rPr>
                <w:b/>
                <w:szCs w:val="28"/>
              </w:rPr>
              <w:t>/Б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F13B6">
              <w:rPr>
                <w:b/>
                <w:szCs w:val="28"/>
              </w:rPr>
              <w:t>ПРЕДМЕТНИК</w:t>
            </w:r>
          </w:p>
        </w:tc>
      </w:tr>
      <w:tr w:rsidR="006058DC" w:rsidTr="007F13B6">
        <w:trPr>
          <w:trHeight w:val="54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2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88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proofErr w:type="spellStart"/>
            <w:r w:rsidRPr="007F13B6">
              <w:rPr>
                <w:b/>
              </w:rPr>
              <w:t>Бийболатова</w:t>
            </w:r>
            <w:proofErr w:type="spellEnd"/>
            <w:proofErr w:type="gramStart"/>
            <w:r w:rsidRPr="007F13B6">
              <w:rPr>
                <w:b/>
              </w:rPr>
              <w:t xml:space="preserve"> С</w:t>
            </w:r>
            <w:proofErr w:type="gramEnd"/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r w:rsidRPr="007F13B6">
              <w:rPr>
                <w:b/>
              </w:rPr>
              <w:t>2 «б» класс</w:t>
            </w:r>
          </w:p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93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proofErr w:type="spellStart"/>
            <w:r w:rsidRPr="007F13B6">
              <w:rPr>
                <w:b/>
              </w:rPr>
              <w:t>Казакбиева</w:t>
            </w:r>
            <w:proofErr w:type="spellEnd"/>
            <w:r w:rsidRPr="007F13B6">
              <w:rPr>
                <w:b/>
              </w:rPr>
              <w:t xml:space="preserve"> А.А.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3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59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r w:rsidRPr="007F13B6">
              <w:rPr>
                <w:b/>
              </w:rPr>
              <w:t>Алиева Н.А.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3 «б»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r w:rsidRPr="007F13B6">
              <w:rPr>
                <w:b/>
              </w:rPr>
              <w:t>Валиева Р.З.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</w:pP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r w:rsidRPr="007F13B6">
              <w:rPr>
                <w:b/>
              </w:rPr>
              <w:t>4 класс</w:t>
            </w:r>
            <w:r w:rsidRPr="007F13B6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88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</w:p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proofErr w:type="spellStart"/>
            <w:r w:rsidRPr="007F13B6">
              <w:rPr>
                <w:b/>
                <w:szCs w:val="24"/>
              </w:rPr>
              <w:t>Алхасова</w:t>
            </w:r>
            <w:proofErr w:type="spellEnd"/>
            <w:r w:rsidRPr="007F13B6">
              <w:rPr>
                <w:b/>
                <w:szCs w:val="24"/>
              </w:rPr>
              <w:t xml:space="preserve"> М.Б.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r w:rsidRPr="007F13B6">
              <w:rPr>
                <w:b/>
              </w:rPr>
              <w:t>5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r w:rsidRPr="007F13B6">
              <w:rPr>
                <w:b/>
              </w:rPr>
              <w:t>Сулейманова У.Г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6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4,</w:t>
            </w:r>
            <w:r w:rsidR="00122802" w:rsidRPr="007F13B6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jc w:val="center"/>
            </w:pPr>
            <w:proofErr w:type="spellStart"/>
            <w:r w:rsidRPr="007F13B6">
              <w:rPr>
                <w:b/>
              </w:rPr>
              <w:t>Абдуллатипова</w:t>
            </w:r>
            <w:proofErr w:type="spellEnd"/>
            <w:r w:rsidRPr="007F13B6">
              <w:rPr>
                <w:b/>
              </w:rPr>
              <w:t xml:space="preserve"> Р.К.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6 «б»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67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r w:rsidRPr="007F13B6">
              <w:rPr>
                <w:b/>
              </w:rPr>
              <w:t>Хасбулатова Б.Б.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r w:rsidRPr="007F13B6">
              <w:rPr>
                <w:b/>
              </w:rPr>
              <w:t xml:space="preserve">7 класс 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jc w:val="center"/>
            </w:pPr>
            <w:proofErr w:type="spellStart"/>
            <w:r w:rsidRPr="007F13B6">
              <w:rPr>
                <w:b/>
              </w:rPr>
              <w:t>Абдуллатипова</w:t>
            </w:r>
            <w:proofErr w:type="spellEnd"/>
            <w:r w:rsidRPr="007F13B6">
              <w:rPr>
                <w:b/>
              </w:rPr>
              <w:t xml:space="preserve"> Р.К.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8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proofErr w:type="spellStart"/>
            <w:r w:rsidRPr="007F13B6">
              <w:rPr>
                <w:b/>
              </w:rPr>
              <w:t>Татаева</w:t>
            </w:r>
            <w:proofErr w:type="spellEnd"/>
            <w:r w:rsidRPr="007F13B6">
              <w:rPr>
                <w:b/>
              </w:rPr>
              <w:t xml:space="preserve"> З.К.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8 «б»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67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proofErr w:type="spellStart"/>
            <w:r w:rsidRPr="007F13B6">
              <w:rPr>
                <w:b/>
              </w:rPr>
              <w:t>Татаева</w:t>
            </w:r>
            <w:proofErr w:type="spellEnd"/>
            <w:r w:rsidRPr="007F13B6">
              <w:rPr>
                <w:b/>
              </w:rPr>
              <w:t xml:space="preserve"> З.К.</w:t>
            </w:r>
          </w:p>
        </w:tc>
      </w:tr>
    </w:tbl>
    <w:p w:rsidR="006058DC" w:rsidRDefault="006058DC" w:rsidP="007A209A">
      <w:pPr>
        <w:rPr>
          <w:b/>
        </w:rPr>
      </w:pPr>
    </w:p>
    <w:p w:rsidR="00B67FB4" w:rsidRDefault="005F1ED4" w:rsidP="007F13B6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2C3AC8">
        <w:rPr>
          <w:b/>
        </w:rPr>
        <w:t xml:space="preserve"> </w:t>
      </w:r>
      <w:r>
        <w:rPr>
          <w:b/>
        </w:rPr>
        <w:t xml:space="preserve">                  </w:t>
      </w:r>
      <w:r w:rsidR="00B67FB4" w:rsidRPr="00010560">
        <w:rPr>
          <w:b/>
        </w:rPr>
        <w:t>ПРОВЕРКА ТЕХНИКИ ЧТЕНИЯ</w:t>
      </w:r>
      <w:r w:rsidR="00B67FB4">
        <w:rPr>
          <w:b/>
        </w:rPr>
        <w:t xml:space="preserve"> по русской литературе         во  </w:t>
      </w:r>
      <w:r w:rsidR="00B67FB4" w:rsidRPr="00010560">
        <w:rPr>
          <w:b/>
        </w:rPr>
        <w:t xml:space="preserve"> </w:t>
      </w:r>
      <w:r w:rsidR="00B67FB4">
        <w:rPr>
          <w:b/>
        </w:rPr>
        <w:t xml:space="preserve"> –</w:t>
      </w:r>
      <w:r w:rsidR="00B67FB4" w:rsidRPr="005F1ED4">
        <w:rPr>
          <w:b/>
        </w:rPr>
        <w:t xml:space="preserve"> </w:t>
      </w:r>
      <w:r w:rsidR="00B67FB4">
        <w:rPr>
          <w:b/>
          <w:u w:val="single"/>
        </w:rPr>
        <w:t>2</w:t>
      </w:r>
      <w:r w:rsidR="00B67FB4" w:rsidRPr="00010560">
        <w:rPr>
          <w:b/>
        </w:rPr>
        <w:t>_</w:t>
      </w:r>
      <w:r w:rsidR="00B67FB4">
        <w:rPr>
          <w:b/>
        </w:rPr>
        <w:t xml:space="preserve"> «</w:t>
      </w:r>
      <w:proofErr w:type="spellStart"/>
      <w:r w:rsidR="00B67FB4">
        <w:rPr>
          <w:b/>
        </w:rPr>
        <w:t>а»</w:t>
      </w:r>
      <w:r w:rsidR="00B67FB4" w:rsidRPr="00010560">
        <w:rPr>
          <w:b/>
        </w:rPr>
        <w:t>_</w:t>
      </w:r>
      <w:r w:rsidR="00B67FB4">
        <w:rPr>
          <w:b/>
        </w:rPr>
        <w:t>классе</w:t>
      </w:r>
      <w:proofErr w:type="spellEnd"/>
      <w:r w:rsidR="00B67FB4">
        <w:rPr>
          <w:b/>
        </w:rPr>
        <w:t xml:space="preserve">  </w:t>
      </w:r>
    </w:p>
    <w:p w:rsidR="00B67FB4" w:rsidRDefault="00B67FB4" w:rsidP="007F13B6">
      <w:pPr>
        <w:spacing w:after="0" w:line="240" w:lineRule="auto"/>
        <w:rPr>
          <w:b/>
        </w:rPr>
      </w:pPr>
      <w:r>
        <w:rPr>
          <w:b/>
        </w:rPr>
        <w:t xml:space="preserve">      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./  учитель- </w:t>
      </w:r>
      <w:proofErr w:type="spellStart"/>
      <w:r>
        <w:rPr>
          <w:b/>
        </w:rPr>
        <w:t>Бийболавтова</w:t>
      </w:r>
      <w:proofErr w:type="spellEnd"/>
      <w:r>
        <w:rPr>
          <w:b/>
        </w:rPr>
        <w:t xml:space="preserve"> С.В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992"/>
        <w:gridCol w:w="993"/>
        <w:gridCol w:w="567"/>
        <w:gridCol w:w="1417"/>
        <w:gridCol w:w="1134"/>
        <w:gridCol w:w="1134"/>
        <w:gridCol w:w="851"/>
      </w:tblGrid>
      <w:tr w:rsidR="00B67FB4" w:rsidTr="00BD2BAA">
        <w:trPr>
          <w:cantSplit/>
          <w:trHeight w:val="457"/>
        </w:trPr>
        <w:tc>
          <w:tcPr>
            <w:tcW w:w="959" w:type="dxa"/>
            <w:vMerge w:val="restart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Вначале учебного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учебного года</w:t>
            </w:r>
          </w:p>
        </w:tc>
      </w:tr>
      <w:tr w:rsidR="00B67FB4" w:rsidTr="00BD2BAA">
        <w:trPr>
          <w:cantSplit/>
          <w:trHeight w:val="1319"/>
        </w:trPr>
        <w:tc>
          <w:tcPr>
            <w:tcW w:w="959" w:type="dxa"/>
            <w:vMerge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5C5FEF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осмысленност</w:t>
            </w:r>
            <w:r w:rsidR="00B67FB4"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выразительность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40/4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Аличеева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51/5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53/5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Газанова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57/5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Гаджиева Ф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67/5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Сайпуллаев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39/4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Захратуллаев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39/4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Залимханов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27/3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Залимханова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45/5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Мамайханов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44/4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Мусаев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79/5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Хасбулатов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49/5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Халимбеков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55/5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FEF" w:rsidRPr="00010560" w:rsidTr="00BD2BAA">
        <w:tc>
          <w:tcPr>
            <w:tcW w:w="959" w:type="dxa"/>
          </w:tcPr>
          <w:p w:rsidR="005C5FEF" w:rsidRPr="007F13B6" w:rsidRDefault="005C5FEF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– 100%</w:t>
            </w:r>
          </w:p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-88%</w:t>
            </w:r>
          </w:p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/б-4,1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FB4" w:rsidRDefault="00B67FB4" w:rsidP="00B67FB4">
      <w:pPr>
        <w:rPr>
          <w:b/>
        </w:rPr>
      </w:pPr>
    </w:p>
    <w:p w:rsidR="00B67FB4" w:rsidRDefault="00B67FB4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во  </w:t>
      </w:r>
      <w:r w:rsidRPr="00010560">
        <w:rPr>
          <w:b/>
        </w:rPr>
        <w:t xml:space="preserve"> </w:t>
      </w:r>
      <w:r>
        <w:rPr>
          <w:b/>
        </w:rPr>
        <w:t xml:space="preserve"> –</w:t>
      </w:r>
      <w:r w:rsidRPr="005F1ED4">
        <w:rPr>
          <w:b/>
        </w:rPr>
        <w:t xml:space="preserve"> </w:t>
      </w:r>
      <w:r>
        <w:rPr>
          <w:b/>
          <w:u w:val="single"/>
        </w:rPr>
        <w:t>2</w:t>
      </w:r>
      <w:r w:rsidRPr="00010560">
        <w:rPr>
          <w:b/>
        </w:rPr>
        <w:t>_</w:t>
      </w:r>
      <w:r>
        <w:rPr>
          <w:b/>
        </w:rPr>
        <w:t xml:space="preserve"> «</w:t>
      </w:r>
      <w:proofErr w:type="spellStart"/>
      <w:r>
        <w:rPr>
          <w:b/>
        </w:rPr>
        <w:t>б»</w:t>
      </w:r>
      <w:r w:rsidRPr="00010560">
        <w:rPr>
          <w:b/>
        </w:rPr>
        <w:t>_</w:t>
      </w:r>
      <w:r>
        <w:rPr>
          <w:b/>
        </w:rPr>
        <w:t>классе</w:t>
      </w:r>
      <w:proofErr w:type="spellEnd"/>
    </w:p>
    <w:p w:rsidR="00B67FB4" w:rsidRDefault="00B67FB4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./ учитель – </w:t>
      </w:r>
      <w:proofErr w:type="spellStart"/>
      <w:r>
        <w:rPr>
          <w:b/>
        </w:rPr>
        <w:t>Казакбиева</w:t>
      </w:r>
      <w:proofErr w:type="spellEnd"/>
      <w:r>
        <w:rPr>
          <w:b/>
        </w:rPr>
        <w:t xml:space="preserve"> А.А.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1134"/>
        <w:gridCol w:w="850"/>
        <w:gridCol w:w="851"/>
        <w:gridCol w:w="908"/>
        <w:gridCol w:w="895"/>
        <w:gridCol w:w="1029"/>
        <w:gridCol w:w="1137"/>
        <w:gridCol w:w="1276"/>
      </w:tblGrid>
      <w:tr w:rsidR="00B67FB4" w:rsidRPr="00A52935" w:rsidTr="00B67FB4">
        <w:trPr>
          <w:cantSplit/>
          <w:trHeight w:val="493"/>
        </w:trPr>
        <w:tc>
          <w:tcPr>
            <w:tcW w:w="1340" w:type="dxa"/>
            <w:vMerge w:val="restart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 xml:space="preserve">            Вначале учебного года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В конце учебного года</w:t>
            </w:r>
          </w:p>
        </w:tc>
      </w:tr>
      <w:tr w:rsidR="00B67FB4" w:rsidRPr="00A52935" w:rsidTr="00B67FB4">
        <w:trPr>
          <w:cantSplit/>
          <w:trHeight w:val="1331"/>
        </w:trPr>
        <w:tc>
          <w:tcPr>
            <w:tcW w:w="1340" w:type="dxa"/>
            <w:vMerge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 xml:space="preserve">выразительность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 xml:space="preserve">выразительность 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52935" w:rsidRDefault="00B67FB4" w:rsidP="007F13B6">
            <w:pPr>
              <w:ind w:left="113" w:right="113"/>
              <w:rPr>
                <w:b/>
                <w:sz w:val="28"/>
              </w:rPr>
            </w:pPr>
            <w:r w:rsidRPr="00A52935">
              <w:rPr>
                <w:b/>
                <w:sz w:val="28"/>
              </w:rPr>
              <w:t>оценка</w:t>
            </w: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Акаева</w:t>
            </w:r>
            <w:proofErr w:type="gramStart"/>
            <w:r w:rsidRPr="00A4687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53/5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Абдуллаева Х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49/5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Бийгишиев</w:t>
            </w:r>
            <w:proofErr w:type="gramStart"/>
            <w:r w:rsidRPr="00A4687F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30/3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Басиров </w:t>
            </w:r>
            <w:proofErr w:type="gramStart"/>
            <w:r w:rsidRPr="00A4687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32/3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Гаджиев</w:t>
            </w:r>
            <w:proofErr w:type="gramStart"/>
            <w:r w:rsidRPr="00A4687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47/5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Гаджиева Н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63/5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Гереева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gramStart"/>
            <w:r w:rsidRPr="00A4687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22/2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Касумова</w:t>
            </w:r>
            <w:proofErr w:type="spellEnd"/>
            <w:proofErr w:type="gramStart"/>
            <w:r w:rsidRPr="00A4687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55/5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Касумов</w:t>
            </w:r>
            <w:proofErr w:type="spellEnd"/>
            <w:r w:rsidRPr="00A4687F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41/4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Магомедова</w:t>
            </w:r>
            <w:proofErr w:type="gramStart"/>
            <w:r w:rsidRPr="00A4687F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28/3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Магомедов</w:t>
            </w:r>
            <w:proofErr w:type="gramStart"/>
            <w:r w:rsidRPr="00A4687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35/4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Татагишиев</w:t>
            </w:r>
            <w:proofErr w:type="spellEnd"/>
            <w:proofErr w:type="gramStart"/>
            <w:r w:rsidRPr="00A4687F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53/5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Хасбулатов</w:t>
            </w:r>
            <w:proofErr w:type="gramStart"/>
            <w:r w:rsidRPr="00A4687F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27/3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Шихамирова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26/3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Эртуганов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40/4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170225" w:rsidRPr="00A52935" w:rsidTr="00C9214C">
        <w:tc>
          <w:tcPr>
            <w:tcW w:w="1340" w:type="dxa"/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170225" w:rsidRPr="00A4687F" w:rsidRDefault="00170225" w:rsidP="007F13B6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  <w:gridSpan w:val="4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Успеваемость –</w:t>
            </w:r>
            <w:r w:rsidR="009E5E26" w:rsidRPr="00A4687F">
              <w:rPr>
                <w:b/>
                <w:sz w:val="24"/>
                <w:szCs w:val="24"/>
              </w:rPr>
              <w:t>93%</w:t>
            </w:r>
          </w:p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Качество-</w:t>
            </w:r>
            <w:r w:rsidR="009E5E26" w:rsidRPr="00A4687F">
              <w:rPr>
                <w:b/>
                <w:sz w:val="24"/>
                <w:szCs w:val="24"/>
              </w:rPr>
              <w:t>47%</w:t>
            </w:r>
          </w:p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  <w:proofErr w:type="gramStart"/>
            <w:r w:rsidRPr="00A4687F">
              <w:rPr>
                <w:b/>
                <w:sz w:val="24"/>
                <w:szCs w:val="24"/>
              </w:rPr>
              <w:t>Ср</w:t>
            </w:r>
            <w:proofErr w:type="gramEnd"/>
            <w:r w:rsidRPr="00A4687F">
              <w:rPr>
                <w:b/>
                <w:sz w:val="24"/>
                <w:szCs w:val="24"/>
              </w:rPr>
              <w:t>/б-</w:t>
            </w:r>
            <w:r w:rsidR="009E5E26" w:rsidRPr="00A4687F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225" w:rsidRPr="00A52935" w:rsidRDefault="00170225" w:rsidP="007F13B6">
            <w:pPr>
              <w:rPr>
                <w:b/>
                <w:sz w:val="28"/>
              </w:rPr>
            </w:pPr>
          </w:p>
        </w:tc>
      </w:tr>
    </w:tbl>
    <w:p w:rsidR="00A4687F" w:rsidRDefault="00A4687F" w:rsidP="00A4687F">
      <w:pPr>
        <w:spacing w:after="0" w:line="240" w:lineRule="auto"/>
        <w:jc w:val="center"/>
        <w:rPr>
          <w:b/>
        </w:rPr>
      </w:pPr>
    </w:p>
    <w:p w:rsidR="005F1DFC" w:rsidRDefault="005F1DFC" w:rsidP="00A4687F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>
        <w:rPr>
          <w:b/>
          <w:u w:val="single"/>
        </w:rPr>
        <w:t>3</w:t>
      </w:r>
      <w:r w:rsidRPr="00010560">
        <w:rPr>
          <w:b/>
        </w:rPr>
        <w:t>_</w:t>
      </w:r>
      <w:r>
        <w:rPr>
          <w:b/>
        </w:rPr>
        <w:t xml:space="preserve"> «а»</w:t>
      </w:r>
      <w:r w:rsidRPr="00010560">
        <w:rPr>
          <w:b/>
        </w:rPr>
        <w:t xml:space="preserve">_ </w:t>
      </w:r>
      <w:r>
        <w:rPr>
          <w:b/>
        </w:rPr>
        <w:t>классе</w:t>
      </w:r>
    </w:p>
    <w:p w:rsidR="005F1DFC" w:rsidRPr="00BB30C2" w:rsidRDefault="005F1DFC" w:rsidP="00A4687F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6"/>
        <w:gridCol w:w="2409"/>
        <w:gridCol w:w="1276"/>
        <w:gridCol w:w="690"/>
        <w:gridCol w:w="689"/>
        <w:gridCol w:w="747"/>
        <w:gridCol w:w="1246"/>
        <w:gridCol w:w="738"/>
        <w:gridCol w:w="1283"/>
        <w:gridCol w:w="987"/>
      </w:tblGrid>
      <w:tr w:rsidR="005F1DFC" w:rsidRPr="00D21772" w:rsidTr="00C9214C">
        <w:trPr>
          <w:cantSplit/>
          <w:trHeight w:val="1015"/>
        </w:trPr>
        <w:tc>
          <w:tcPr>
            <w:tcW w:w="816" w:type="dxa"/>
            <w:vMerge w:val="restart"/>
          </w:tcPr>
          <w:p w:rsidR="005F1DFC" w:rsidRPr="00D21772" w:rsidRDefault="005F1DFC" w:rsidP="00A4687F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F1DFC" w:rsidRPr="00D21772" w:rsidRDefault="005F1DFC" w:rsidP="007F13B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5F1DFC" w:rsidRPr="00D21772" w:rsidTr="00C9214C">
        <w:trPr>
          <w:cantSplit/>
          <w:trHeight w:val="1307"/>
        </w:trPr>
        <w:tc>
          <w:tcPr>
            <w:tcW w:w="816" w:type="dxa"/>
            <w:vMerge/>
          </w:tcPr>
          <w:p w:rsidR="005F1DFC" w:rsidRPr="00D21772" w:rsidRDefault="005F1DFC" w:rsidP="007F13B6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F1DFC" w:rsidRPr="00D21772" w:rsidRDefault="005F1DFC" w:rsidP="007F13B6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Количество слов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 xml:space="preserve">выразительность 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осмысленность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оценка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Количество слов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 xml:space="preserve">выразительность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осмысленность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оценка</w:t>
            </w: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A4687F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100/5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Басирова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spellStart"/>
            <w:r w:rsidRPr="00A4687F">
              <w:rPr>
                <w:sz w:val="24"/>
                <w:szCs w:val="24"/>
              </w:rPr>
              <w:t>Альпият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113/5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Адильханова</w:t>
            </w:r>
            <w:proofErr w:type="spellEnd"/>
            <w:r w:rsidRPr="00A4687F">
              <w:rPr>
                <w:sz w:val="24"/>
                <w:szCs w:val="24"/>
              </w:rPr>
              <w:t xml:space="preserve"> Дженнет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63/4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sz w:val="24"/>
                <w:szCs w:val="24"/>
              </w:rPr>
              <w:t>Мусаева Дженнет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76/5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Хасбулатова </w:t>
            </w:r>
            <w:proofErr w:type="spellStart"/>
            <w:r w:rsidRPr="00A4687F">
              <w:rPr>
                <w:sz w:val="24"/>
                <w:szCs w:val="24"/>
              </w:rPr>
              <w:t>Зульмира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124/5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sz w:val="24"/>
                <w:szCs w:val="24"/>
              </w:rPr>
              <w:t>Магомедова Диана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80/5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A4687F">
              <w:rPr>
                <w:sz w:val="24"/>
                <w:szCs w:val="24"/>
              </w:rPr>
              <w:t>Назим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110/5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Джахбаров</w:t>
            </w:r>
            <w:proofErr w:type="spellEnd"/>
            <w:r w:rsidRPr="00A4687F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88/5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Муратбеков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spellStart"/>
            <w:r w:rsidRPr="00A4687F">
              <w:rPr>
                <w:sz w:val="24"/>
                <w:szCs w:val="24"/>
              </w:rPr>
              <w:t>Яхья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117/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Шейхов </w:t>
            </w:r>
            <w:proofErr w:type="spellStart"/>
            <w:r w:rsidRPr="00A4687F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71/5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Шейхов Ислам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81/5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Алиев Магомед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119/5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Исрапилов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spellStart"/>
            <w:r w:rsidRPr="00A4687F">
              <w:rPr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72/5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Султанов </w:t>
            </w:r>
            <w:proofErr w:type="spellStart"/>
            <w:r w:rsidRPr="00A4687F">
              <w:rPr>
                <w:sz w:val="24"/>
                <w:szCs w:val="24"/>
              </w:rPr>
              <w:t>Абдулбари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62/4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Асадуллаева</w:t>
            </w:r>
            <w:proofErr w:type="spellEnd"/>
            <w:proofErr w:type="gramStart"/>
            <w:r w:rsidRPr="00A4687F">
              <w:rPr>
                <w:sz w:val="24"/>
                <w:szCs w:val="24"/>
              </w:rPr>
              <w:t xml:space="preserve"> У</w:t>
            </w:r>
            <w:proofErr w:type="gramEnd"/>
            <w:r w:rsidRPr="00A4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122/5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color w:val="000000"/>
                <w:sz w:val="24"/>
                <w:szCs w:val="24"/>
                <w:lang w:eastAsia="ru-RU"/>
              </w:rPr>
              <w:t xml:space="preserve">Османов 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67/4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rPr>
          <w:trHeight w:val="769"/>
        </w:trPr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color w:val="000000"/>
                <w:sz w:val="24"/>
                <w:szCs w:val="24"/>
                <w:lang w:eastAsia="ru-RU"/>
              </w:rPr>
              <w:t>Захратуллаева</w:t>
            </w:r>
            <w:proofErr w:type="spellEnd"/>
            <w:proofErr w:type="gramStart"/>
            <w:r w:rsidRPr="00A4687F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94/5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43670B" w:rsidRPr="00D21772" w:rsidTr="007F13B6">
        <w:tc>
          <w:tcPr>
            <w:tcW w:w="816" w:type="dxa"/>
          </w:tcPr>
          <w:p w:rsidR="0043670B" w:rsidRPr="00A4687F" w:rsidRDefault="0043670B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3670B" w:rsidRPr="00A4687F" w:rsidRDefault="0043670B" w:rsidP="007F13B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Успеваемость -100%</w:t>
            </w:r>
          </w:p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Качество -59%</w:t>
            </w:r>
          </w:p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  <w:proofErr w:type="gramStart"/>
            <w:r w:rsidRPr="00A4687F">
              <w:rPr>
                <w:b/>
                <w:sz w:val="24"/>
                <w:szCs w:val="24"/>
              </w:rPr>
              <w:t>Ср</w:t>
            </w:r>
            <w:proofErr w:type="gramEnd"/>
            <w:r w:rsidRPr="00A4687F">
              <w:rPr>
                <w:b/>
                <w:sz w:val="24"/>
                <w:szCs w:val="24"/>
              </w:rPr>
              <w:t>/б-4,5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</w:tr>
    </w:tbl>
    <w:p w:rsidR="005F1DFC" w:rsidRPr="007F13B6" w:rsidRDefault="005F1DFC" w:rsidP="007F13B6">
      <w:pPr>
        <w:spacing w:line="240" w:lineRule="auto"/>
        <w:rPr>
          <w:sz w:val="24"/>
        </w:rPr>
      </w:pPr>
      <w:r w:rsidRPr="00D21772">
        <w:rPr>
          <w:sz w:val="24"/>
        </w:rPr>
        <w:t xml:space="preserve">                                                    </w:t>
      </w:r>
    </w:p>
    <w:p w:rsidR="005F1DFC" w:rsidRPr="00D21772" w:rsidRDefault="005F1DFC" w:rsidP="007F13B6">
      <w:pPr>
        <w:spacing w:after="0" w:line="240" w:lineRule="auto"/>
        <w:jc w:val="center"/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 xml:space="preserve"> –</w:t>
      </w:r>
      <w:r w:rsidRPr="005F1ED4">
        <w:rPr>
          <w:b/>
        </w:rPr>
        <w:t xml:space="preserve"> </w:t>
      </w:r>
      <w:r>
        <w:rPr>
          <w:b/>
          <w:u w:val="single"/>
        </w:rPr>
        <w:t>3</w:t>
      </w:r>
      <w:r w:rsidRPr="00010560">
        <w:rPr>
          <w:b/>
        </w:rPr>
        <w:t>_</w:t>
      </w:r>
      <w:r>
        <w:rPr>
          <w:b/>
        </w:rPr>
        <w:t xml:space="preserve"> «</w:t>
      </w:r>
      <w:proofErr w:type="spellStart"/>
      <w:r>
        <w:rPr>
          <w:b/>
        </w:rPr>
        <w:t>б»</w:t>
      </w:r>
      <w:r w:rsidRPr="00010560">
        <w:rPr>
          <w:b/>
        </w:rPr>
        <w:t>_</w:t>
      </w:r>
      <w:r>
        <w:rPr>
          <w:b/>
        </w:rPr>
        <w:t>классе</w:t>
      </w:r>
      <w:proofErr w:type="spellEnd"/>
    </w:p>
    <w:p w:rsidR="005F1DFC" w:rsidRPr="00010560" w:rsidRDefault="005F1DFC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./              </w:t>
      </w:r>
      <w:r w:rsidR="007F13B6">
        <w:rPr>
          <w:b/>
        </w:rPr>
        <w:t xml:space="preserve">          </w:t>
      </w:r>
      <w:r w:rsidRPr="00010560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816"/>
        <w:gridCol w:w="2409"/>
        <w:gridCol w:w="1136"/>
        <w:gridCol w:w="1134"/>
        <w:gridCol w:w="1276"/>
        <w:gridCol w:w="593"/>
        <w:gridCol w:w="966"/>
        <w:gridCol w:w="1134"/>
        <w:gridCol w:w="992"/>
        <w:gridCol w:w="709"/>
      </w:tblGrid>
      <w:tr w:rsidR="005F1DFC" w:rsidRPr="00D21772" w:rsidTr="00C9214C">
        <w:trPr>
          <w:cantSplit/>
          <w:trHeight w:val="675"/>
        </w:trPr>
        <w:tc>
          <w:tcPr>
            <w:tcW w:w="816" w:type="dxa"/>
            <w:vMerge w:val="restart"/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5F1DFC" w:rsidRPr="00D21772" w:rsidTr="00C9214C">
        <w:trPr>
          <w:cantSplit/>
          <w:trHeight w:val="1307"/>
        </w:trPr>
        <w:tc>
          <w:tcPr>
            <w:tcW w:w="816" w:type="dxa"/>
            <w:vMerge/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 xml:space="preserve">выразительность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осмысленность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оценка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осмысленность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оценка</w:t>
            </w: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Магомедова Фатима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91/5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Меджидова Фатима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Алибекова</w:t>
            </w:r>
            <w:proofErr w:type="spellEnd"/>
            <w:r w:rsidRPr="007F13B6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Сагадуллаева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110/5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Гереева</w:t>
            </w:r>
            <w:proofErr w:type="spellEnd"/>
            <w:r w:rsidRPr="007F13B6">
              <w:rPr>
                <w:sz w:val="24"/>
                <w:szCs w:val="24"/>
              </w:rPr>
              <w:t xml:space="preserve">  </w:t>
            </w:r>
            <w:proofErr w:type="gramStart"/>
            <w:r w:rsidRPr="007F13B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57/4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Касумова</w:t>
            </w:r>
            <w:proofErr w:type="spellEnd"/>
            <w:r w:rsidRPr="007F13B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94/5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Газанов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Самад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Шейхов Абдулла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82/5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Гереев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Абсамат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75/5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Арсланбеков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Арсланбек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100/5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Касумов</w:t>
            </w:r>
            <w:proofErr w:type="spellEnd"/>
            <w:r w:rsidRPr="007F13B6">
              <w:rPr>
                <w:sz w:val="24"/>
                <w:szCs w:val="24"/>
              </w:rPr>
              <w:t xml:space="preserve"> Эльдар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108/5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Джахбаров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60/4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Хасаев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69/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Магомедов Ильяс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34/2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Меджидов</w:t>
            </w:r>
            <w:proofErr w:type="gramStart"/>
            <w:r w:rsidRPr="007F13B6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102/5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Хасбулатова</w:t>
            </w:r>
            <w:proofErr w:type="gramStart"/>
            <w:r w:rsidRPr="007F13B6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119/5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Карпова</w:t>
            </w:r>
            <w:proofErr w:type="gramStart"/>
            <w:r w:rsidRPr="007F13B6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117/5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Хасбулатова</w:t>
            </w:r>
            <w:proofErr w:type="gramStart"/>
            <w:r w:rsidRPr="007F13B6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43670B" w:rsidRPr="00D21772" w:rsidTr="007F13B6">
        <w:tc>
          <w:tcPr>
            <w:tcW w:w="816" w:type="dxa"/>
          </w:tcPr>
          <w:p w:rsidR="0043670B" w:rsidRPr="007F13B6" w:rsidRDefault="0043670B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70B" w:rsidRPr="007F13B6" w:rsidRDefault="0043670B" w:rsidP="007F13B6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Успеваемость -91%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Качество- 94%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proofErr w:type="gramStart"/>
            <w:r w:rsidRPr="007F13B6">
              <w:rPr>
                <w:b/>
                <w:sz w:val="24"/>
                <w:szCs w:val="24"/>
              </w:rPr>
              <w:t>Ср</w:t>
            </w:r>
            <w:proofErr w:type="gramEnd"/>
            <w:r w:rsidRPr="007F13B6">
              <w:rPr>
                <w:b/>
                <w:sz w:val="24"/>
                <w:szCs w:val="24"/>
              </w:rPr>
              <w:t>/б-4,5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670B" w:rsidRPr="00D21772" w:rsidRDefault="0043670B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70B" w:rsidRPr="00D21772" w:rsidRDefault="0043670B" w:rsidP="007F13B6">
            <w:pPr>
              <w:rPr>
                <w:b/>
                <w:sz w:val="28"/>
              </w:rPr>
            </w:pPr>
          </w:p>
        </w:tc>
      </w:tr>
    </w:tbl>
    <w:p w:rsidR="005F1DFC" w:rsidRPr="007F13B6" w:rsidRDefault="005F1DFC" w:rsidP="007F13B6">
      <w:pPr>
        <w:spacing w:line="240" w:lineRule="auto"/>
        <w:rPr>
          <w:sz w:val="28"/>
        </w:rPr>
      </w:pPr>
      <w:r w:rsidRPr="00D21772">
        <w:rPr>
          <w:sz w:val="28"/>
        </w:rPr>
        <w:t xml:space="preserve">                                                                                         </w:t>
      </w:r>
    </w:p>
    <w:p w:rsidR="005F1DFC" w:rsidRPr="00D21772" w:rsidRDefault="005F1DFC" w:rsidP="007F13B6">
      <w:pPr>
        <w:spacing w:after="0" w:line="240" w:lineRule="auto"/>
        <w:jc w:val="center"/>
        <w:rPr>
          <w:b/>
          <w:sz w:val="24"/>
        </w:rPr>
      </w:pPr>
      <w:r w:rsidRPr="00D21772">
        <w:rPr>
          <w:b/>
          <w:sz w:val="24"/>
        </w:rPr>
        <w:t>ПРОВЕРКА ТЕХНИКИ ЧТЕНИЯ по русской литературе         в   4 – классе</w:t>
      </w:r>
    </w:p>
    <w:p w:rsidR="005F1DFC" w:rsidRPr="007F13B6" w:rsidRDefault="005F1DFC" w:rsidP="007F13B6">
      <w:pPr>
        <w:spacing w:after="0" w:line="240" w:lineRule="auto"/>
        <w:jc w:val="center"/>
        <w:rPr>
          <w:b/>
          <w:sz w:val="24"/>
        </w:rPr>
      </w:pPr>
      <w:r w:rsidRPr="00D21772">
        <w:rPr>
          <w:b/>
          <w:sz w:val="24"/>
        </w:rPr>
        <w:t xml:space="preserve">Цель посещения : проверить технику чтения               /2018-2019 </w:t>
      </w:r>
      <w:proofErr w:type="spellStart"/>
      <w:r w:rsidRPr="00D21772">
        <w:rPr>
          <w:b/>
          <w:sz w:val="24"/>
        </w:rPr>
        <w:t>уч</w:t>
      </w:r>
      <w:proofErr w:type="gramStart"/>
      <w:r w:rsidRPr="00D21772">
        <w:rPr>
          <w:b/>
          <w:sz w:val="24"/>
        </w:rPr>
        <w:t>.г</w:t>
      </w:r>
      <w:proofErr w:type="gramEnd"/>
      <w:r w:rsidRPr="00D21772">
        <w:rPr>
          <w:b/>
          <w:sz w:val="24"/>
        </w:rPr>
        <w:t>од</w:t>
      </w:r>
      <w:proofErr w:type="spellEnd"/>
      <w:r w:rsidRPr="00D21772">
        <w:rPr>
          <w:b/>
          <w:sz w:val="24"/>
        </w:rPr>
        <w:t>./</w:t>
      </w:r>
      <w:r>
        <w:rPr>
          <w:b/>
          <w:sz w:val="24"/>
        </w:rPr>
        <w:t xml:space="preserve"> учитель –</w:t>
      </w:r>
      <w:proofErr w:type="spellStart"/>
      <w:r>
        <w:rPr>
          <w:b/>
          <w:sz w:val="24"/>
        </w:rPr>
        <w:t>Алхасова</w:t>
      </w:r>
      <w:proofErr w:type="spellEnd"/>
      <w:r>
        <w:rPr>
          <w:b/>
          <w:sz w:val="24"/>
        </w:rPr>
        <w:t xml:space="preserve"> М.Б.</w:t>
      </w:r>
      <w:r w:rsidRPr="00010560">
        <w:rPr>
          <w:b/>
        </w:rPr>
        <w:t xml:space="preserve">                                                                </w:t>
      </w:r>
      <w:r>
        <w:rPr>
          <w:b/>
        </w:rPr>
        <w:t xml:space="preserve">    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6"/>
        <w:gridCol w:w="2409"/>
        <w:gridCol w:w="1276"/>
        <w:gridCol w:w="690"/>
        <w:gridCol w:w="689"/>
        <w:gridCol w:w="747"/>
        <w:gridCol w:w="1246"/>
        <w:gridCol w:w="882"/>
        <w:gridCol w:w="1276"/>
        <w:gridCol w:w="850"/>
      </w:tblGrid>
      <w:tr w:rsidR="005F1DFC" w:rsidRPr="00010560" w:rsidTr="00C9214C">
        <w:trPr>
          <w:cantSplit/>
          <w:trHeight w:val="363"/>
        </w:trPr>
        <w:tc>
          <w:tcPr>
            <w:tcW w:w="816" w:type="dxa"/>
            <w:vMerge w:val="restart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 xml:space="preserve">            Вначале учебного года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В конце учебного года</w:t>
            </w:r>
          </w:p>
        </w:tc>
      </w:tr>
      <w:tr w:rsidR="005F1DFC" w:rsidRPr="00010560" w:rsidTr="00C9214C">
        <w:trPr>
          <w:cantSplit/>
          <w:trHeight w:val="1319"/>
        </w:trPr>
        <w:tc>
          <w:tcPr>
            <w:tcW w:w="816" w:type="dxa"/>
            <w:vMerge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 xml:space="preserve">Выразительность  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выразительность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оценка</w:t>
            </w: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Алхасова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79/4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Адильханова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71/3</w:t>
            </w: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Алхасова</w:t>
            </w:r>
            <w:proofErr w:type="spell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Н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90\4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АрслановаХ</w:t>
            </w:r>
            <w:proofErr w:type="spell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Алибеков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55/2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71/3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Басиров  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51/2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Гереев</w:t>
            </w:r>
            <w:proofErr w:type="spell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83/4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Гереева</w:t>
            </w:r>
            <w:proofErr w:type="spell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72/3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Джаватов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65/3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Исмаилов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87/4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КурбановМ</w:t>
            </w:r>
            <w:proofErr w:type="spell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115/5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Меджидов  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61/2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13C17" w:rsidRPr="007F13B6" w:rsidRDefault="00413C17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413C17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413C17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Султанова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Сепиханов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108/5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Салаутдинов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Эртуганова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70/3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Юсупов М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70/3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43670B" w:rsidRPr="00010560" w:rsidTr="007F13B6">
        <w:tc>
          <w:tcPr>
            <w:tcW w:w="816" w:type="dxa"/>
          </w:tcPr>
          <w:p w:rsidR="0043670B" w:rsidRPr="007F13B6" w:rsidRDefault="0043670B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3670B" w:rsidRPr="007F13B6" w:rsidRDefault="0043670B" w:rsidP="007F13B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Успеваемость -88%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Качество- 47%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proofErr w:type="gramStart"/>
            <w:r w:rsidRPr="007F13B6">
              <w:rPr>
                <w:b/>
                <w:sz w:val="24"/>
                <w:szCs w:val="24"/>
              </w:rPr>
              <w:t>Ср</w:t>
            </w:r>
            <w:proofErr w:type="gramEnd"/>
            <w:r w:rsidRPr="007F13B6">
              <w:rPr>
                <w:b/>
                <w:sz w:val="24"/>
                <w:szCs w:val="24"/>
              </w:rPr>
              <w:t>/б -3,5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</w:tr>
    </w:tbl>
    <w:p w:rsidR="00B67FB4" w:rsidRPr="007F13B6" w:rsidRDefault="005F1DFC" w:rsidP="007F13B6">
      <w:pPr>
        <w:spacing w:line="240" w:lineRule="auto"/>
      </w:pPr>
      <w:r>
        <w:t xml:space="preserve">                                                        </w:t>
      </w:r>
    </w:p>
    <w:p w:rsidR="005F1ED4" w:rsidRDefault="007A209A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 w:rsidR="002222CD">
        <w:rPr>
          <w:b/>
        </w:rPr>
        <w:t xml:space="preserve"> </w:t>
      </w:r>
      <w:r w:rsidR="005F1ED4">
        <w:rPr>
          <w:b/>
        </w:rPr>
        <w:t xml:space="preserve">по русской литературе </w:t>
      </w:r>
      <w:r w:rsidR="002222CD">
        <w:rPr>
          <w:b/>
        </w:rPr>
        <w:t xml:space="preserve">  </w:t>
      </w:r>
      <w:r w:rsidR="005F1ED4">
        <w:rPr>
          <w:b/>
        </w:rPr>
        <w:t xml:space="preserve">      в</w:t>
      </w:r>
      <w:r>
        <w:rPr>
          <w:b/>
        </w:rPr>
        <w:t xml:space="preserve">  </w:t>
      </w:r>
      <w:r w:rsidRPr="00010560">
        <w:rPr>
          <w:b/>
        </w:rPr>
        <w:t xml:space="preserve"> </w:t>
      </w:r>
      <w:r w:rsidR="005F1ED4">
        <w:rPr>
          <w:b/>
        </w:rPr>
        <w:t>5</w:t>
      </w:r>
      <w:r w:rsidR="00A459F3">
        <w:rPr>
          <w:b/>
        </w:rPr>
        <w:t xml:space="preserve"> </w:t>
      </w:r>
      <w:r w:rsidR="005F1ED4">
        <w:rPr>
          <w:b/>
        </w:rPr>
        <w:t>–</w:t>
      </w:r>
      <w:r w:rsidR="005F1ED4" w:rsidRPr="005F1ED4">
        <w:rPr>
          <w:b/>
        </w:rPr>
        <w:t xml:space="preserve"> </w:t>
      </w:r>
      <w:r w:rsidR="005F1ED4">
        <w:rPr>
          <w:b/>
        </w:rPr>
        <w:t>классе</w:t>
      </w:r>
    </w:p>
    <w:p w:rsidR="007A209A" w:rsidRPr="00010560" w:rsidRDefault="005F1ED4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1F4718">
        <w:rPr>
          <w:b/>
        </w:rPr>
        <w:t xml:space="preserve"> учитель –Сулейманова У.Г</w:t>
      </w:r>
      <w:r w:rsidR="007F13B6">
        <w:rPr>
          <w:b/>
        </w:rPr>
        <w:t>.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2D0996" w:rsidRPr="00010560" w:rsidTr="000773C6">
        <w:trPr>
          <w:cantSplit/>
          <w:trHeight w:val="351"/>
        </w:trPr>
        <w:tc>
          <w:tcPr>
            <w:tcW w:w="533" w:type="dxa"/>
            <w:vMerge w:val="restart"/>
          </w:tcPr>
          <w:p w:rsidR="002D0996" w:rsidRPr="00010560" w:rsidRDefault="002D0996" w:rsidP="007F13B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Pr="002D0996" w:rsidRDefault="002D0996" w:rsidP="007F13B6"/>
          <w:p w:rsidR="002D0996" w:rsidRPr="002D0996" w:rsidRDefault="002D0996" w:rsidP="007F13B6"/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996" w:rsidRDefault="002D0996" w:rsidP="007F13B6">
            <w:pPr>
              <w:rPr>
                <w:b/>
              </w:rPr>
            </w:pPr>
          </w:p>
          <w:p w:rsidR="002D0996" w:rsidRDefault="000773C6" w:rsidP="007F13B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D0996">
              <w:rPr>
                <w:b/>
              </w:rPr>
              <w:t xml:space="preserve">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996" w:rsidRDefault="002D0996" w:rsidP="007F13B6">
            <w:pPr>
              <w:rPr>
                <w:b/>
              </w:rPr>
            </w:pPr>
          </w:p>
          <w:p w:rsidR="000773C6" w:rsidRDefault="000773C6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2D0996">
        <w:trPr>
          <w:cantSplit/>
          <w:trHeight w:val="1424"/>
        </w:trPr>
        <w:tc>
          <w:tcPr>
            <w:tcW w:w="53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A7AB3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  в  минуту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</w:p>
          <w:p w:rsidR="008A7AB3" w:rsidRDefault="008A7AB3" w:rsidP="007F13B6">
            <w:pPr>
              <w:ind w:left="113" w:right="113"/>
              <w:rPr>
                <w:b/>
              </w:rPr>
            </w:pPr>
          </w:p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r>
              <w:rPr>
                <w:b/>
              </w:rPr>
              <w:t xml:space="preserve">Абдуллаев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1134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r>
              <w:rPr>
                <w:b/>
              </w:rPr>
              <w:t>Абдуллаева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37547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lastRenderedPageBreak/>
              <w:t>3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r>
              <w:rPr>
                <w:b/>
              </w:rPr>
              <w:t>Гаджиева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37547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92" w:type="dxa"/>
          </w:tcPr>
          <w:p w:rsidR="00F37547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Залимханова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37547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2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Магомедов М</w:t>
            </w:r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613FEB" w:rsidRPr="00010560" w:rsidRDefault="000773C6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0773C6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Сайпуллаев</w:t>
            </w:r>
            <w:proofErr w:type="spellEnd"/>
            <w:r>
              <w:rPr>
                <w:b/>
              </w:rPr>
              <w:t xml:space="preserve"> Н</w:t>
            </w:r>
          </w:p>
        </w:tc>
        <w:tc>
          <w:tcPr>
            <w:tcW w:w="1134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Хасаева</w:t>
            </w:r>
            <w:proofErr w:type="spellEnd"/>
            <w:proofErr w:type="gramStart"/>
            <w:r>
              <w:rPr>
                <w:b/>
              </w:rPr>
              <w:t xml:space="preserve"> Э</w:t>
            </w:r>
            <w:proofErr w:type="gramEnd"/>
          </w:p>
        </w:tc>
        <w:tc>
          <w:tcPr>
            <w:tcW w:w="1134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Хайбуллаева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Юсупов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Мусаева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92" w:type="dxa"/>
          </w:tcPr>
          <w:p w:rsidR="00613FEB" w:rsidRPr="00010560" w:rsidRDefault="00FC134C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FC134C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 xml:space="preserve">Гусейнова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Акаев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Сайпуллаева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14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693" w:type="dxa"/>
          </w:tcPr>
          <w:p w:rsidR="00613FEB" w:rsidRDefault="00613FEB" w:rsidP="007F13B6">
            <w:pPr>
              <w:rPr>
                <w:b/>
              </w:rPr>
            </w:pPr>
            <w:r>
              <w:rPr>
                <w:b/>
              </w:rPr>
              <w:t>Хасбулатов З.</w:t>
            </w:r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FC134C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074389" w:rsidRPr="00010560" w:rsidTr="00074389">
        <w:tc>
          <w:tcPr>
            <w:tcW w:w="533" w:type="dxa"/>
          </w:tcPr>
          <w:p w:rsidR="00074389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074389" w:rsidRPr="003D0637" w:rsidRDefault="001F4718" w:rsidP="007F13B6">
            <w:pPr>
              <w:rPr>
                <w:b/>
              </w:rPr>
            </w:pPr>
            <w:r>
              <w:rPr>
                <w:b/>
              </w:rPr>
              <w:t xml:space="preserve">Османов </w:t>
            </w:r>
          </w:p>
        </w:tc>
        <w:tc>
          <w:tcPr>
            <w:tcW w:w="1134" w:type="dxa"/>
          </w:tcPr>
          <w:p w:rsidR="00074389" w:rsidRPr="003D0637" w:rsidRDefault="00E00492" w:rsidP="007F13B6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</w:tcPr>
          <w:p w:rsidR="00074389" w:rsidRPr="003D0637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4389" w:rsidRPr="003D0637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4389" w:rsidRPr="003D0637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74389" w:rsidRPr="003D0637" w:rsidRDefault="00074389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74389" w:rsidRPr="003D0637" w:rsidRDefault="00074389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389" w:rsidRPr="00010560" w:rsidRDefault="00074389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389" w:rsidRPr="00010560" w:rsidRDefault="00074389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33" w:type="dxa"/>
          </w:tcPr>
          <w:p w:rsidR="0043670B" w:rsidRDefault="0043670B" w:rsidP="007F13B6">
            <w:pPr>
              <w:rPr>
                <w:b/>
              </w:rPr>
            </w:pPr>
          </w:p>
        </w:tc>
        <w:tc>
          <w:tcPr>
            <w:tcW w:w="2693" w:type="dxa"/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-75%</w:t>
            </w:r>
          </w:p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Качество -56%</w:t>
            </w:r>
          </w:p>
          <w:p w:rsidR="0043670B" w:rsidRPr="003D0637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/б-3,5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</w:tr>
    </w:tbl>
    <w:p w:rsidR="00E361B1" w:rsidRDefault="00E361B1" w:rsidP="007F13B6">
      <w:pPr>
        <w:spacing w:line="240" w:lineRule="auto"/>
        <w:rPr>
          <w:b/>
        </w:rPr>
      </w:pPr>
    </w:p>
    <w:p w:rsidR="00AB6324" w:rsidRDefault="00AB6324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 w:rsidR="00CE7BD6">
        <w:rPr>
          <w:b/>
        </w:rPr>
        <w:t>6а</w:t>
      </w:r>
      <w:r>
        <w:rPr>
          <w:b/>
        </w:rPr>
        <w:t xml:space="preserve"> 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AB6324" w:rsidRPr="00BB30C2" w:rsidRDefault="00AB6324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450B50">
        <w:rPr>
          <w:b/>
        </w:rPr>
        <w:t xml:space="preserve"> учитель –</w:t>
      </w:r>
      <w:proofErr w:type="spellStart"/>
      <w:r w:rsidR="00450B50">
        <w:rPr>
          <w:b/>
        </w:rPr>
        <w:t>Абдуллатипова</w:t>
      </w:r>
      <w:proofErr w:type="spellEnd"/>
      <w:r w:rsidR="00450B50">
        <w:rPr>
          <w:b/>
        </w:rPr>
        <w:t xml:space="preserve"> Р.К.</w:t>
      </w:r>
    </w:p>
    <w:p w:rsidR="00AB6324" w:rsidRPr="00010560" w:rsidRDefault="00AB6324" w:rsidP="007F13B6">
      <w:pPr>
        <w:spacing w:after="0" w:line="240" w:lineRule="auto"/>
        <w:rPr>
          <w:b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450B50" w:rsidRPr="00010560" w:rsidTr="00CB1E9F">
        <w:trPr>
          <w:cantSplit/>
          <w:trHeight w:val="277"/>
        </w:trPr>
        <w:tc>
          <w:tcPr>
            <w:tcW w:w="533" w:type="dxa"/>
            <w:vMerge w:val="restart"/>
          </w:tcPr>
          <w:p w:rsidR="00450B50" w:rsidRPr="00010560" w:rsidRDefault="00450B50" w:rsidP="007F13B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</w:p>
          <w:p w:rsidR="00450B50" w:rsidRPr="00010560" w:rsidRDefault="00450B50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E361B1">
        <w:trPr>
          <w:cantSplit/>
          <w:trHeight w:val="1343"/>
        </w:trPr>
        <w:tc>
          <w:tcPr>
            <w:tcW w:w="53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A7AB3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Ренат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Казим</w:t>
            </w:r>
            <w:proofErr w:type="spellEnd"/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Арсанукаев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Ильяс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E361B1" w:rsidRDefault="00A665D3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Мамайханова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Марьяна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</w:rPr>
              <w:t>Умзахрат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Ниярханум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Али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sz w:val="24"/>
                <w:szCs w:val="24"/>
              </w:rPr>
              <w:t>Самира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Татаев</w:t>
            </w:r>
            <w:proofErr w:type="spellEnd"/>
            <w:r>
              <w:rPr>
                <w:sz w:val="24"/>
                <w:szCs w:val="24"/>
              </w:rPr>
              <w:t xml:space="preserve"> Забит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14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</w:t>
            </w:r>
            <w:proofErr w:type="spellEnd"/>
            <w:r>
              <w:rPr>
                <w:sz w:val="24"/>
                <w:szCs w:val="24"/>
              </w:rPr>
              <w:t xml:space="preserve"> Лейла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sz w:val="24"/>
                <w:szCs w:val="24"/>
              </w:rPr>
              <w:t>Азиза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Мулан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3D0637" w:rsidRDefault="00A665D3" w:rsidP="007F13B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E361B1" w:rsidRPr="003D0637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3D0637" w:rsidRDefault="00887FC9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3D0637" w:rsidRDefault="00887FC9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3D0637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3D0637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33" w:type="dxa"/>
          </w:tcPr>
          <w:p w:rsidR="0043670B" w:rsidRDefault="0043670B" w:rsidP="007F13B6">
            <w:pPr>
              <w:rPr>
                <w:b/>
              </w:rPr>
            </w:pPr>
          </w:p>
        </w:tc>
        <w:tc>
          <w:tcPr>
            <w:tcW w:w="2693" w:type="dxa"/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-80%</w:t>
            </w:r>
          </w:p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Качество – 73%</w:t>
            </w:r>
          </w:p>
          <w:p w:rsidR="0043670B" w:rsidRPr="003D0637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</w:tr>
    </w:tbl>
    <w:p w:rsidR="007F13B6" w:rsidRDefault="007F13B6" w:rsidP="007F13B6">
      <w:pPr>
        <w:spacing w:after="0" w:line="240" w:lineRule="auto"/>
        <w:jc w:val="center"/>
        <w:rPr>
          <w:b/>
        </w:rPr>
      </w:pPr>
    </w:p>
    <w:p w:rsidR="00CE7BD6" w:rsidRDefault="00CE7BD6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>6б 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CE7BD6" w:rsidRPr="00BB30C2" w:rsidRDefault="00CE7BD6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8A7AB3">
        <w:rPr>
          <w:b/>
        </w:rPr>
        <w:t xml:space="preserve"> учитель –Хасбулатова Б.Б</w:t>
      </w:r>
    </w:p>
    <w:p w:rsidR="00CE7BD6" w:rsidRPr="00010560" w:rsidRDefault="00CE7BD6" w:rsidP="007F13B6">
      <w:pPr>
        <w:spacing w:after="0" w:line="240" w:lineRule="auto"/>
        <w:rPr>
          <w:b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8A7AB3" w:rsidRPr="00010560" w:rsidTr="00CB1E9F">
        <w:trPr>
          <w:cantSplit/>
          <w:trHeight w:val="936"/>
        </w:trPr>
        <w:tc>
          <w:tcPr>
            <w:tcW w:w="533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E361B1">
        <w:trPr>
          <w:cantSplit/>
          <w:trHeight w:val="1355"/>
        </w:trPr>
        <w:tc>
          <w:tcPr>
            <w:tcW w:w="53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ШейховаНогей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Хасбулатов Магомед 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 xml:space="preserve">Ахмедов </w:t>
            </w:r>
            <w:proofErr w:type="spellStart"/>
            <w:r w:rsidRPr="00683CE6">
              <w:rPr>
                <w:sz w:val="24"/>
                <w:szCs w:val="24"/>
              </w:rPr>
              <w:t>Абдулгамид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БасировШамсутдин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БийсолтановаПатимат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Залибекова</w:t>
            </w:r>
            <w:proofErr w:type="spellEnd"/>
            <w:r w:rsidRPr="00683CE6">
              <w:rPr>
                <w:sz w:val="24"/>
                <w:szCs w:val="24"/>
              </w:rPr>
              <w:t xml:space="preserve">  Зарина 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АличееваНажабат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Татаев</w:t>
            </w:r>
            <w:proofErr w:type="spellEnd"/>
            <w:r w:rsidRPr="00683CE6">
              <w:rPr>
                <w:sz w:val="24"/>
                <w:szCs w:val="24"/>
              </w:rPr>
              <w:t xml:space="preserve"> Мурат 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Шейхов </w:t>
            </w:r>
            <w:proofErr w:type="spellStart"/>
            <w:r>
              <w:rPr>
                <w:sz w:val="24"/>
                <w:szCs w:val="24"/>
              </w:rPr>
              <w:t>Абдулазим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Шихамиров</w:t>
            </w:r>
            <w:proofErr w:type="spellEnd"/>
            <w:r w:rsidRPr="00683CE6">
              <w:rPr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ГамидовГусейн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Ахмедбеков</w:t>
            </w:r>
            <w:proofErr w:type="spellEnd"/>
            <w:r>
              <w:rPr>
                <w:sz w:val="24"/>
                <w:szCs w:val="24"/>
              </w:rPr>
              <w:t xml:space="preserve"> Шамиль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33" w:type="dxa"/>
          </w:tcPr>
          <w:p w:rsidR="0043670B" w:rsidRPr="00010560" w:rsidRDefault="0043670B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-67%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Качество-42%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/б-3,3</w:t>
            </w:r>
          </w:p>
        </w:tc>
        <w:tc>
          <w:tcPr>
            <w:tcW w:w="1417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7F13B6" w:rsidRDefault="007F13B6" w:rsidP="007F13B6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</w:p>
    <w:p w:rsidR="00E361B1" w:rsidRPr="007F13B6" w:rsidRDefault="00E361B1" w:rsidP="007F13B6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7F13B6">
        <w:rPr>
          <w:b/>
        </w:rPr>
        <w:t>ПРОВЕРКА ТЕХНИКИ ЧТЕНИЯ по русской литературе         в   7 – классе</w:t>
      </w:r>
    </w:p>
    <w:p w:rsidR="00E361B1" w:rsidRPr="00BB30C2" w:rsidRDefault="00E361B1" w:rsidP="007F13B6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7F13B6">
        <w:rPr>
          <w:b/>
        </w:rPr>
        <w:t xml:space="preserve">Цель посещения : проверить технику чтения               /2018-2019 </w:t>
      </w:r>
      <w:proofErr w:type="spellStart"/>
      <w:r w:rsidRPr="007F13B6">
        <w:rPr>
          <w:b/>
        </w:rPr>
        <w:t>уч</w:t>
      </w:r>
      <w:proofErr w:type="gramStart"/>
      <w:r w:rsidRPr="007F13B6">
        <w:rPr>
          <w:b/>
        </w:rPr>
        <w:t>.г</w:t>
      </w:r>
      <w:proofErr w:type="gramEnd"/>
      <w:r w:rsidRPr="007F13B6">
        <w:rPr>
          <w:b/>
        </w:rPr>
        <w:t>од</w:t>
      </w:r>
      <w:proofErr w:type="spellEnd"/>
      <w:r w:rsidRPr="007F13B6">
        <w:rPr>
          <w:b/>
        </w:rPr>
        <w:t>./</w:t>
      </w:r>
      <w:r w:rsidR="008A7AB3" w:rsidRPr="007F13B6">
        <w:rPr>
          <w:b/>
        </w:rPr>
        <w:t xml:space="preserve"> учитель - </w:t>
      </w:r>
      <w:proofErr w:type="spellStart"/>
      <w:r w:rsidR="008A7AB3" w:rsidRPr="007F13B6">
        <w:rPr>
          <w:b/>
        </w:rPr>
        <w:t>Абдуллатипова</w:t>
      </w:r>
      <w:proofErr w:type="spellEnd"/>
      <w:r w:rsidR="008A7AB3" w:rsidRPr="007F13B6">
        <w:rPr>
          <w:b/>
        </w:rPr>
        <w:t xml:space="preserve"> Р.К.</w:t>
      </w:r>
    </w:p>
    <w:p w:rsidR="00E361B1" w:rsidRPr="00010560" w:rsidRDefault="00E361B1" w:rsidP="007F13B6">
      <w:pPr>
        <w:spacing w:after="0" w:line="240" w:lineRule="auto"/>
        <w:rPr>
          <w:b/>
        </w:rPr>
      </w:pP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8A7AB3" w:rsidRPr="00010560" w:rsidTr="00CB1E9F">
        <w:trPr>
          <w:cantSplit/>
          <w:trHeight w:val="341"/>
        </w:trPr>
        <w:tc>
          <w:tcPr>
            <w:tcW w:w="568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834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0148B2">
        <w:trPr>
          <w:cantSplit/>
          <w:trHeight w:val="1331"/>
        </w:trPr>
        <w:tc>
          <w:tcPr>
            <w:tcW w:w="568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Али </w:t>
            </w:r>
            <w:proofErr w:type="spellStart"/>
            <w:r>
              <w:rPr>
                <w:sz w:val="24"/>
                <w:szCs w:val="24"/>
              </w:rPr>
              <w:t>Шамхалович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8</w:t>
            </w:r>
            <w:r w:rsidR="00FF3EFB">
              <w:rPr>
                <w:b/>
              </w:rPr>
              <w:t>5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Абдуразаков </w:t>
            </w:r>
            <w:proofErr w:type="spellStart"/>
            <w:r>
              <w:rPr>
                <w:sz w:val="24"/>
                <w:szCs w:val="24"/>
              </w:rPr>
              <w:t>Сайпутди</w:t>
            </w:r>
            <w:r w:rsidR="000148B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ГереевАлимгерей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ГереевДаниялбек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</w:t>
            </w:r>
            <w:proofErr w:type="spellEnd"/>
            <w:r w:rsidR="000148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Кавсар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Джахбаров</w:t>
            </w:r>
            <w:proofErr w:type="spellEnd"/>
            <w:r>
              <w:rPr>
                <w:sz w:val="24"/>
                <w:szCs w:val="24"/>
              </w:rPr>
              <w:t xml:space="preserve"> Анвар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ЗаирбековАзамат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Мурат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КасумовДжамал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ИсрапиловМагомеднаби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Исмаилов Ибрагим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ШейховаЖеннет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4" w:type="dxa"/>
          </w:tcPr>
          <w:p w:rsidR="00E361B1" w:rsidRDefault="00E361B1" w:rsidP="007F13B6">
            <w:proofErr w:type="spellStart"/>
            <w:r>
              <w:t>СайпутдиновАзамат</w:t>
            </w:r>
            <w:proofErr w:type="spellEnd"/>
            <w:r>
              <w:t xml:space="preserve"> 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ДжахбароваПатимат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sz w:val="24"/>
                <w:szCs w:val="24"/>
              </w:rPr>
              <w:t>Абзагир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68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2834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-87%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Качество-47%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/б-3,5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417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7F13B6" w:rsidRDefault="007F13B6" w:rsidP="007F13B6">
      <w:pPr>
        <w:spacing w:after="0" w:line="240" w:lineRule="auto"/>
        <w:jc w:val="center"/>
        <w:rPr>
          <w:b/>
        </w:rPr>
      </w:pPr>
    </w:p>
    <w:p w:rsidR="000148B2" w:rsidRDefault="000148B2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 xml:space="preserve"> 8 «а»–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0148B2" w:rsidRPr="00BB30C2" w:rsidRDefault="000148B2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6959B1">
        <w:rPr>
          <w:b/>
        </w:rPr>
        <w:t xml:space="preserve">учитель – </w:t>
      </w:r>
      <w:proofErr w:type="spellStart"/>
      <w:r w:rsidR="006959B1">
        <w:rPr>
          <w:b/>
        </w:rPr>
        <w:t>Татаева</w:t>
      </w:r>
      <w:proofErr w:type="spellEnd"/>
      <w:r w:rsidR="006959B1">
        <w:rPr>
          <w:b/>
        </w:rPr>
        <w:t xml:space="preserve"> З.К.</w:t>
      </w:r>
    </w:p>
    <w:p w:rsidR="000148B2" w:rsidRPr="00010560" w:rsidRDefault="000148B2" w:rsidP="007F13B6">
      <w:pPr>
        <w:spacing w:after="0" w:line="240" w:lineRule="auto"/>
        <w:rPr>
          <w:b/>
        </w:rPr>
      </w:pP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9A1702" w:rsidRPr="00010560" w:rsidTr="00CB1E9F">
        <w:trPr>
          <w:cantSplit/>
          <w:trHeight w:val="341"/>
        </w:trPr>
        <w:tc>
          <w:tcPr>
            <w:tcW w:w="568" w:type="dxa"/>
            <w:vMerge w:val="restart"/>
          </w:tcPr>
          <w:p w:rsidR="009A1702" w:rsidRPr="00010560" w:rsidRDefault="009A1702" w:rsidP="007F13B6">
            <w:pPr>
              <w:rPr>
                <w:b/>
              </w:rPr>
            </w:pPr>
          </w:p>
        </w:tc>
        <w:tc>
          <w:tcPr>
            <w:tcW w:w="2834" w:type="dxa"/>
            <w:vMerge w:val="restart"/>
          </w:tcPr>
          <w:p w:rsidR="009A1702" w:rsidRPr="00010560" w:rsidRDefault="009A1702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702" w:rsidRDefault="009A1702" w:rsidP="007F13B6">
            <w:pPr>
              <w:rPr>
                <w:b/>
              </w:rPr>
            </w:pPr>
          </w:p>
          <w:p w:rsidR="009A1702" w:rsidRDefault="009A1702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702" w:rsidRDefault="009A1702" w:rsidP="007F13B6">
            <w:pPr>
              <w:rPr>
                <w:b/>
              </w:rPr>
            </w:pPr>
          </w:p>
          <w:p w:rsidR="009A1702" w:rsidRDefault="009A1702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6959B1" w:rsidRPr="00010560" w:rsidTr="002D0996">
        <w:trPr>
          <w:cantSplit/>
          <w:trHeight w:val="1355"/>
        </w:trPr>
        <w:tc>
          <w:tcPr>
            <w:tcW w:w="568" w:type="dxa"/>
            <w:vMerge/>
          </w:tcPr>
          <w:p w:rsidR="006959B1" w:rsidRPr="00010560" w:rsidRDefault="006959B1" w:rsidP="007F13B6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6959B1" w:rsidRPr="00010560" w:rsidRDefault="006959B1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Акаева 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Алиев Магомед 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Басирова</w:t>
            </w:r>
            <w:proofErr w:type="spellEnd"/>
            <w:r>
              <w:t xml:space="preserve"> Зарин</w:t>
            </w:r>
            <w:r w:rsidR="00883F44">
              <w:t>а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Захратуллаев</w:t>
            </w:r>
            <w:proofErr w:type="spellEnd"/>
            <w:r w:rsidR="00883F44">
              <w:t xml:space="preserve"> </w:t>
            </w:r>
            <w:proofErr w:type="spellStart"/>
            <w:r>
              <w:t>Шамсуллла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Захратуллаев</w:t>
            </w:r>
            <w:proofErr w:type="spellEnd"/>
            <w:r>
              <w:t xml:space="preserve"> </w:t>
            </w:r>
            <w:proofErr w:type="spellStart"/>
            <w:r>
              <w:t>Хайбулла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Зайра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Магомедова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Мусаев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Муратбекова</w:t>
            </w:r>
            <w:proofErr w:type="spellEnd"/>
            <w:r>
              <w:t xml:space="preserve"> Дженет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Надиров Надир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Солтанов</w:t>
            </w:r>
            <w:proofErr w:type="spellEnd"/>
            <w:r>
              <w:t xml:space="preserve"> </w:t>
            </w:r>
            <w:proofErr w:type="spellStart"/>
            <w:r>
              <w:t>Даниял</w:t>
            </w:r>
            <w:proofErr w:type="spellEnd"/>
          </w:p>
          <w:p w:rsidR="000148B2" w:rsidRDefault="000148B2" w:rsidP="007F13B6"/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Гаджиев </w:t>
            </w:r>
            <w:proofErr w:type="spellStart"/>
            <w:r>
              <w:t>Самат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92" w:type="dxa"/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Ахмедбекова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68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2834" w:type="dxa"/>
          </w:tcPr>
          <w:p w:rsidR="0043670B" w:rsidRDefault="0043670B" w:rsidP="007F13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-100%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 -93%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/б-4,6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417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883F44" w:rsidRDefault="00883F44" w:rsidP="007F13B6">
      <w:pPr>
        <w:spacing w:line="240" w:lineRule="auto"/>
        <w:rPr>
          <w:b/>
        </w:rPr>
      </w:pPr>
    </w:p>
    <w:p w:rsidR="000148B2" w:rsidRDefault="000148B2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>8 «б»–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0148B2" w:rsidRPr="00010560" w:rsidRDefault="000148B2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0E0736">
        <w:rPr>
          <w:b/>
        </w:rPr>
        <w:t xml:space="preserve"> учитель –</w:t>
      </w:r>
      <w:proofErr w:type="spellStart"/>
      <w:r w:rsidR="000E0736">
        <w:rPr>
          <w:b/>
        </w:rPr>
        <w:t>Татаева</w:t>
      </w:r>
      <w:proofErr w:type="spellEnd"/>
      <w:r w:rsidR="000E0736">
        <w:rPr>
          <w:b/>
        </w:rPr>
        <w:t xml:space="preserve"> З.К.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134"/>
        <w:gridCol w:w="992"/>
        <w:gridCol w:w="992"/>
        <w:gridCol w:w="920"/>
        <w:gridCol w:w="1150"/>
        <w:gridCol w:w="1004"/>
        <w:gridCol w:w="883"/>
        <w:gridCol w:w="864"/>
      </w:tblGrid>
      <w:tr w:rsidR="000E0736" w:rsidRPr="00010560" w:rsidTr="00CB1E9F">
        <w:trPr>
          <w:cantSplit/>
          <w:trHeight w:val="231"/>
        </w:trPr>
        <w:tc>
          <w:tcPr>
            <w:tcW w:w="568" w:type="dxa"/>
            <w:vMerge w:val="restart"/>
          </w:tcPr>
          <w:p w:rsidR="000E0736" w:rsidRPr="00010560" w:rsidRDefault="000E0736" w:rsidP="007F13B6">
            <w:pPr>
              <w:rPr>
                <w:b/>
              </w:rPr>
            </w:pPr>
          </w:p>
        </w:tc>
        <w:tc>
          <w:tcPr>
            <w:tcW w:w="2834" w:type="dxa"/>
            <w:vMerge w:val="restart"/>
          </w:tcPr>
          <w:p w:rsidR="000E0736" w:rsidRPr="00010560" w:rsidRDefault="000E0736" w:rsidP="007F13B6">
            <w:pPr>
              <w:rPr>
                <w:b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36" w:rsidRDefault="000E0736" w:rsidP="007F13B6">
            <w:pPr>
              <w:rPr>
                <w:b/>
              </w:rPr>
            </w:pPr>
          </w:p>
          <w:p w:rsidR="000E0736" w:rsidRDefault="000E0736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36" w:rsidRDefault="000E0736" w:rsidP="007F13B6">
            <w:pPr>
              <w:rPr>
                <w:b/>
              </w:rPr>
            </w:pPr>
          </w:p>
          <w:p w:rsidR="000E0736" w:rsidRDefault="000E0736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9B4145" w:rsidRPr="00010560" w:rsidTr="002C7823">
        <w:trPr>
          <w:cantSplit/>
          <w:trHeight w:val="1355"/>
        </w:trPr>
        <w:tc>
          <w:tcPr>
            <w:tcW w:w="568" w:type="dxa"/>
            <w:vMerge/>
          </w:tcPr>
          <w:p w:rsidR="009B4145" w:rsidRPr="00010560" w:rsidRDefault="009B4145" w:rsidP="007F13B6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9B4145" w:rsidRPr="00010560" w:rsidRDefault="009B4145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АлхасоваБахтикей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БасироваРазият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ЗалимхановЗалимхан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834" w:type="dxa"/>
          </w:tcPr>
          <w:p w:rsidR="002C7823" w:rsidRDefault="002C7823" w:rsidP="007F13B6">
            <w:r>
              <w:t xml:space="preserve">Ибрагимова Милана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4" w:type="dxa"/>
          </w:tcPr>
          <w:p w:rsidR="002C7823" w:rsidRPr="00576DB5" w:rsidRDefault="002C7823" w:rsidP="007F13B6">
            <w:r>
              <w:t xml:space="preserve">Мусаева </w:t>
            </w:r>
            <w:proofErr w:type="spellStart"/>
            <w:r>
              <w:t>Бурлият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834" w:type="dxa"/>
          </w:tcPr>
          <w:p w:rsidR="002C7823" w:rsidRDefault="002C7823" w:rsidP="007F13B6">
            <w:r>
              <w:t xml:space="preserve">Мусаев </w:t>
            </w:r>
            <w:proofErr w:type="spellStart"/>
            <w:r>
              <w:t>Назим</w:t>
            </w:r>
            <w:proofErr w:type="spellEnd"/>
          </w:p>
        </w:tc>
        <w:tc>
          <w:tcPr>
            <w:tcW w:w="1134" w:type="dxa"/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1</w:t>
            </w:r>
            <w:r w:rsidR="00D2350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4" w:type="dxa"/>
          </w:tcPr>
          <w:p w:rsidR="002C7823" w:rsidRPr="004C6203" w:rsidRDefault="002C7823" w:rsidP="007F13B6">
            <w:r>
              <w:t xml:space="preserve">Гаджиева  </w:t>
            </w:r>
            <w:proofErr w:type="spellStart"/>
            <w:r>
              <w:t>Умукусюм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КасумовГасан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4" w:type="dxa"/>
          </w:tcPr>
          <w:p w:rsidR="002C7823" w:rsidRDefault="002C7823" w:rsidP="007F13B6">
            <w:r>
              <w:t xml:space="preserve">Гаджиева Юлдуз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ГерееваХайбат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Солтанмутов</w:t>
            </w:r>
            <w:proofErr w:type="spellEnd"/>
            <w:r>
              <w:t xml:space="preserve"> Руслан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Джакаимов</w:t>
            </w:r>
            <w:proofErr w:type="spellEnd"/>
            <w:r>
              <w:t xml:space="preserve"> Марат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68" w:type="dxa"/>
          </w:tcPr>
          <w:p w:rsidR="0043670B" w:rsidRPr="00010560" w:rsidRDefault="0043670B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4" w:type="dxa"/>
          </w:tcPr>
          <w:p w:rsidR="0043670B" w:rsidRDefault="0043670B" w:rsidP="007F13B6"/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-100%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 -67%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/б-2,9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AA6202" w:rsidRDefault="00AA6202" w:rsidP="007A209A">
      <w:pPr>
        <w:rPr>
          <w:b/>
        </w:rPr>
      </w:pPr>
    </w:p>
    <w:p w:rsidR="00AA6202" w:rsidRDefault="00AA6202" w:rsidP="007A209A">
      <w:pPr>
        <w:rPr>
          <w:b/>
        </w:rPr>
      </w:pPr>
    </w:p>
    <w:p w:rsidR="003B3806" w:rsidRPr="006058DC" w:rsidRDefault="00AA6202" w:rsidP="006058DC">
      <w:pPr>
        <w:rPr>
          <w:b/>
        </w:rPr>
      </w:pPr>
      <w:r>
        <w:rPr>
          <w:b/>
        </w:rPr>
        <w:t xml:space="preserve">       </w:t>
      </w:r>
      <w:r w:rsidR="003B3806">
        <w:rPr>
          <w:b/>
          <w:sz w:val="26"/>
          <w:szCs w:val="26"/>
        </w:rPr>
        <w:t xml:space="preserve">Выводы и рекомендации: </w:t>
      </w:r>
      <w:r w:rsidR="003B3806">
        <w:rPr>
          <w:sz w:val="26"/>
          <w:szCs w:val="26"/>
        </w:rPr>
        <w:t>На основании итогов проверки учителям, работающим в данных классах, рекомендовано: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Продолжить работу по развитию у детей навыков беглого чтения.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Задавать домашние задания по литературному чтению дифференцированно.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Проконтролировать,  чтобы учащиеся посещали школьную библиотеку.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дополнительные занятия со </w:t>
      </w:r>
      <w:proofErr w:type="spellStart"/>
      <w:r>
        <w:rPr>
          <w:sz w:val="26"/>
          <w:szCs w:val="26"/>
        </w:rPr>
        <w:t>слабочитающими</w:t>
      </w:r>
      <w:proofErr w:type="spellEnd"/>
      <w:r>
        <w:rPr>
          <w:sz w:val="26"/>
          <w:szCs w:val="26"/>
        </w:rPr>
        <w:t xml:space="preserve"> учащимися.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Повторная проверка техники чтения в феврале 2019 года.</w:t>
      </w:r>
    </w:p>
    <w:p w:rsidR="003B3806" w:rsidRDefault="003B3806" w:rsidP="003B3806">
      <w:pPr>
        <w:ind w:left="705"/>
        <w:jc w:val="both"/>
        <w:rPr>
          <w:sz w:val="26"/>
          <w:szCs w:val="26"/>
        </w:rPr>
      </w:pPr>
    </w:p>
    <w:p w:rsidR="003B3806" w:rsidRDefault="003B3806" w:rsidP="003B3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УВР __________________________ </w:t>
      </w:r>
      <w:proofErr w:type="spellStart"/>
      <w:r>
        <w:rPr>
          <w:sz w:val="26"/>
          <w:szCs w:val="26"/>
        </w:rPr>
        <w:t>Джамболатова</w:t>
      </w:r>
      <w:proofErr w:type="spellEnd"/>
      <w:r>
        <w:rPr>
          <w:sz w:val="26"/>
          <w:szCs w:val="26"/>
        </w:rPr>
        <w:t xml:space="preserve"> А.Г.</w:t>
      </w:r>
    </w:p>
    <w:p w:rsidR="005F1ED4" w:rsidRDefault="005F1ED4" w:rsidP="007A209A">
      <w:pPr>
        <w:rPr>
          <w:b/>
        </w:rPr>
      </w:pPr>
    </w:p>
    <w:p w:rsidR="005F1ED4" w:rsidRDefault="005F1ED4" w:rsidP="007A209A">
      <w:pPr>
        <w:rPr>
          <w:b/>
        </w:rPr>
      </w:pPr>
    </w:p>
    <w:p w:rsidR="007A209A" w:rsidRPr="00E26C62" w:rsidRDefault="007A209A">
      <w:bookmarkStart w:id="0" w:name="_GoBack"/>
      <w:bookmarkEnd w:id="0"/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DF2510" w:rsidRDefault="00A37CD5" w:rsidP="00F37547">
      <w:pPr>
        <w:rPr>
          <w:b/>
        </w:rPr>
      </w:pPr>
      <w:r>
        <w:rPr>
          <w:b/>
        </w:rPr>
        <w:t xml:space="preserve">                                                           </w:t>
      </w:r>
      <w:r w:rsidR="00C7040A">
        <w:rPr>
          <w:b/>
        </w:rPr>
        <w:t xml:space="preserve"> </w:t>
      </w:r>
      <w:r w:rsidR="00010560" w:rsidRPr="00010560">
        <w:rPr>
          <w:b/>
        </w:rPr>
        <w:t xml:space="preserve">  </w:t>
      </w:r>
    </w:p>
    <w:p w:rsidR="00510787" w:rsidRDefault="00510787" w:rsidP="00C4075E"/>
    <w:sectPr w:rsidR="00510787" w:rsidSect="00C7040A">
      <w:pgSz w:w="11906" w:h="16838"/>
      <w:pgMar w:top="395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22E54"/>
    <w:multiLevelType w:val="hybridMultilevel"/>
    <w:tmpl w:val="71124A70"/>
    <w:lvl w:ilvl="0" w:tplc="741CEF3E">
      <w:start w:val="1"/>
      <w:numFmt w:val="bullet"/>
      <w:lvlText w:val="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55F06A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15991"/>
    <w:multiLevelType w:val="hybridMultilevel"/>
    <w:tmpl w:val="F8C8C6F2"/>
    <w:lvl w:ilvl="0" w:tplc="FF9CA6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7087625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8543C"/>
    <w:multiLevelType w:val="hybridMultilevel"/>
    <w:tmpl w:val="19E84414"/>
    <w:lvl w:ilvl="0" w:tplc="998E50E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9C2739"/>
    <w:multiLevelType w:val="multilevel"/>
    <w:tmpl w:val="C3A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475829"/>
    <w:multiLevelType w:val="hybridMultilevel"/>
    <w:tmpl w:val="82FC860E"/>
    <w:lvl w:ilvl="0" w:tplc="C7B0546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1D0617F7"/>
    <w:multiLevelType w:val="hybridMultilevel"/>
    <w:tmpl w:val="C30E8BA4"/>
    <w:lvl w:ilvl="0" w:tplc="8B7E01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90E34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E45C1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C675A"/>
    <w:multiLevelType w:val="hybridMultilevel"/>
    <w:tmpl w:val="8552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124CC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B648F"/>
    <w:multiLevelType w:val="hybridMultilevel"/>
    <w:tmpl w:val="DDFA600A"/>
    <w:lvl w:ilvl="0" w:tplc="56046674">
      <w:start w:val="1"/>
      <w:numFmt w:val="decimal"/>
      <w:lvlText w:val="%1."/>
      <w:lvlJc w:val="left"/>
      <w:pPr>
        <w:ind w:left="2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94D56"/>
    <w:multiLevelType w:val="hybridMultilevel"/>
    <w:tmpl w:val="6FE2D40A"/>
    <w:lvl w:ilvl="0" w:tplc="FE127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1CC2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22962"/>
    <w:multiLevelType w:val="hybridMultilevel"/>
    <w:tmpl w:val="336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C61A7"/>
    <w:multiLevelType w:val="multilevel"/>
    <w:tmpl w:val="3C9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6320E"/>
    <w:multiLevelType w:val="hybridMultilevel"/>
    <w:tmpl w:val="C740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B5AAA"/>
    <w:multiLevelType w:val="hybridMultilevel"/>
    <w:tmpl w:val="E5A46C58"/>
    <w:lvl w:ilvl="0" w:tplc="73B463C4">
      <w:start w:val="3"/>
      <w:numFmt w:val="decimal"/>
      <w:lvlText w:val="%1"/>
      <w:lvlJc w:val="left"/>
      <w:pPr>
        <w:ind w:left="67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4E27042B"/>
    <w:multiLevelType w:val="hybridMultilevel"/>
    <w:tmpl w:val="98B030A8"/>
    <w:lvl w:ilvl="0" w:tplc="4D6801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45AB3"/>
    <w:multiLevelType w:val="hybridMultilevel"/>
    <w:tmpl w:val="0BB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2092B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0628F"/>
    <w:multiLevelType w:val="hybridMultilevel"/>
    <w:tmpl w:val="95F42D98"/>
    <w:lvl w:ilvl="0" w:tplc="118EBD52">
      <w:start w:val="4"/>
      <w:numFmt w:val="decimal"/>
      <w:lvlText w:val="%1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18241CF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3275A"/>
    <w:multiLevelType w:val="hybridMultilevel"/>
    <w:tmpl w:val="AAE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B1AFF"/>
    <w:multiLevelType w:val="multilevel"/>
    <w:tmpl w:val="9916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8C57CE"/>
    <w:multiLevelType w:val="hybridMultilevel"/>
    <w:tmpl w:val="7E0A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A5120"/>
    <w:multiLevelType w:val="multilevel"/>
    <w:tmpl w:val="F3F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9299F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03E75"/>
    <w:multiLevelType w:val="multilevel"/>
    <w:tmpl w:val="89C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4390C"/>
    <w:multiLevelType w:val="hybridMultilevel"/>
    <w:tmpl w:val="C568DAE2"/>
    <w:lvl w:ilvl="0" w:tplc="77B6E9D8">
      <w:start w:val="2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4">
    <w:nsid w:val="79447029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4474D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B3CDD"/>
    <w:multiLevelType w:val="hybridMultilevel"/>
    <w:tmpl w:val="ACA0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6"/>
  </w:num>
  <w:num w:numId="26">
    <w:abstractNumId w:val="21"/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</w:num>
  <w:num w:numId="30">
    <w:abstractNumId w:val="28"/>
  </w:num>
  <w:num w:numId="31">
    <w:abstractNumId w:val="30"/>
  </w:num>
  <w:num w:numId="32">
    <w:abstractNumId w:val="5"/>
  </w:num>
  <w:num w:numId="33">
    <w:abstractNumId w:val="14"/>
  </w:num>
  <w:num w:numId="34">
    <w:abstractNumId w:val="34"/>
  </w:num>
  <w:num w:numId="35">
    <w:abstractNumId w:val="31"/>
  </w:num>
  <w:num w:numId="36">
    <w:abstractNumId w:val="4"/>
  </w:num>
  <w:num w:numId="37">
    <w:abstractNumId w:val="17"/>
  </w:num>
  <w:num w:numId="38">
    <w:abstractNumId w:val="11"/>
  </w:num>
  <w:num w:numId="39">
    <w:abstractNumId w:val="12"/>
  </w:num>
  <w:num w:numId="40">
    <w:abstractNumId w:val="6"/>
  </w:num>
  <w:num w:numId="41">
    <w:abstractNumId w:val="24"/>
  </w:num>
  <w:num w:numId="42">
    <w:abstractNumId w:val="3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CB"/>
    <w:rsid w:val="000028BC"/>
    <w:rsid w:val="00006853"/>
    <w:rsid w:val="00010560"/>
    <w:rsid w:val="000148B2"/>
    <w:rsid w:val="00014AD6"/>
    <w:rsid w:val="000150E1"/>
    <w:rsid w:val="0002221F"/>
    <w:rsid w:val="00025360"/>
    <w:rsid w:val="000407E7"/>
    <w:rsid w:val="00040A03"/>
    <w:rsid w:val="00045FF6"/>
    <w:rsid w:val="00061D51"/>
    <w:rsid w:val="00071535"/>
    <w:rsid w:val="00074389"/>
    <w:rsid w:val="000773C6"/>
    <w:rsid w:val="000779B4"/>
    <w:rsid w:val="00087F81"/>
    <w:rsid w:val="000A63F7"/>
    <w:rsid w:val="000C6DF4"/>
    <w:rsid w:val="000C708E"/>
    <w:rsid w:val="000D5E64"/>
    <w:rsid w:val="000E0736"/>
    <w:rsid w:val="000E2706"/>
    <w:rsid w:val="000E482B"/>
    <w:rsid w:val="000E59D5"/>
    <w:rsid w:val="0010262D"/>
    <w:rsid w:val="00106400"/>
    <w:rsid w:val="00122802"/>
    <w:rsid w:val="00127BCD"/>
    <w:rsid w:val="001407CC"/>
    <w:rsid w:val="001631CF"/>
    <w:rsid w:val="0016327E"/>
    <w:rsid w:val="00170225"/>
    <w:rsid w:val="00185DA7"/>
    <w:rsid w:val="001A1C1A"/>
    <w:rsid w:val="001A35B3"/>
    <w:rsid w:val="001A76A8"/>
    <w:rsid w:val="001B3F5C"/>
    <w:rsid w:val="001C177C"/>
    <w:rsid w:val="001C2365"/>
    <w:rsid w:val="001C4625"/>
    <w:rsid w:val="001D7B5B"/>
    <w:rsid w:val="001E4FBF"/>
    <w:rsid w:val="001E7A35"/>
    <w:rsid w:val="001F4718"/>
    <w:rsid w:val="00205FAC"/>
    <w:rsid w:val="00207D82"/>
    <w:rsid w:val="002222CD"/>
    <w:rsid w:val="0022432B"/>
    <w:rsid w:val="002616F4"/>
    <w:rsid w:val="00285644"/>
    <w:rsid w:val="002975C2"/>
    <w:rsid w:val="002A6264"/>
    <w:rsid w:val="002B621E"/>
    <w:rsid w:val="002C2999"/>
    <w:rsid w:val="002C3AC8"/>
    <w:rsid w:val="002C7318"/>
    <w:rsid w:val="002C7823"/>
    <w:rsid w:val="002D0996"/>
    <w:rsid w:val="002D3E31"/>
    <w:rsid w:val="003140B4"/>
    <w:rsid w:val="0033393F"/>
    <w:rsid w:val="00340A01"/>
    <w:rsid w:val="00345059"/>
    <w:rsid w:val="003554CB"/>
    <w:rsid w:val="003568B4"/>
    <w:rsid w:val="003667BA"/>
    <w:rsid w:val="00386ADC"/>
    <w:rsid w:val="003A2275"/>
    <w:rsid w:val="003B3806"/>
    <w:rsid w:val="003C2DB6"/>
    <w:rsid w:val="003E03E1"/>
    <w:rsid w:val="003E3BD5"/>
    <w:rsid w:val="00403D7E"/>
    <w:rsid w:val="004113DF"/>
    <w:rsid w:val="00413C17"/>
    <w:rsid w:val="004255F0"/>
    <w:rsid w:val="0043670B"/>
    <w:rsid w:val="004415AC"/>
    <w:rsid w:val="00442147"/>
    <w:rsid w:val="0044522E"/>
    <w:rsid w:val="00450B50"/>
    <w:rsid w:val="0046113B"/>
    <w:rsid w:val="00484ADB"/>
    <w:rsid w:val="00486D74"/>
    <w:rsid w:val="004915AF"/>
    <w:rsid w:val="004C003A"/>
    <w:rsid w:val="004D699D"/>
    <w:rsid w:val="004E5D23"/>
    <w:rsid w:val="004F0311"/>
    <w:rsid w:val="00507657"/>
    <w:rsid w:val="00510787"/>
    <w:rsid w:val="00513693"/>
    <w:rsid w:val="00516DCB"/>
    <w:rsid w:val="005267CA"/>
    <w:rsid w:val="0055200B"/>
    <w:rsid w:val="005635DF"/>
    <w:rsid w:val="00593778"/>
    <w:rsid w:val="005B6B22"/>
    <w:rsid w:val="005C5FEF"/>
    <w:rsid w:val="005E749E"/>
    <w:rsid w:val="005F1DFC"/>
    <w:rsid w:val="005F1ED4"/>
    <w:rsid w:val="005F6FF3"/>
    <w:rsid w:val="006058DC"/>
    <w:rsid w:val="00605D80"/>
    <w:rsid w:val="00613FEB"/>
    <w:rsid w:val="0062019C"/>
    <w:rsid w:val="006324A8"/>
    <w:rsid w:val="00643336"/>
    <w:rsid w:val="00655F8D"/>
    <w:rsid w:val="0067052F"/>
    <w:rsid w:val="006726C7"/>
    <w:rsid w:val="00682072"/>
    <w:rsid w:val="006959B1"/>
    <w:rsid w:val="006A3EAC"/>
    <w:rsid w:val="006A5BD3"/>
    <w:rsid w:val="006A6BB0"/>
    <w:rsid w:val="006B4C18"/>
    <w:rsid w:val="006E1E85"/>
    <w:rsid w:val="006E2E0F"/>
    <w:rsid w:val="006E3899"/>
    <w:rsid w:val="007146DC"/>
    <w:rsid w:val="007160AE"/>
    <w:rsid w:val="0072199A"/>
    <w:rsid w:val="00741511"/>
    <w:rsid w:val="00783A8C"/>
    <w:rsid w:val="00792978"/>
    <w:rsid w:val="007A083B"/>
    <w:rsid w:val="007A209A"/>
    <w:rsid w:val="007B168B"/>
    <w:rsid w:val="007D5B2B"/>
    <w:rsid w:val="007E1FA1"/>
    <w:rsid w:val="007E2763"/>
    <w:rsid w:val="007F13B6"/>
    <w:rsid w:val="007F7852"/>
    <w:rsid w:val="0080260F"/>
    <w:rsid w:val="0081058D"/>
    <w:rsid w:val="008322BE"/>
    <w:rsid w:val="008356F8"/>
    <w:rsid w:val="0084715F"/>
    <w:rsid w:val="00852393"/>
    <w:rsid w:val="00864460"/>
    <w:rsid w:val="00866F2A"/>
    <w:rsid w:val="00883F44"/>
    <w:rsid w:val="00887FC9"/>
    <w:rsid w:val="00894EBE"/>
    <w:rsid w:val="0089766B"/>
    <w:rsid w:val="008A7AB3"/>
    <w:rsid w:val="008D02B9"/>
    <w:rsid w:val="008F16B7"/>
    <w:rsid w:val="008F398D"/>
    <w:rsid w:val="0090280A"/>
    <w:rsid w:val="009226C3"/>
    <w:rsid w:val="00925179"/>
    <w:rsid w:val="009260F9"/>
    <w:rsid w:val="009279E7"/>
    <w:rsid w:val="009432D8"/>
    <w:rsid w:val="0095208D"/>
    <w:rsid w:val="009627E2"/>
    <w:rsid w:val="00986805"/>
    <w:rsid w:val="00991D9D"/>
    <w:rsid w:val="009A1702"/>
    <w:rsid w:val="009B1550"/>
    <w:rsid w:val="009B4145"/>
    <w:rsid w:val="009B486E"/>
    <w:rsid w:val="009E5E26"/>
    <w:rsid w:val="00A234CB"/>
    <w:rsid w:val="00A23CE4"/>
    <w:rsid w:val="00A3018E"/>
    <w:rsid w:val="00A37CD5"/>
    <w:rsid w:val="00A449E5"/>
    <w:rsid w:val="00A459F3"/>
    <w:rsid w:val="00A4687F"/>
    <w:rsid w:val="00A52935"/>
    <w:rsid w:val="00A57FD0"/>
    <w:rsid w:val="00A665D3"/>
    <w:rsid w:val="00A773BC"/>
    <w:rsid w:val="00A77D8C"/>
    <w:rsid w:val="00A81CDB"/>
    <w:rsid w:val="00A879F5"/>
    <w:rsid w:val="00A95F18"/>
    <w:rsid w:val="00AA6202"/>
    <w:rsid w:val="00AB621A"/>
    <w:rsid w:val="00AB6324"/>
    <w:rsid w:val="00AB6832"/>
    <w:rsid w:val="00AF3988"/>
    <w:rsid w:val="00B047F9"/>
    <w:rsid w:val="00B279B9"/>
    <w:rsid w:val="00B450DA"/>
    <w:rsid w:val="00B56887"/>
    <w:rsid w:val="00B64ECA"/>
    <w:rsid w:val="00B67D07"/>
    <w:rsid w:val="00B67FB4"/>
    <w:rsid w:val="00BC3278"/>
    <w:rsid w:val="00BD2BAA"/>
    <w:rsid w:val="00BE56C0"/>
    <w:rsid w:val="00C244DE"/>
    <w:rsid w:val="00C4075E"/>
    <w:rsid w:val="00C53082"/>
    <w:rsid w:val="00C53821"/>
    <w:rsid w:val="00C7040A"/>
    <w:rsid w:val="00C81F52"/>
    <w:rsid w:val="00C9214C"/>
    <w:rsid w:val="00CA2C00"/>
    <w:rsid w:val="00CB1E9F"/>
    <w:rsid w:val="00CE7BD6"/>
    <w:rsid w:val="00D15BC0"/>
    <w:rsid w:val="00D21772"/>
    <w:rsid w:val="00D23502"/>
    <w:rsid w:val="00D23A53"/>
    <w:rsid w:val="00D34D12"/>
    <w:rsid w:val="00D36CC8"/>
    <w:rsid w:val="00D46B25"/>
    <w:rsid w:val="00D51717"/>
    <w:rsid w:val="00D537C8"/>
    <w:rsid w:val="00D61B32"/>
    <w:rsid w:val="00D77B02"/>
    <w:rsid w:val="00D81C93"/>
    <w:rsid w:val="00D8378C"/>
    <w:rsid w:val="00DA149A"/>
    <w:rsid w:val="00DB3732"/>
    <w:rsid w:val="00DB7FA6"/>
    <w:rsid w:val="00DC08A4"/>
    <w:rsid w:val="00DC425D"/>
    <w:rsid w:val="00DD6F49"/>
    <w:rsid w:val="00DF2510"/>
    <w:rsid w:val="00E00492"/>
    <w:rsid w:val="00E05966"/>
    <w:rsid w:val="00E11612"/>
    <w:rsid w:val="00E236C2"/>
    <w:rsid w:val="00E26C62"/>
    <w:rsid w:val="00E361B1"/>
    <w:rsid w:val="00E551BF"/>
    <w:rsid w:val="00E63FF8"/>
    <w:rsid w:val="00E6421B"/>
    <w:rsid w:val="00E67B5F"/>
    <w:rsid w:val="00E85D48"/>
    <w:rsid w:val="00EC248B"/>
    <w:rsid w:val="00ED0694"/>
    <w:rsid w:val="00ED1664"/>
    <w:rsid w:val="00F37547"/>
    <w:rsid w:val="00F46591"/>
    <w:rsid w:val="00F562D8"/>
    <w:rsid w:val="00F809E1"/>
    <w:rsid w:val="00F9485A"/>
    <w:rsid w:val="00F957E6"/>
    <w:rsid w:val="00FA61EF"/>
    <w:rsid w:val="00FC134C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2510"/>
    <w:pPr>
      <w:keepNext/>
      <w:tabs>
        <w:tab w:val="num" w:pos="2160"/>
      </w:tabs>
      <w:suppressAutoHyphens/>
      <w:spacing w:after="0" w:line="240" w:lineRule="auto"/>
      <w:ind w:right="-1192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DF25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DF251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25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F25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25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DF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510"/>
  </w:style>
  <w:style w:type="paragraph" w:styleId="ab">
    <w:name w:val="footer"/>
    <w:basedOn w:val="a"/>
    <w:link w:val="ac"/>
    <w:uiPriority w:val="99"/>
    <w:semiHidden/>
    <w:unhideWhenUsed/>
    <w:rsid w:val="00DF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2510"/>
  </w:style>
  <w:style w:type="paragraph" w:styleId="ad">
    <w:name w:val="Normal (Web)"/>
    <w:basedOn w:val="a"/>
    <w:rsid w:val="00DF251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DF25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2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unhideWhenUsed/>
    <w:rsid w:val="007A20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7A20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A209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A20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basedOn w:val="a0"/>
    <w:rsid w:val="007A209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7A20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A209A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7A209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A209A"/>
  </w:style>
  <w:style w:type="character" w:styleId="af1">
    <w:name w:val="Hyperlink"/>
    <w:basedOn w:val="a0"/>
    <w:uiPriority w:val="99"/>
    <w:unhideWhenUsed/>
    <w:rsid w:val="00C81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44AE-20BD-4A18-B3B6-FDF8057A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Буглен</cp:lastModifiedBy>
  <cp:revision>165</cp:revision>
  <cp:lastPrinted>2018-10-16T09:31:00Z</cp:lastPrinted>
  <dcterms:created xsi:type="dcterms:W3CDTF">2013-10-14T18:51:00Z</dcterms:created>
  <dcterms:modified xsi:type="dcterms:W3CDTF">2019-01-09T17:03:00Z</dcterms:modified>
</cp:coreProperties>
</file>