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52" w:rsidRDefault="00C81F52" w:rsidP="00C81F52">
      <w:pPr>
        <w:pStyle w:val="a9"/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3085465</wp:posOffset>
            </wp:positionH>
            <wp:positionV relativeFrom="paragraph">
              <wp:posOffset>-66675</wp:posOffset>
            </wp:positionV>
            <wp:extent cx="595630" cy="583565"/>
            <wp:effectExtent l="19050" t="0" r="0" b="0"/>
            <wp:wrapTight wrapText="bothSides">
              <wp:wrapPolygon edited="0">
                <wp:start x="5527" y="0"/>
                <wp:lineTo x="1382" y="3526"/>
                <wp:lineTo x="-691" y="11282"/>
                <wp:lineTo x="4836" y="21153"/>
                <wp:lineTo x="5527" y="21153"/>
                <wp:lineTo x="15889" y="21153"/>
                <wp:lineTo x="16580" y="21153"/>
                <wp:lineTo x="21416" y="11987"/>
                <wp:lineTo x="21416" y="7051"/>
                <wp:lineTo x="19343" y="2820"/>
                <wp:lineTo x="15889" y="0"/>
                <wp:lineTo x="5527" y="0"/>
              </wp:wrapPolygon>
            </wp:wrapTight>
            <wp:docPr id="1" name="Рисунок 4" descr="C:\Users\user\Desktop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0560" w:rsidRPr="00010560">
        <w:rPr>
          <w:b/>
        </w:rPr>
        <w:t xml:space="preserve">   </w:t>
      </w:r>
    </w:p>
    <w:p w:rsidR="00C81F52" w:rsidRDefault="00C81F52" w:rsidP="00C81F5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C81F52" w:rsidRDefault="00C81F52" w:rsidP="00C81F5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C81F52" w:rsidRPr="00A31427" w:rsidRDefault="00C81F52" w:rsidP="00C81F5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A31427">
        <w:rPr>
          <w:rFonts w:ascii="Times New Roman" w:eastAsia="Calibri" w:hAnsi="Times New Roman" w:cs="Times New Roman"/>
          <w:b/>
          <w:noProof/>
          <w:sz w:val="24"/>
          <w:lang w:eastAsia="ru-RU"/>
        </w:rPr>
        <w:t>МИНИСТЕРСТВО ОБРАЗОВАНИЯ И НАУКИ РЕСПУБЛИКИ ДАГЕСТАН</w:t>
      </w:r>
    </w:p>
    <w:p w:rsidR="00C81F52" w:rsidRPr="00A31427" w:rsidRDefault="00C81F52" w:rsidP="00C81F5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A31427">
        <w:rPr>
          <w:rFonts w:ascii="Times New Roman" w:eastAsia="Calibri" w:hAnsi="Times New Roman" w:cs="Times New Roman"/>
          <w:b/>
          <w:noProof/>
          <w:sz w:val="24"/>
          <w:lang w:eastAsia="ru-RU"/>
        </w:rPr>
        <w:t>МКОУ «Бугленская СОШ имени Ш.И.Шихсаидова»</w:t>
      </w:r>
    </w:p>
    <w:p w:rsidR="00C81F52" w:rsidRPr="00A31427" w:rsidRDefault="00C81F52" w:rsidP="00C81F5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A31427">
        <w:rPr>
          <w:rFonts w:ascii="Times New Roman" w:eastAsia="Calibri" w:hAnsi="Times New Roman" w:cs="Times New Roman"/>
          <w:b/>
          <w:noProof/>
          <w:sz w:val="24"/>
          <w:lang w:eastAsia="ru-RU"/>
        </w:rPr>
        <w:t>Россия, республика  Дагестан, 368210, Буйнакский район село Буглен  ул. Спортивная 6.</w:t>
      </w:r>
    </w:p>
    <w:p w:rsidR="00C81F52" w:rsidRPr="00C81F52" w:rsidRDefault="00C81F52" w:rsidP="00C81F52">
      <w:pPr>
        <w:pBdr>
          <w:bottom w:val="single" w:sz="12" w:space="1" w:color="auto"/>
        </w:pBdr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A31427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>e</w:t>
      </w:r>
      <w:r w:rsidRPr="00C81F52">
        <w:rPr>
          <w:rFonts w:ascii="Times New Roman" w:eastAsia="Calibri" w:hAnsi="Times New Roman" w:cs="Times New Roman"/>
          <w:b/>
          <w:noProof/>
          <w:sz w:val="24"/>
          <w:lang w:eastAsia="ru-RU"/>
        </w:rPr>
        <w:t>-</w:t>
      </w:r>
      <w:r w:rsidRPr="00A31427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>mail</w:t>
      </w:r>
      <w:r w:rsidRPr="00C81F52">
        <w:rPr>
          <w:rFonts w:ascii="Times New Roman" w:eastAsia="Calibri" w:hAnsi="Times New Roman" w:cs="Times New Roman"/>
          <w:b/>
          <w:noProof/>
          <w:sz w:val="24"/>
          <w:lang w:eastAsia="ru-RU"/>
        </w:rPr>
        <w:t xml:space="preserve">: </w:t>
      </w:r>
      <w:hyperlink r:id="rId7" w:history="1">
        <w:r w:rsidRPr="00704072">
          <w:rPr>
            <w:rStyle w:val="af1"/>
            <w:rFonts w:ascii="Times New Roman" w:eastAsia="Calibri" w:hAnsi="Times New Roman" w:cs="Times New Roman"/>
            <w:b/>
            <w:noProof/>
            <w:sz w:val="24"/>
            <w:lang w:val="en-US" w:eastAsia="ru-RU"/>
          </w:rPr>
          <w:t>shkola</w:t>
        </w:r>
        <w:r w:rsidRPr="00C81F52">
          <w:rPr>
            <w:rStyle w:val="af1"/>
            <w:rFonts w:ascii="Times New Roman" w:eastAsia="Calibri" w:hAnsi="Times New Roman" w:cs="Times New Roman"/>
            <w:b/>
            <w:noProof/>
            <w:sz w:val="24"/>
            <w:lang w:eastAsia="ru-RU"/>
          </w:rPr>
          <w:t>.</w:t>
        </w:r>
        <w:r w:rsidRPr="00704072">
          <w:rPr>
            <w:rStyle w:val="af1"/>
            <w:rFonts w:ascii="Times New Roman" w:eastAsia="Calibri" w:hAnsi="Times New Roman" w:cs="Times New Roman"/>
            <w:b/>
            <w:noProof/>
            <w:sz w:val="24"/>
            <w:lang w:val="en-US" w:eastAsia="ru-RU"/>
          </w:rPr>
          <w:t>buglen</w:t>
        </w:r>
        <w:r w:rsidRPr="00C81F52">
          <w:rPr>
            <w:rStyle w:val="af1"/>
            <w:rFonts w:ascii="Times New Roman" w:eastAsia="Calibri" w:hAnsi="Times New Roman" w:cs="Times New Roman"/>
            <w:b/>
            <w:noProof/>
            <w:sz w:val="24"/>
            <w:lang w:eastAsia="ru-RU"/>
          </w:rPr>
          <w:t>@</w:t>
        </w:r>
        <w:r w:rsidRPr="00704072">
          <w:rPr>
            <w:rStyle w:val="af1"/>
            <w:rFonts w:ascii="Times New Roman" w:eastAsia="Calibri" w:hAnsi="Times New Roman" w:cs="Times New Roman"/>
            <w:b/>
            <w:noProof/>
            <w:sz w:val="24"/>
            <w:lang w:val="en-US" w:eastAsia="ru-RU"/>
          </w:rPr>
          <w:t>mail</w:t>
        </w:r>
        <w:r w:rsidRPr="00C81F52">
          <w:rPr>
            <w:rStyle w:val="af1"/>
            <w:rFonts w:ascii="Times New Roman" w:eastAsia="Calibri" w:hAnsi="Times New Roman" w:cs="Times New Roman"/>
            <w:b/>
            <w:noProof/>
            <w:sz w:val="24"/>
            <w:lang w:eastAsia="ru-RU"/>
          </w:rPr>
          <w:t>.</w:t>
        </w:r>
        <w:r w:rsidRPr="00704072">
          <w:rPr>
            <w:rStyle w:val="af1"/>
            <w:rFonts w:ascii="Times New Roman" w:eastAsia="Calibri" w:hAnsi="Times New Roman" w:cs="Times New Roman"/>
            <w:b/>
            <w:noProof/>
            <w:sz w:val="24"/>
            <w:lang w:val="en-US" w:eastAsia="ru-RU"/>
          </w:rPr>
          <w:t>ru</w:t>
        </w:r>
      </w:hyperlink>
      <w:r w:rsidRPr="00C81F52">
        <w:rPr>
          <w:rFonts w:ascii="Times New Roman" w:eastAsia="Calibri" w:hAnsi="Times New Roman" w:cs="Times New Roman"/>
          <w:b/>
          <w:noProof/>
          <w:sz w:val="24"/>
          <w:lang w:eastAsia="ru-RU"/>
        </w:rPr>
        <w:t xml:space="preserve">    </w:t>
      </w:r>
      <w:r w:rsidRPr="00A31427">
        <w:rPr>
          <w:rFonts w:ascii="Times New Roman" w:eastAsia="Calibri" w:hAnsi="Times New Roman" w:cs="Times New Roman"/>
          <w:b/>
          <w:noProof/>
          <w:sz w:val="24"/>
          <w:lang w:eastAsia="ru-RU"/>
        </w:rPr>
        <w:t>ОГРН</w:t>
      </w:r>
      <w:r w:rsidRPr="00C81F52">
        <w:rPr>
          <w:rFonts w:ascii="Times New Roman" w:eastAsia="Calibri" w:hAnsi="Times New Roman" w:cs="Times New Roman"/>
          <w:b/>
          <w:noProof/>
          <w:sz w:val="24"/>
          <w:lang w:eastAsia="ru-RU"/>
        </w:rPr>
        <w:t xml:space="preserve">: 1030500714793   </w:t>
      </w:r>
      <w:r w:rsidRPr="00A31427">
        <w:rPr>
          <w:rFonts w:ascii="Times New Roman" w:eastAsia="Calibri" w:hAnsi="Times New Roman" w:cs="Times New Roman"/>
          <w:b/>
          <w:noProof/>
          <w:sz w:val="24"/>
          <w:lang w:eastAsia="ru-RU"/>
        </w:rPr>
        <w:t>ИНН</w:t>
      </w:r>
      <w:r w:rsidRPr="00C81F52">
        <w:rPr>
          <w:rFonts w:ascii="Times New Roman" w:eastAsia="Calibri" w:hAnsi="Times New Roman" w:cs="Times New Roman"/>
          <w:b/>
          <w:noProof/>
          <w:sz w:val="24"/>
          <w:lang w:eastAsia="ru-RU"/>
        </w:rPr>
        <w:t>: 0507009667</w:t>
      </w:r>
    </w:p>
    <w:p w:rsidR="00B67FB4" w:rsidRDefault="00010560" w:rsidP="00B67FB4">
      <w:pPr>
        <w:ind w:firstLine="708"/>
        <w:jc w:val="both"/>
        <w:rPr>
          <w:b/>
        </w:rPr>
      </w:pPr>
      <w:r w:rsidRPr="00010560">
        <w:rPr>
          <w:b/>
        </w:rPr>
        <w:t xml:space="preserve">        </w:t>
      </w:r>
    </w:p>
    <w:p w:rsidR="00B67FB4" w:rsidRDefault="00B67FB4" w:rsidP="00B67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по проверке техники чтения во 2-8 классах в МКОУ «Бугленской СОШ имени Ш.И.Шихсаидова»</w:t>
      </w:r>
    </w:p>
    <w:p w:rsidR="00B67FB4" w:rsidRDefault="00010560" w:rsidP="00B67FB4">
      <w:pPr>
        <w:jc w:val="both"/>
        <w:rPr>
          <w:sz w:val="26"/>
          <w:szCs w:val="26"/>
        </w:rPr>
      </w:pPr>
      <w:r w:rsidRPr="00010560">
        <w:rPr>
          <w:b/>
        </w:rPr>
        <w:t xml:space="preserve">   </w:t>
      </w:r>
      <w:r w:rsidR="00B67FB4">
        <w:rPr>
          <w:sz w:val="26"/>
          <w:szCs w:val="26"/>
        </w:rPr>
        <w:t xml:space="preserve">Согласно  плана  </w:t>
      </w:r>
      <w:proofErr w:type="spellStart"/>
      <w:r w:rsidR="00B67FB4">
        <w:rPr>
          <w:sz w:val="26"/>
          <w:szCs w:val="26"/>
        </w:rPr>
        <w:t>внутришкольного</w:t>
      </w:r>
      <w:proofErr w:type="spellEnd"/>
      <w:r w:rsidR="00B67FB4">
        <w:rPr>
          <w:sz w:val="26"/>
          <w:szCs w:val="26"/>
        </w:rPr>
        <w:t xml:space="preserve">  контроля </w:t>
      </w:r>
      <w:proofErr w:type="gramStart"/>
      <w:r w:rsidR="00B67FB4">
        <w:rPr>
          <w:sz w:val="26"/>
          <w:szCs w:val="26"/>
        </w:rPr>
        <w:t>в</w:t>
      </w:r>
      <w:proofErr w:type="gramEnd"/>
      <w:r w:rsidR="00B67FB4">
        <w:rPr>
          <w:sz w:val="26"/>
          <w:szCs w:val="26"/>
        </w:rPr>
        <w:t xml:space="preserve">   </w:t>
      </w:r>
      <w:proofErr w:type="gramStart"/>
      <w:r w:rsidR="00B67FB4">
        <w:rPr>
          <w:sz w:val="26"/>
          <w:szCs w:val="26"/>
        </w:rPr>
        <w:t>октября</w:t>
      </w:r>
      <w:proofErr w:type="gramEnd"/>
      <w:r w:rsidR="00B67FB4">
        <w:rPr>
          <w:sz w:val="26"/>
          <w:szCs w:val="26"/>
        </w:rPr>
        <w:t xml:space="preserve"> 2018 года мною,  </w:t>
      </w:r>
      <w:proofErr w:type="spellStart"/>
      <w:r w:rsidR="00B67FB4">
        <w:rPr>
          <w:sz w:val="26"/>
          <w:szCs w:val="26"/>
        </w:rPr>
        <w:t>Джамболатовой</w:t>
      </w:r>
      <w:proofErr w:type="spellEnd"/>
      <w:r w:rsidR="00B67FB4">
        <w:rPr>
          <w:sz w:val="26"/>
          <w:szCs w:val="26"/>
        </w:rPr>
        <w:t xml:space="preserve"> А.Г. заместителем директора по учебной  части была  проверена</w:t>
      </w:r>
      <w:r w:rsidR="003B3806">
        <w:rPr>
          <w:sz w:val="26"/>
          <w:szCs w:val="26"/>
        </w:rPr>
        <w:t xml:space="preserve">  техника  чтения  учащихся  2 </w:t>
      </w:r>
      <w:r w:rsidR="00B67FB4">
        <w:rPr>
          <w:sz w:val="26"/>
          <w:szCs w:val="26"/>
        </w:rPr>
        <w:t>-8  классов.</w:t>
      </w:r>
    </w:p>
    <w:p w:rsidR="00B67FB4" w:rsidRDefault="00B67FB4" w:rsidP="00C81F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  проверки: наличие  базовых знаний  по  чтению, понимание  </w:t>
      </w:r>
      <w:proofErr w:type="gramStart"/>
      <w:r>
        <w:rPr>
          <w:sz w:val="26"/>
          <w:szCs w:val="26"/>
        </w:rPr>
        <w:t>прочитанного</w:t>
      </w:r>
      <w:proofErr w:type="gramEnd"/>
      <w:r>
        <w:rPr>
          <w:sz w:val="26"/>
          <w:szCs w:val="26"/>
        </w:rPr>
        <w:t>, соблюдение интонации, логическое ударение и литературное произношение.</w:t>
      </w:r>
    </w:p>
    <w:p w:rsidR="00B67FB4" w:rsidRDefault="00B67FB4" w:rsidP="00B67FB4">
      <w:pPr>
        <w:jc w:val="both"/>
        <w:rPr>
          <w:sz w:val="26"/>
          <w:szCs w:val="26"/>
        </w:rPr>
      </w:pPr>
      <w:r>
        <w:rPr>
          <w:sz w:val="26"/>
          <w:szCs w:val="26"/>
        </w:rPr>
        <w:t>Проверка техники чтения во  2</w:t>
      </w:r>
      <w:r w:rsidR="00C9214C">
        <w:rPr>
          <w:sz w:val="26"/>
          <w:szCs w:val="26"/>
        </w:rPr>
        <w:t xml:space="preserve">-х классах показала, что из 31 учащихся классов </w:t>
      </w:r>
      <w:r w:rsidR="00025360" w:rsidRPr="00025360">
        <w:rPr>
          <w:sz w:val="26"/>
          <w:szCs w:val="26"/>
        </w:rPr>
        <w:t>1</w:t>
      </w:r>
      <w:r w:rsidR="00C9214C">
        <w:rPr>
          <w:sz w:val="26"/>
          <w:szCs w:val="26"/>
        </w:rPr>
        <w:t>7 человек читают по норме, 13</w:t>
      </w:r>
      <w:r>
        <w:rPr>
          <w:sz w:val="26"/>
          <w:szCs w:val="26"/>
        </w:rPr>
        <w:t xml:space="preserve"> выше нормы и </w:t>
      </w:r>
      <w:r w:rsidR="00C81F52">
        <w:rPr>
          <w:sz w:val="26"/>
          <w:szCs w:val="26"/>
        </w:rPr>
        <w:t>1-  ниже нормы</w:t>
      </w:r>
      <w:r w:rsidR="00C9214C">
        <w:rPr>
          <w:sz w:val="26"/>
          <w:szCs w:val="26"/>
        </w:rPr>
        <w:t xml:space="preserve">.  Отрывисто слоговое чтение 5 учащихся,     </w:t>
      </w:r>
      <w:r>
        <w:rPr>
          <w:sz w:val="26"/>
          <w:szCs w:val="26"/>
        </w:rPr>
        <w:t xml:space="preserve"> соблюдение интонации, логическое ударение и литерат</w:t>
      </w:r>
      <w:r w:rsidR="00C9214C">
        <w:rPr>
          <w:sz w:val="26"/>
          <w:szCs w:val="26"/>
        </w:rPr>
        <w:t>урное произношение   прочитали - 11</w:t>
      </w:r>
      <w:r>
        <w:rPr>
          <w:sz w:val="26"/>
          <w:szCs w:val="26"/>
        </w:rPr>
        <w:t xml:space="preserve"> человек.</w:t>
      </w:r>
    </w:p>
    <w:p w:rsidR="00B67FB4" w:rsidRDefault="00B67FB4" w:rsidP="00B67FB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Допускали  ошибки при  чтении </w:t>
      </w:r>
      <w:r w:rsidR="00C81F52">
        <w:rPr>
          <w:sz w:val="26"/>
          <w:szCs w:val="26"/>
        </w:rPr>
        <w:t>в  словах, слогах, в  окончании</w:t>
      </w:r>
      <w:r>
        <w:rPr>
          <w:sz w:val="26"/>
          <w:szCs w:val="26"/>
        </w:rPr>
        <w:t>,</w:t>
      </w:r>
      <w:r w:rsidR="00C81F52">
        <w:rPr>
          <w:sz w:val="26"/>
          <w:szCs w:val="26"/>
        </w:rPr>
        <w:t xml:space="preserve"> </w:t>
      </w:r>
      <w:r>
        <w:rPr>
          <w:sz w:val="26"/>
          <w:szCs w:val="26"/>
        </w:rPr>
        <w:t>в  ударении искажении слов.</w:t>
      </w:r>
    </w:p>
    <w:p w:rsidR="00B67FB4" w:rsidRDefault="00C9214C" w:rsidP="00B67FB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Проверка техники чтения в  3-х классах показала: из 35 учащихся   проверялись-34 </w:t>
      </w:r>
      <w:r w:rsidR="00B67FB4">
        <w:rPr>
          <w:sz w:val="26"/>
          <w:szCs w:val="26"/>
        </w:rPr>
        <w:t>, норму чтения выполн</w:t>
      </w:r>
      <w:r w:rsidR="00C81F52">
        <w:rPr>
          <w:sz w:val="26"/>
          <w:szCs w:val="26"/>
        </w:rPr>
        <w:t>яют 5 учащихся</w:t>
      </w:r>
      <w:r>
        <w:rPr>
          <w:sz w:val="26"/>
          <w:szCs w:val="26"/>
        </w:rPr>
        <w:t xml:space="preserve">, выше нормы читают </w:t>
      </w:r>
      <w:r w:rsidR="00025360">
        <w:rPr>
          <w:sz w:val="26"/>
          <w:szCs w:val="26"/>
        </w:rPr>
        <w:t>2</w:t>
      </w:r>
      <w:r w:rsidR="00025360" w:rsidRPr="00025360">
        <w:rPr>
          <w:sz w:val="26"/>
          <w:szCs w:val="26"/>
        </w:rPr>
        <w:t>8</w:t>
      </w:r>
      <w:r w:rsidR="003B3806">
        <w:rPr>
          <w:sz w:val="26"/>
          <w:szCs w:val="26"/>
        </w:rPr>
        <w:t>- учащихся, ниже  нор</w:t>
      </w:r>
      <w:r w:rsidR="00025360">
        <w:rPr>
          <w:sz w:val="26"/>
          <w:szCs w:val="26"/>
        </w:rPr>
        <w:t xml:space="preserve">мы </w:t>
      </w:r>
      <w:r w:rsidR="00025360" w:rsidRPr="00025360">
        <w:rPr>
          <w:sz w:val="26"/>
          <w:szCs w:val="26"/>
        </w:rPr>
        <w:t>1</w:t>
      </w:r>
      <w:r w:rsidR="003B3806">
        <w:rPr>
          <w:sz w:val="26"/>
          <w:szCs w:val="26"/>
        </w:rPr>
        <w:t xml:space="preserve"> человек.</w:t>
      </w:r>
      <w:r w:rsidR="00C81F52">
        <w:rPr>
          <w:sz w:val="26"/>
          <w:szCs w:val="26"/>
        </w:rPr>
        <w:t xml:space="preserve">  Предложениями, выразительно</w:t>
      </w:r>
      <w:r w:rsidR="00B67FB4">
        <w:rPr>
          <w:sz w:val="26"/>
          <w:szCs w:val="26"/>
        </w:rPr>
        <w:t xml:space="preserve">, с </w:t>
      </w:r>
      <w:r w:rsidR="003B3806">
        <w:rPr>
          <w:sz w:val="26"/>
          <w:szCs w:val="26"/>
        </w:rPr>
        <w:t>выдержанной  интонацией читают 27-</w:t>
      </w:r>
      <w:r w:rsidR="00B67FB4">
        <w:rPr>
          <w:sz w:val="26"/>
          <w:szCs w:val="26"/>
        </w:rPr>
        <w:t xml:space="preserve"> человек, отрывисто слоговое  чтение у одного  ученика. Словами  читает  один  ученик. </w:t>
      </w:r>
    </w:p>
    <w:p w:rsidR="00B67FB4" w:rsidRDefault="00B67FB4" w:rsidP="00A468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B3806">
        <w:rPr>
          <w:sz w:val="26"/>
          <w:szCs w:val="26"/>
        </w:rPr>
        <w:t>Проверка техники чтения в  4</w:t>
      </w:r>
      <w:r>
        <w:rPr>
          <w:sz w:val="26"/>
          <w:szCs w:val="26"/>
        </w:rPr>
        <w:t xml:space="preserve"> </w:t>
      </w:r>
      <w:r w:rsidR="003B3806">
        <w:rPr>
          <w:sz w:val="26"/>
          <w:szCs w:val="26"/>
        </w:rPr>
        <w:t>классе показала: из 18 учащихся   проверялись 17, но</w:t>
      </w:r>
      <w:r w:rsidR="00C81F52">
        <w:rPr>
          <w:sz w:val="26"/>
          <w:szCs w:val="26"/>
        </w:rPr>
        <w:t xml:space="preserve">рму </w:t>
      </w:r>
      <w:r w:rsidR="00025360">
        <w:rPr>
          <w:sz w:val="26"/>
          <w:szCs w:val="26"/>
        </w:rPr>
        <w:t xml:space="preserve">чтения выполняют </w:t>
      </w:r>
      <w:r w:rsidR="00025360" w:rsidRPr="00025360">
        <w:rPr>
          <w:sz w:val="26"/>
          <w:szCs w:val="26"/>
        </w:rPr>
        <w:t>9</w:t>
      </w:r>
      <w:r w:rsidR="00C81F52">
        <w:rPr>
          <w:sz w:val="26"/>
          <w:szCs w:val="26"/>
        </w:rPr>
        <w:t xml:space="preserve"> учащихся</w:t>
      </w:r>
      <w:r w:rsidR="00025360">
        <w:rPr>
          <w:sz w:val="26"/>
          <w:szCs w:val="26"/>
        </w:rPr>
        <w:t xml:space="preserve">, выше нормы читают </w:t>
      </w:r>
      <w:r w:rsidR="00025360" w:rsidRPr="00025360">
        <w:rPr>
          <w:sz w:val="26"/>
          <w:szCs w:val="26"/>
        </w:rPr>
        <w:t>5</w:t>
      </w:r>
      <w:r w:rsidR="00025360">
        <w:rPr>
          <w:sz w:val="26"/>
          <w:szCs w:val="26"/>
        </w:rPr>
        <w:t xml:space="preserve"> учащихся, ниже  нормы-</w:t>
      </w:r>
      <w:r w:rsidR="00025360" w:rsidRPr="00025360">
        <w:rPr>
          <w:sz w:val="26"/>
          <w:szCs w:val="26"/>
        </w:rPr>
        <w:t>3</w:t>
      </w:r>
      <w:r w:rsidR="003B3806">
        <w:rPr>
          <w:sz w:val="26"/>
          <w:szCs w:val="26"/>
        </w:rPr>
        <w:t>.</w:t>
      </w:r>
      <w:r w:rsidR="00C81F52">
        <w:rPr>
          <w:sz w:val="26"/>
          <w:szCs w:val="26"/>
        </w:rPr>
        <w:t xml:space="preserve"> 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993"/>
        <w:gridCol w:w="850"/>
        <w:gridCol w:w="1134"/>
        <w:gridCol w:w="851"/>
        <w:gridCol w:w="850"/>
        <w:gridCol w:w="851"/>
        <w:gridCol w:w="992"/>
        <w:gridCol w:w="709"/>
        <w:gridCol w:w="1417"/>
      </w:tblGrid>
      <w:tr w:rsidR="00B67FB4" w:rsidTr="00C81F52">
        <w:trPr>
          <w:trHeight w:val="4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B4" w:rsidRDefault="00B67FB4" w:rsidP="007F13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67FB4" w:rsidRDefault="00B67FB4" w:rsidP="007F13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B4" w:rsidRDefault="00B67FB4" w:rsidP="007F13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уч-ся в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B4" w:rsidRDefault="00B67FB4" w:rsidP="007F13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учащихся читает</w:t>
            </w:r>
          </w:p>
        </w:tc>
      </w:tr>
      <w:tr w:rsidR="00B67FB4" w:rsidTr="00C81F52">
        <w:trPr>
          <w:trHeight w:val="52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4" w:rsidRDefault="00B67FB4" w:rsidP="007F13B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B4" w:rsidRDefault="00B67FB4" w:rsidP="007F13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списку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B4" w:rsidRDefault="00B67FB4" w:rsidP="007F13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B4" w:rsidRDefault="00B67FB4" w:rsidP="007F13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B4" w:rsidRDefault="00B67FB4" w:rsidP="007F13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норме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B4" w:rsidRDefault="00B67FB4" w:rsidP="007F13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</w:t>
            </w:r>
          </w:p>
          <w:p w:rsidR="00B67FB4" w:rsidRDefault="00B67FB4" w:rsidP="007F13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B4" w:rsidRDefault="00B67FB4" w:rsidP="007F13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</w:t>
            </w:r>
          </w:p>
          <w:p w:rsidR="00B67FB4" w:rsidRDefault="00B67FB4" w:rsidP="007F13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нормы</w:t>
            </w:r>
          </w:p>
        </w:tc>
      </w:tr>
      <w:tr w:rsidR="00B67FB4" w:rsidRPr="007F13B6" w:rsidTr="00C81F52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B4" w:rsidRDefault="00B67FB4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  <w:r w:rsidR="001E7A35">
              <w:rPr>
                <w:b/>
              </w:rPr>
              <w:t xml:space="preserve"> «а»</w:t>
            </w:r>
            <w:r>
              <w:rPr>
                <w:b/>
              </w:rPr>
              <w:t xml:space="preserve"> класс</w:t>
            </w:r>
          </w:p>
          <w:p w:rsidR="001E7A35" w:rsidRDefault="001E7A35" w:rsidP="007F13B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Бийболатова</w:t>
            </w:r>
            <w:proofErr w:type="spellEnd"/>
            <w:proofErr w:type="gramStart"/>
            <w:r>
              <w:rPr>
                <w:b/>
              </w:rPr>
              <w:t xml:space="preserve"> С</w:t>
            </w:r>
            <w:proofErr w:type="gramEnd"/>
          </w:p>
          <w:p w:rsidR="00B67FB4" w:rsidRDefault="00B67FB4" w:rsidP="007F13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4" w:rsidRPr="007F13B6" w:rsidRDefault="00B67FB4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4" w:rsidRPr="007F13B6" w:rsidRDefault="00BD2BAA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4" w:rsidRPr="007F13B6" w:rsidRDefault="006A3EAC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</w:rPr>
              <w:t>25-45</w:t>
            </w:r>
          </w:p>
          <w:p w:rsidR="00B67FB4" w:rsidRPr="007F13B6" w:rsidRDefault="00B67FB4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</w:rPr>
              <w:t>слов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4" w:rsidRPr="007F13B6" w:rsidRDefault="00BE56C0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4" w:rsidRPr="007F13B6" w:rsidRDefault="00BE56C0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56</w:t>
            </w:r>
            <w:r w:rsidR="00AF3988" w:rsidRPr="007F13B6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4" w:rsidRPr="007F13B6" w:rsidRDefault="00E11612" w:rsidP="007F13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4" w:rsidRPr="007F13B6" w:rsidRDefault="00BE56C0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44</w:t>
            </w:r>
            <w:r w:rsidR="00AF3988" w:rsidRPr="007F13B6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4" w:rsidRPr="007F13B6" w:rsidRDefault="00BE56C0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4" w:rsidRPr="007F13B6" w:rsidRDefault="00BE56C0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0</w:t>
            </w:r>
            <w:r w:rsidR="00AF3988" w:rsidRPr="007F13B6">
              <w:rPr>
                <w:b/>
                <w:sz w:val="24"/>
                <w:szCs w:val="24"/>
              </w:rPr>
              <w:t>%</w:t>
            </w:r>
          </w:p>
        </w:tc>
      </w:tr>
      <w:tr w:rsidR="00B67FB4" w:rsidRPr="007F13B6" w:rsidTr="00C81F52">
        <w:trPr>
          <w:trHeight w:val="5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B4" w:rsidRDefault="001E7A35" w:rsidP="007F13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 «б</w:t>
            </w:r>
            <w:r w:rsidR="00B67FB4">
              <w:rPr>
                <w:b/>
              </w:rPr>
              <w:t>» класс</w:t>
            </w:r>
          </w:p>
          <w:p w:rsidR="00B67FB4" w:rsidRDefault="001E7A35" w:rsidP="007F13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</w:rPr>
              <w:t>Казакбиева</w:t>
            </w:r>
            <w:proofErr w:type="spellEnd"/>
            <w:r>
              <w:rPr>
                <w:b/>
              </w:rPr>
              <w:t xml:space="preserve"> А.А.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4" w:rsidRPr="007F13B6" w:rsidRDefault="00B67FB4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</w:rPr>
              <w:t>1</w:t>
            </w:r>
            <w:r w:rsidR="00BD2BAA" w:rsidRPr="007F13B6"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4" w:rsidRPr="007F13B6" w:rsidRDefault="00B67FB4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</w:rPr>
              <w:t>1</w:t>
            </w:r>
            <w:r w:rsidR="00BD2BAA" w:rsidRPr="007F13B6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F9" w:rsidRPr="007F13B6" w:rsidRDefault="006A3EAC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</w:rPr>
              <w:t>25</w:t>
            </w:r>
            <w:r w:rsidR="00B047F9" w:rsidRPr="007F13B6">
              <w:rPr>
                <w:b/>
              </w:rPr>
              <w:t>-</w:t>
            </w:r>
            <w:r w:rsidR="00E11612" w:rsidRPr="007F13B6">
              <w:rPr>
                <w:b/>
              </w:rPr>
              <w:t>45</w:t>
            </w:r>
          </w:p>
          <w:p w:rsidR="00B67FB4" w:rsidRPr="007F13B6" w:rsidRDefault="00B67FB4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</w:rPr>
              <w:t>слов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4" w:rsidRPr="007F13B6" w:rsidRDefault="006A3EAC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4" w:rsidRPr="007F13B6" w:rsidRDefault="006A3EAC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53</w:t>
            </w:r>
            <w:r w:rsidR="000150E1" w:rsidRPr="007F13B6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4" w:rsidRPr="007F13B6" w:rsidRDefault="00E11612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4" w:rsidRPr="007F13B6" w:rsidRDefault="000150E1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40</w:t>
            </w:r>
            <w:r w:rsidR="003B3806" w:rsidRPr="007F13B6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4" w:rsidRPr="007F13B6" w:rsidRDefault="006A3EAC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4" w:rsidRPr="007F13B6" w:rsidRDefault="006A3EAC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7</w:t>
            </w:r>
            <w:r w:rsidR="003B3806" w:rsidRPr="007F13B6">
              <w:rPr>
                <w:b/>
                <w:sz w:val="24"/>
                <w:szCs w:val="24"/>
              </w:rPr>
              <w:t>%</w:t>
            </w:r>
          </w:p>
        </w:tc>
      </w:tr>
      <w:tr w:rsidR="00B67FB4" w:rsidRPr="007F13B6" w:rsidTr="00C81F52">
        <w:trPr>
          <w:trHeight w:val="5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4" w:rsidRDefault="001E7A35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 «а</w:t>
            </w:r>
            <w:r w:rsidR="00B67FB4">
              <w:rPr>
                <w:b/>
              </w:rPr>
              <w:t>» класс</w:t>
            </w:r>
          </w:p>
          <w:p w:rsidR="00B67FB4" w:rsidRDefault="001E7A35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Алиева Н.А.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4" w:rsidRPr="007F13B6" w:rsidRDefault="001E7A35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4" w:rsidRPr="007F13B6" w:rsidRDefault="00BD2BAA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4" w:rsidRPr="007F13B6" w:rsidRDefault="006A3EAC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</w:rPr>
              <w:t>40-7</w:t>
            </w:r>
            <w:r w:rsidR="00B67FB4" w:rsidRPr="007F13B6">
              <w:rPr>
                <w:b/>
              </w:rPr>
              <w:t>0</w:t>
            </w:r>
          </w:p>
          <w:p w:rsidR="00B67FB4" w:rsidRPr="007F13B6" w:rsidRDefault="00B67FB4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</w:rPr>
              <w:t>слов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4" w:rsidRPr="007F13B6" w:rsidRDefault="006A3EAC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4" w:rsidRPr="007F13B6" w:rsidRDefault="006A3EAC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12%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4" w:rsidRPr="007F13B6" w:rsidRDefault="00E11612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1</w:t>
            </w:r>
            <w:r w:rsidR="006A3EAC"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4" w:rsidRPr="007F13B6" w:rsidRDefault="006A3EAC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88%</w:t>
            </w:r>
            <w:r w:rsidR="003B3806" w:rsidRPr="007F13B6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4" w:rsidRPr="007F13B6" w:rsidRDefault="006A3EAC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4" w:rsidRPr="007F13B6" w:rsidRDefault="006A3EAC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0</w:t>
            </w:r>
            <w:r w:rsidR="003B3806" w:rsidRPr="007F13B6">
              <w:rPr>
                <w:b/>
                <w:sz w:val="24"/>
                <w:szCs w:val="24"/>
              </w:rPr>
              <w:t>%</w:t>
            </w:r>
          </w:p>
        </w:tc>
      </w:tr>
      <w:tr w:rsidR="001E7A35" w:rsidRPr="007F13B6" w:rsidTr="00C81F52">
        <w:trPr>
          <w:trHeight w:val="5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35" w:rsidRDefault="001E7A35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 «б» класс</w:t>
            </w:r>
          </w:p>
          <w:p w:rsidR="001E7A35" w:rsidRDefault="001E7A35" w:rsidP="007F13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Валиева Р.З.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35" w:rsidRPr="007F13B6" w:rsidRDefault="001E7A35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35" w:rsidRPr="007F13B6" w:rsidRDefault="00BD2BAA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F9" w:rsidRPr="007F13B6" w:rsidRDefault="006A3EAC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</w:rPr>
              <w:t>40-7</w:t>
            </w:r>
            <w:r w:rsidR="00B047F9" w:rsidRPr="007F13B6">
              <w:rPr>
                <w:b/>
              </w:rPr>
              <w:t>0</w:t>
            </w:r>
          </w:p>
          <w:p w:rsidR="001E7A35" w:rsidRPr="007F13B6" w:rsidRDefault="001E7A35" w:rsidP="007F13B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35" w:rsidRPr="007F13B6" w:rsidRDefault="006A3EAC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35" w:rsidRPr="007F13B6" w:rsidRDefault="006A3EAC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18%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35" w:rsidRPr="007F13B6" w:rsidRDefault="006A3EAC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35" w:rsidRPr="007F13B6" w:rsidRDefault="006A3EAC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76%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35" w:rsidRPr="007F13B6" w:rsidRDefault="006A3EAC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35" w:rsidRPr="007F13B6" w:rsidRDefault="006A3EAC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6%</w:t>
            </w:r>
          </w:p>
        </w:tc>
      </w:tr>
      <w:tr w:rsidR="00E11612" w:rsidRPr="007F13B6" w:rsidTr="00C81F52">
        <w:trPr>
          <w:trHeight w:val="5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12" w:rsidRPr="001E7A35" w:rsidRDefault="00E11612" w:rsidP="007F13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4 класс</w:t>
            </w:r>
            <w:r>
              <w:t xml:space="preserve"> </w:t>
            </w:r>
            <w:proofErr w:type="spellStart"/>
            <w:r>
              <w:rPr>
                <w:sz w:val="24"/>
                <w:szCs w:val="24"/>
              </w:rPr>
              <w:t>Алхасова</w:t>
            </w:r>
            <w:proofErr w:type="spellEnd"/>
            <w:r>
              <w:rPr>
                <w:sz w:val="24"/>
                <w:szCs w:val="24"/>
              </w:rPr>
              <w:t xml:space="preserve"> М.Б.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12" w:rsidRPr="007F13B6" w:rsidRDefault="00E11612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12" w:rsidRPr="007F13B6" w:rsidRDefault="00E11612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12" w:rsidRPr="007F13B6" w:rsidRDefault="006A3EAC" w:rsidP="007F13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13B6">
              <w:rPr>
                <w:b/>
              </w:rPr>
              <w:t>65-90</w:t>
            </w:r>
          </w:p>
          <w:p w:rsidR="00E11612" w:rsidRPr="007F13B6" w:rsidRDefault="00E11612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</w:rPr>
              <w:t>слов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12" w:rsidRPr="007F13B6" w:rsidRDefault="006A3EAC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12" w:rsidRPr="007F13B6" w:rsidRDefault="006A3EAC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53</w:t>
            </w:r>
            <w:r w:rsidR="003B3806" w:rsidRPr="007F13B6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12" w:rsidRPr="007F13B6" w:rsidRDefault="006A3EAC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12" w:rsidRPr="007F13B6" w:rsidRDefault="006A3EAC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29</w:t>
            </w:r>
            <w:r w:rsidR="003B3806" w:rsidRPr="007F13B6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12" w:rsidRPr="007F13B6" w:rsidRDefault="006A3EAC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12" w:rsidRPr="007F13B6" w:rsidRDefault="006A3EAC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18</w:t>
            </w:r>
            <w:r w:rsidR="003B3806" w:rsidRPr="007F13B6">
              <w:rPr>
                <w:b/>
                <w:sz w:val="24"/>
                <w:szCs w:val="24"/>
              </w:rPr>
              <w:t>%</w:t>
            </w:r>
          </w:p>
        </w:tc>
      </w:tr>
      <w:tr w:rsidR="003B3806" w:rsidRPr="007F13B6" w:rsidTr="00C81F52">
        <w:trPr>
          <w:trHeight w:val="5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06" w:rsidRDefault="003B3806" w:rsidP="007F13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 класс</w:t>
            </w:r>
          </w:p>
          <w:p w:rsidR="003B3806" w:rsidRDefault="003B3806" w:rsidP="007F13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Сулейманова У.Г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006853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006853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1</w:t>
            </w:r>
            <w:r w:rsidR="00507657" w:rsidRPr="007F13B6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045FF6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85</w:t>
            </w:r>
            <w:r w:rsidR="00006853" w:rsidRPr="007F13B6">
              <w:rPr>
                <w:b/>
              </w:rPr>
              <w:t>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7F7852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7F7852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56</w:t>
            </w:r>
            <w:r w:rsidR="006E3899" w:rsidRPr="007F13B6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045FF6" w:rsidP="007F13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507657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19</w:t>
            </w:r>
            <w:r w:rsidR="006E3899" w:rsidRPr="007F13B6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507657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507657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25</w:t>
            </w:r>
            <w:r w:rsidR="006E3899" w:rsidRPr="007F13B6">
              <w:rPr>
                <w:b/>
                <w:sz w:val="24"/>
                <w:szCs w:val="24"/>
              </w:rPr>
              <w:t>%</w:t>
            </w:r>
          </w:p>
        </w:tc>
      </w:tr>
      <w:tr w:rsidR="003B3806" w:rsidRPr="007F13B6" w:rsidTr="00C81F52">
        <w:trPr>
          <w:trHeight w:val="5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06" w:rsidRDefault="003B3806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6 «а» класс</w:t>
            </w:r>
          </w:p>
          <w:p w:rsidR="003B3806" w:rsidRDefault="00006853" w:rsidP="007F13B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Абдуллатипова</w:t>
            </w:r>
            <w:proofErr w:type="spellEnd"/>
            <w:r>
              <w:rPr>
                <w:b/>
              </w:rPr>
              <w:t xml:space="preserve"> Р.К.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3554CB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3554CB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7F7852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75-100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7F7852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7F7852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13%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7F7852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7F7852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67%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7F7852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7F7852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20%</w:t>
            </w:r>
          </w:p>
        </w:tc>
      </w:tr>
      <w:tr w:rsidR="003B3806" w:rsidRPr="007F13B6" w:rsidTr="00C81F52">
        <w:trPr>
          <w:trHeight w:val="5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06" w:rsidRDefault="003B3806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 «б» класс</w:t>
            </w:r>
          </w:p>
          <w:p w:rsidR="003B3806" w:rsidRDefault="00006853" w:rsidP="007F13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Хасбулатова Б.Б.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3554CB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3554CB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7F7852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75-100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7F7852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7F7852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7F7852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7F7852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7F7852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7F7852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33%</w:t>
            </w:r>
          </w:p>
        </w:tc>
      </w:tr>
      <w:tr w:rsidR="003B3806" w:rsidRPr="007F13B6" w:rsidTr="00C81F52">
        <w:trPr>
          <w:trHeight w:val="5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06" w:rsidRDefault="003B3806" w:rsidP="007F13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 класс</w:t>
            </w:r>
            <w:r w:rsidR="00006853">
              <w:rPr>
                <w:b/>
              </w:rPr>
              <w:t xml:space="preserve"> </w:t>
            </w:r>
            <w:proofErr w:type="spellStart"/>
            <w:r w:rsidR="00006853">
              <w:rPr>
                <w:b/>
              </w:rPr>
              <w:t>Абдуллатипова</w:t>
            </w:r>
            <w:proofErr w:type="spellEnd"/>
            <w:r w:rsidR="00006853">
              <w:rPr>
                <w:b/>
              </w:rPr>
              <w:t xml:space="preserve"> Р.К.</w:t>
            </w:r>
          </w:p>
          <w:p w:rsidR="00006853" w:rsidRDefault="00006853" w:rsidP="007F13B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3554CB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3554CB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B56887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85-120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FF3EFB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FF3EFB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67%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FF3EFB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FF3EFB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FF3EFB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FF3EFB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13%</w:t>
            </w:r>
          </w:p>
        </w:tc>
      </w:tr>
      <w:tr w:rsidR="003B3806" w:rsidRPr="007F13B6" w:rsidTr="00C81F52">
        <w:trPr>
          <w:trHeight w:val="5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06" w:rsidRDefault="003B3806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 «а» класс</w:t>
            </w:r>
          </w:p>
          <w:p w:rsidR="003B3806" w:rsidRDefault="00006853" w:rsidP="007F13B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Татаева</w:t>
            </w:r>
            <w:proofErr w:type="spellEnd"/>
            <w:r>
              <w:rPr>
                <w:b/>
              </w:rPr>
              <w:t xml:space="preserve"> З.К.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3554CB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3554CB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FF3EFB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90-130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FF3EFB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FF3EFB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FF3EFB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FF3EFB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FF3EFB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FF3EFB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0%</w:t>
            </w:r>
          </w:p>
        </w:tc>
      </w:tr>
      <w:tr w:rsidR="003B3806" w:rsidRPr="007F13B6" w:rsidTr="00C81F52">
        <w:trPr>
          <w:trHeight w:val="5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06" w:rsidRDefault="003B3806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 «б» класс</w:t>
            </w:r>
          </w:p>
          <w:p w:rsidR="003B3806" w:rsidRDefault="00006853" w:rsidP="007F13B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Татаева</w:t>
            </w:r>
            <w:proofErr w:type="spellEnd"/>
            <w:r>
              <w:rPr>
                <w:b/>
              </w:rPr>
              <w:t xml:space="preserve"> З.К.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3554CB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3554CB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FF3EFB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90-130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FF3EFB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FF3EFB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FF3EFB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FF3EFB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FF3EFB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06" w:rsidRPr="007F13B6" w:rsidRDefault="00FF3EFB" w:rsidP="007F13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0%</w:t>
            </w:r>
          </w:p>
        </w:tc>
      </w:tr>
    </w:tbl>
    <w:p w:rsidR="00B67FB4" w:rsidRDefault="00B67FB4" w:rsidP="007F13B6">
      <w:pPr>
        <w:spacing w:after="0"/>
        <w:jc w:val="both"/>
        <w:rPr>
          <w:sz w:val="26"/>
          <w:szCs w:val="26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1"/>
        <w:gridCol w:w="1847"/>
        <w:gridCol w:w="1905"/>
        <w:gridCol w:w="2156"/>
        <w:gridCol w:w="2126"/>
      </w:tblGrid>
      <w:tr w:rsidR="006058DC" w:rsidTr="007F13B6">
        <w:trPr>
          <w:trHeight w:val="58"/>
        </w:trPr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58DC" w:rsidRPr="007F13B6" w:rsidRDefault="006058DC" w:rsidP="007F13B6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6058DC" w:rsidRPr="007F13B6" w:rsidRDefault="006058DC" w:rsidP="007F13B6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7F13B6">
              <w:rPr>
                <w:b/>
                <w:szCs w:val="28"/>
              </w:rPr>
              <w:t>Класс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058DC" w:rsidRPr="007F13B6" w:rsidRDefault="006058DC" w:rsidP="007F13B6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058DC" w:rsidRPr="007F13B6" w:rsidRDefault="006058DC" w:rsidP="007F13B6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058DC" w:rsidRPr="007F13B6" w:rsidRDefault="006058DC" w:rsidP="007F13B6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058DC" w:rsidRPr="007F13B6" w:rsidRDefault="006058DC" w:rsidP="007F13B6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</w:tr>
      <w:tr w:rsidR="006058DC" w:rsidTr="007F13B6">
        <w:trPr>
          <w:trHeight w:val="504"/>
        </w:trPr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058DC" w:rsidRPr="007F13B6" w:rsidRDefault="006058DC" w:rsidP="007F13B6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058DC" w:rsidRPr="007F13B6" w:rsidRDefault="006058DC" w:rsidP="007F13B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F13B6">
              <w:rPr>
                <w:b/>
                <w:szCs w:val="24"/>
              </w:rPr>
              <w:t>УСПЕВАЕМОСТЬ %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058DC" w:rsidRPr="007F13B6" w:rsidRDefault="006058DC" w:rsidP="007F13B6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7F13B6">
              <w:rPr>
                <w:b/>
                <w:szCs w:val="28"/>
              </w:rPr>
              <w:t>КАЧЕСТВО %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058DC" w:rsidRPr="007F13B6" w:rsidRDefault="006058DC" w:rsidP="007F13B6">
            <w:pPr>
              <w:spacing w:after="0" w:line="240" w:lineRule="auto"/>
              <w:jc w:val="center"/>
              <w:rPr>
                <w:b/>
                <w:szCs w:val="28"/>
              </w:rPr>
            </w:pPr>
            <w:proofErr w:type="gramStart"/>
            <w:r w:rsidRPr="007F13B6">
              <w:rPr>
                <w:b/>
                <w:szCs w:val="28"/>
              </w:rPr>
              <w:t>СР</w:t>
            </w:r>
            <w:proofErr w:type="gramEnd"/>
            <w:r w:rsidRPr="007F13B6">
              <w:rPr>
                <w:b/>
                <w:szCs w:val="28"/>
              </w:rPr>
              <w:t>/Б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58DC" w:rsidRPr="007F13B6" w:rsidRDefault="006058DC" w:rsidP="007F13B6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7F13B6">
              <w:rPr>
                <w:b/>
                <w:szCs w:val="28"/>
              </w:rPr>
              <w:t>ПРЕДМЕТНИК</w:t>
            </w:r>
          </w:p>
        </w:tc>
      </w:tr>
      <w:tr w:rsidR="006058DC" w:rsidTr="007F13B6">
        <w:trPr>
          <w:trHeight w:val="54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DC" w:rsidRPr="007F13B6" w:rsidRDefault="006058DC" w:rsidP="007F13B6">
            <w:pPr>
              <w:spacing w:after="0" w:line="240" w:lineRule="auto"/>
              <w:rPr>
                <w:b/>
                <w:szCs w:val="24"/>
              </w:rPr>
            </w:pPr>
            <w:r w:rsidRPr="007F13B6">
              <w:rPr>
                <w:b/>
              </w:rPr>
              <w:t>2 «а» класс</w:t>
            </w:r>
          </w:p>
          <w:p w:rsidR="006058DC" w:rsidRPr="007F13B6" w:rsidRDefault="006058DC" w:rsidP="007F13B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6058DC" w:rsidP="007F13B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F13B6">
              <w:rPr>
                <w:b/>
                <w:szCs w:val="24"/>
              </w:rPr>
              <w:t>100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6058DC" w:rsidP="007F13B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F13B6">
              <w:rPr>
                <w:b/>
                <w:szCs w:val="24"/>
              </w:rPr>
              <w:t>88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6058DC" w:rsidP="007F13B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F13B6">
              <w:rPr>
                <w:b/>
                <w:szCs w:val="24"/>
              </w:rPr>
              <w:t>4,1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DC" w:rsidRPr="007F13B6" w:rsidRDefault="006058DC" w:rsidP="007F13B6">
            <w:pPr>
              <w:spacing w:after="0" w:line="240" w:lineRule="auto"/>
              <w:rPr>
                <w:b/>
              </w:rPr>
            </w:pPr>
            <w:proofErr w:type="spellStart"/>
            <w:r w:rsidRPr="007F13B6">
              <w:rPr>
                <w:b/>
              </w:rPr>
              <w:t>Бийболатова</w:t>
            </w:r>
            <w:proofErr w:type="spellEnd"/>
            <w:proofErr w:type="gramStart"/>
            <w:r w:rsidRPr="007F13B6">
              <w:rPr>
                <w:b/>
              </w:rPr>
              <w:t xml:space="preserve"> С</w:t>
            </w:r>
            <w:proofErr w:type="gramEnd"/>
          </w:p>
          <w:p w:rsidR="006058DC" w:rsidRPr="007F13B6" w:rsidRDefault="006058DC" w:rsidP="007F13B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058DC" w:rsidTr="007F13B6">
        <w:trPr>
          <w:trHeight w:val="52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DC" w:rsidRPr="007F13B6" w:rsidRDefault="006058DC" w:rsidP="007F13B6">
            <w:pPr>
              <w:spacing w:after="0" w:line="240" w:lineRule="auto"/>
              <w:rPr>
                <w:b/>
              </w:rPr>
            </w:pPr>
            <w:r w:rsidRPr="007F13B6">
              <w:rPr>
                <w:b/>
              </w:rPr>
              <w:t>2 «б» класс</w:t>
            </w:r>
          </w:p>
          <w:p w:rsidR="006058DC" w:rsidRPr="007F13B6" w:rsidRDefault="006058DC" w:rsidP="007F13B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6058DC" w:rsidP="007F13B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F13B6">
              <w:rPr>
                <w:b/>
                <w:szCs w:val="24"/>
              </w:rPr>
              <w:t>93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6058DC" w:rsidP="007F13B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F13B6">
              <w:rPr>
                <w:b/>
                <w:szCs w:val="24"/>
              </w:rPr>
              <w:t>47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6058DC" w:rsidP="007F13B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F13B6">
              <w:rPr>
                <w:b/>
                <w:szCs w:val="24"/>
              </w:rPr>
              <w:t>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DC" w:rsidRPr="007F13B6" w:rsidRDefault="006058DC" w:rsidP="007F13B6">
            <w:pPr>
              <w:spacing w:after="0" w:line="240" w:lineRule="auto"/>
              <w:rPr>
                <w:szCs w:val="24"/>
              </w:rPr>
            </w:pPr>
            <w:proofErr w:type="spellStart"/>
            <w:r w:rsidRPr="007F13B6">
              <w:rPr>
                <w:b/>
              </w:rPr>
              <w:t>Казакбиева</w:t>
            </w:r>
            <w:proofErr w:type="spellEnd"/>
            <w:r w:rsidRPr="007F13B6">
              <w:rPr>
                <w:b/>
              </w:rPr>
              <w:t xml:space="preserve"> А.А.</w:t>
            </w:r>
          </w:p>
        </w:tc>
      </w:tr>
      <w:tr w:rsidR="006058DC" w:rsidTr="007F13B6">
        <w:trPr>
          <w:trHeight w:val="52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6058DC" w:rsidP="007F13B6">
            <w:pPr>
              <w:spacing w:after="0" w:line="240" w:lineRule="auto"/>
              <w:rPr>
                <w:b/>
                <w:szCs w:val="24"/>
              </w:rPr>
            </w:pPr>
            <w:r w:rsidRPr="007F13B6">
              <w:rPr>
                <w:b/>
              </w:rPr>
              <w:t>3 «а» класс</w:t>
            </w:r>
          </w:p>
          <w:p w:rsidR="006058DC" w:rsidRPr="007F13B6" w:rsidRDefault="006058DC" w:rsidP="007F13B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B64ECA" w:rsidP="007F13B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F13B6">
              <w:rPr>
                <w:b/>
                <w:szCs w:val="24"/>
              </w:rPr>
              <w:t>100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B64ECA" w:rsidP="007F13B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F13B6">
              <w:rPr>
                <w:b/>
                <w:szCs w:val="24"/>
              </w:rPr>
              <w:t>59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B64ECA" w:rsidP="007F13B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F13B6">
              <w:rPr>
                <w:b/>
                <w:szCs w:val="24"/>
              </w:rPr>
              <w:t>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DC" w:rsidRPr="007F13B6" w:rsidRDefault="006058DC" w:rsidP="007F13B6">
            <w:pPr>
              <w:spacing w:after="0" w:line="240" w:lineRule="auto"/>
              <w:rPr>
                <w:szCs w:val="24"/>
              </w:rPr>
            </w:pPr>
            <w:r w:rsidRPr="007F13B6">
              <w:rPr>
                <w:b/>
              </w:rPr>
              <w:t>Алиева Н.А.</w:t>
            </w:r>
          </w:p>
        </w:tc>
      </w:tr>
      <w:tr w:rsidR="006058DC" w:rsidTr="007F13B6">
        <w:trPr>
          <w:trHeight w:val="52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6058DC" w:rsidP="007F13B6">
            <w:pPr>
              <w:spacing w:after="0" w:line="240" w:lineRule="auto"/>
              <w:rPr>
                <w:b/>
                <w:szCs w:val="24"/>
              </w:rPr>
            </w:pPr>
            <w:r w:rsidRPr="007F13B6">
              <w:rPr>
                <w:b/>
              </w:rPr>
              <w:t>3 «б» класс</w:t>
            </w:r>
          </w:p>
          <w:p w:rsidR="006058DC" w:rsidRPr="007F13B6" w:rsidRDefault="006058DC" w:rsidP="007F13B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B64ECA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91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B64ECA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94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B64ECA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DC" w:rsidRPr="007F13B6" w:rsidRDefault="006058DC" w:rsidP="007F13B6">
            <w:pPr>
              <w:spacing w:after="0" w:line="240" w:lineRule="auto"/>
            </w:pPr>
            <w:r w:rsidRPr="007F13B6">
              <w:rPr>
                <w:b/>
              </w:rPr>
              <w:t>Валиева Р.З.</w:t>
            </w:r>
          </w:p>
          <w:p w:rsidR="006058DC" w:rsidRPr="007F13B6" w:rsidRDefault="006058DC" w:rsidP="007F13B6">
            <w:pPr>
              <w:spacing w:after="0" w:line="240" w:lineRule="auto"/>
              <w:jc w:val="center"/>
            </w:pPr>
          </w:p>
        </w:tc>
      </w:tr>
      <w:tr w:rsidR="006058DC" w:rsidTr="007F13B6">
        <w:trPr>
          <w:trHeight w:val="52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DC" w:rsidRPr="007F13B6" w:rsidRDefault="006058DC" w:rsidP="007F13B6">
            <w:pPr>
              <w:spacing w:after="0" w:line="240" w:lineRule="auto"/>
              <w:rPr>
                <w:szCs w:val="24"/>
              </w:rPr>
            </w:pPr>
            <w:r w:rsidRPr="007F13B6">
              <w:rPr>
                <w:b/>
              </w:rPr>
              <w:t>4 класс</w:t>
            </w:r>
            <w:r w:rsidRPr="007F13B6"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B64ECA" w:rsidP="007F13B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F13B6">
              <w:rPr>
                <w:b/>
                <w:szCs w:val="24"/>
              </w:rPr>
              <w:t>88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B64ECA" w:rsidP="007F13B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F13B6">
              <w:rPr>
                <w:b/>
                <w:szCs w:val="24"/>
              </w:rPr>
              <w:t>47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B64ECA" w:rsidP="007F13B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F13B6">
              <w:rPr>
                <w:b/>
                <w:szCs w:val="24"/>
              </w:rPr>
              <w:t>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DC" w:rsidRPr="007F13B6" w:rsidRDefault="006058DC" w:rsidP="007F13B6">
            <w:pPr>
              <w:spacing w:after="0" w:line="240" w:lineRule="auto"/>
              <w:rPr>
                <w:b/>
                <w:szCs w:val="24"/>
              </w:rPr>
            </w:pPr>
          </w:p>
          <w:p w:rsidR="006058DC" w:rsidRPr="007F13B6" w:rsidRDefault="006058DC" w:rsidP="007F13B6">
            <w:pPr>
              <w:spacing w:after="0" w:line="240" w:lineRule="auto"/>
              <w:rPr>
                <w:szCs w:val="24"/>
              </w:rPr>
            </w:pPr>
            <w:proofErr w:type="spellStart"/>
            <w:r w:rsidRPr="007F13B6">
              <w:rPr>
                <w:b/>
                <w:szCs w:val="24"/>
              </w:rPr>
              <w:t>Алхасова</w:t>
            </w:r>
            <w:proofErr w:type="spellEnd"/>
            <w:r w:rsidRPr="007F13B6">
              <w:rPr>
                <w:b/>
                <w:szCs w:val="24"/>
              </w:rPr>
              <w:t xml:space="preserve"> М.Б.</w:t>
            </w:r>
          </w:p>
        </w:tc>
      </w:tr>
      <w:tr w:rsidR="006058DC" w:rsidTr="007F13B6">
        <w:trPr>
          <w:trHeight w:val="52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DC" w:rsidRPr="007F13B6" w:rsidRDefault="006058DC" w:rsidP="007F13B6">
            <w:pPr>
              <w:spacing w:after="0" w:line="240" w:lineRule="auto"/>
              <w:rPr>
                <w:b/>
              </w:rPr>
            </w:pPr>
            <w:r w:rsidRPr="007F13B6">
              <w:rPr>
                <w:b/>
              </w:rPr>
              <w:t>5 класс</w:t>
            </w:r>
          </w:p>
          <w:p w:rsidR="006058DC" w:rsidRPr="007F13B6" w:rsidRDefault="006058DC" w:rsidP="007F13B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B64ECA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75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B64ECA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56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B64ECA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DC" w:rsidRPr="007F13B6" w:rsidRDefault="006058DC" w:rsidP="007F13B6">
            <w:pPr>
              <w:spacing w:after="0" w:line="240" w:lineRule="auto"/>
            </w:pPr>
            <w:r w:rsidRPr="007F13B6">
              <w:rPr>
                <w:b/>
              </w:rPr>
              <w:t>Сулейманова У.Г</w:t>
            </w:r>
          </w:p>
        </w:tc>
      </w:tr>
      <w:tr w:rsidR="006058DC" w:rsidTr="007F13B6">
        <w:trPr>
          <w:trHeight w:val="52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DC" w:rsidRPr="007F13B6" w:rsidRDefault="006058DC" w:rsidP="007F13B6">
            <w:pPr>
              <w:spacing w:after="0" w:line="240" w:lineRule="auto"/>
              <w:rPr>
                <w:b/>
                <w:szCs w:val="24"/>
              </w:rPr>
            </w:pPr>
            <w:r w:rsidRPr="007F13B6">
              <w:rPr>
                <w:b/>
              </w:rPr>
              <w:t>6 «а» класс</w:t>
            </w:r>
          </w:p>
          <w:p w:rsidR="006058DC" w:rsidRPr="007F13B6" w:rsidRDefault="006058DC" w:rsidP="007F13B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B64ECA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80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B64ECA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73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B64ECA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4,</w:t>
            </w:r>
            <w:r w:rsidR="00122802" w:rsidRPr="007F13B6"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DC" w:rsidRPr="007F13B6" w:rsidRDefault="006058DC" w:rsidP="007F13B6">
            <w:pPr>
              <w:spacing w:after="0" w:line="240" w:lineRule="auto"/>
              <w:jc w:val="center"/>
            </w:pPr>
            <w:proofErr w:type="spellStart"/>
            <w:r w:rsidRPr="007F13B6">
              <w:rPr>
                <w:b/>
              </w:rPr>
              <w:t>Абдуллатипова</w:t>
            </w:r>
            <w:proofErr w:type="spellEnd"/>
            <w:r w:rsidRPr="007F13B6">
              <w:rPr>
                <w:b/>
              </w:rPr>
              <w:t xml:space="preserve"> Р.К.</w:t>
            </w:r>
          </w:p>
        </w:tc>
      </w:tr>
      <w:tr w:rsidR="006058DC" w:rsidTr="007F13B6">
        <w:trPr>
          <w:trHeight w:val="52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DC" w:rsidRPr="007F13B6" w:rsidRDefault="006058DC" w:rsidP="007F13B6">
            <w:pPr>
              <w:spacing w:after="0" w:line="240" w:lineRule="auto"/>
              <w:rPr>
                <w:b/>
                <w:szCs w:val="24"/>
              </w:rPr>
            </w:pPr>
            <w:r w:rsidRPr="007F13B6">
              <w:rPr>
                <w:b/>
              </w:rPr>
              <w:t>6 «б» класс</w:t>
            </w:r>
          </w:p>
          <w:p w:rsidR="006058DC" w:rsidRPr="007F13B6" w:rsidRDefault="006058DC" w:rsidP="007F13B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122802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67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122802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42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122802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DC" w:rsidRPr="007F13B6" w:rsidRDefault="006058DC" w:rsidP="007F13B6">
            <w:pPr>
              <w:spacing w:after="0" w:line="240" w:lineRule="auto"/>
            </w:pPr>
            <w:r w:rsidRPr="007F13B6">
              <w:rPr>
                <w:b/>
              </w:rPr>
              <w:t>Хасбулатова Б.Б.</w:t>
            </w:r>
          </w:p>
        </w:tc>
      </w:tr>
      <w:tr w:rsidR="006058DC" w:rsidTr="007F13B6">
        <w:trPr>
          <w:trHeight w:val="52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DC" w:rsidRPr="007F13B6" w:rsidRDefault="006058DC" w:rsidP="007F13B6">
            <w:pPr>
              <w:spacing w:after="0" w:line="240" w:lineRule="auto"/>
              <w:rPr>
                <w:b/>
              </w:rPr>
            </w:pPr>
            <w:r w:rsidRPr="007F13B6">
              <w:rPr>
                <w:b/>
              </w:rPr>
              <w:t xml:space="preserve">7 класс </w:t>
            </w:r>
          </w:p>
          <w:p w:rsidR="006058DC" w:rsidRPr="007F13B6" w:rsidRDefault="006058DC" w:rsidP="007F13B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122802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87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122802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47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122802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DC" w:rsidRPr="007F13B6" w:rsidRDefault="006058DC" w:rsidP="007F13B6">
            <w:pPr>
              <w:spacing w:after="0" w:line="240" w:lineRule="auto"/>
              <w:jc w:val="center"/>
            </w:pPr>
            <w:proofErr w:type="spellStart"/>
            <w:r w:rsidRPr="007F13B6">
              <w:rPr>
                <w:b/>
              </w:rPr>
              <w:t>Абдуллатипова</w:t>
            </w:r>
            <w:proofErr w:type="spellEnd"/>
            <w:r w:rsidRPr="007F13B6">
              <w:rPr>
                <w:b/>
              </w:rPr>
              <w:t xml:space="preserve"> Р.К.</w:t>
            </w:r>
          </w:p>
        </w:tc>
      </w:tr>
      <w:tr w:rsidR="006058DC" w:rsidTr="007F13B6">
        <w:trPr>
          <w:trHeight w:val="52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DC" w:rsidRPr="007F13B6" w:rsidRDefault="006058DC" w:rsidP="007F13B6">
            <w:pPr>
              <w:spacing w:after="0" w:line="240" w:lineRule="auto"/>
              <w:rPr>
                <w:b/>
                <w:szCs w:val="24"/>
              </w:rPr>
            </w:pPr>
            <w:r w:rsidRPr="007F13B6">
              <w:rPr>
                <w:b/>
              </w:rPr>
              <w:t>8 «а» класс</w:t>
            </w:r>
          </w:p>
          <w:p w:rsidR="006058DC" w:rsidRPr="007F13B6" w:rsidRDefault="006058DC" w:rsidP="007F13B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122802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100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122802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93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122802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4,6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DC" w:rsidRPr="007F13B6" w:rsidRDefault="006058DC" w:rsidP="007F13B6">
            <w:pPr>
              <w:spacing w:after="0" w:line="240" w:lineRule="auto"/>
            </w:pPr>
            <w:proofErr w:type="spellStart"/>
            <w:r w:rsidRPr="007F13B6">
              <w:rPr>
                <w:b/>
              </w:rPr>
              <w:t>Татаева</w:t>
            </w:r>
            <w:proofErr w:type="spellEnd"/>
            <w:r w:rsidRPr="007F13B6">
              <w:rPr>
                <w:b/>
              </w:rPr>
              <w:t xml:space="preserve"> З.К.</w:t>
            </w:r>
          </w:p>
        </w:tc>
      </w:tr>
      <w:tr w:rsidR="006058DC" w:rsidTr="007F13B6">
        <w:trPr>
          <w:trHeight w:val="52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DC" w:rsidRPr="007F13B6" w:rsidRDefault="006058DC" w:rsidP="007F13B6">
            <w:pPr>
              <w:spacing w:after="0" w:line="240" w:lineRule="auto"/>
              <w:rPr>
                <w:b/>
                <w:szCs w:val="24"/>
              </w:rPr>
            </w:pPr>
            <w:r w:rsidRPr="007F13B6">
              <w:rPr>
                <w:b/>
              </w:rPr>
              <w:t>8 «б» класс</w:t>
            </w:r>
          </w:p>
          <w:p w:rsidR="006058DC" w:rsidRPr="007F13B6" w:rsidRDefault="006058DC" w:rsidP="007F13B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122802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100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122802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67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C" w:rsidRPr="007F13B6" w:rsidRDefault="00122802" w:rsidP="007F13B6">
            <w:pPr>
              <w:spacing w:after="0" w:line="240" w:lineRule="auto"/>
              <w:jc w:val="center"/>
              <w:rPr>
                <w:b/>
              </w:rPr>
            </w:pPr>
            <w:r w:rsidRPr="007F13B6">
              <w:rPr>
                <w:b/>
              </w:rPr>
              <w:t>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DC" w:rsidRPr="007F13B6" w:rsidRDefault="006058DC" w:rsidP="007F13B6">
            <w:pPr>
              <w:spacing w:after="0" w:line="240" w:lineRule="auto"/>
            </w:pPr>
            <w:proofErr w:type="spellStart"/>
            <w:r w:rsidRPr="007F13B6">
              <w:rPr>
                <w:b/>
              </w:rPr>
              <w:t>Татаева</w:t>
            </w:r>
            <w:proofErr w:type="spellEnd"/>
            <w:r w:rsidRPr="007F13B6">
              <w:rPr>
                <w:b/>
              </w:rPr>
              <w:t xml:space="preserve"> З.К.</w:t>
            </w:r>
          </w:p>
        </w:tc>
      </w:tr>
    </w:tbl>
    <w:p w:rsidR="006058DC" w:rsidRDefault="006058DC" w:rsidP="007A209A">
      <w:pPr>
        <w:rPr>
          <w:b/>
        </w:rPr>
      </w:pPr>
    </w:p>
    <w:p w:rsidR="00B67FB4" w:rsidRDefault="005F1ED4" w:rsidP="007F13B6">
      <w:pPr>
        <w:spacing w:after="0" w:line="240" w:lineRule="auto"/>
        <w:rPr>
          <w:b/>
        </w:rPr>
      </w:pPr>
      <w:r>
        <w:rPr>
          <w:b/>
        </w:rPr>
        <w:t xml:space="preserve">  </w:t>
      </w:r>
      <w:r w:rsidR="002C3AC8">
        <w:rPr>
          <w:b/>
        </w:rPr>
        <w:t xml:space="preserve"> </w:t>
      </w:r>
      <w:r>
        <w:rPr>
          <w:b/>
        </w:rPr>
        <w:t xml:space="preserve">                  </w:t>
      </w:r>
      <w:r w:rsidR="00B67FB4" w:rsidRPr="00010560">
        <w:rPr>
          <w:b/>
        </w:rPr>
        <w:t>ПРОВЕРКА ТЕХНИКИ ЧТЕНИЯ</w:t>
      </w:r>
      <w:r w:rsidR="00B67FB4">
        <w:rPr>
          <w:b/>
        </w:rPr>
        <w:t xml:space="preserve"> по русской литературе         во  </w:t>
      </w:r>
      <w:r w:rsidR="00B67FB4" w:rsidRPr="00010560">
        <w:rPr>
          <w:b/>
        </w:rPr>
        <w:t xml:space="preserve"> </w:t>
      </w:r>
      <w:r w:rsidR="00B67FB4">
        <w:rPr>
          <w:b/>
        </w:rPr>
        <w:t xml:space="preserve"> –</w:t>
      </w:r>
      <w:r w:rsidR="00B67FB4" w:rsidRPr="005F1ED4">
        <w:rPr>
          <w:b/>
        </w:rPr>
        <w:t xml:space="preserve"> </w:t>
      </w:r>
      <w:r w:rsidR="00B67FB4">
        <w:rPr>
          <w:b/>
          <w:u w:val="single"/>
        </w:rPr>
        <w:t>2</w:t>
      </w:r>
      <w:r w:rsidR="00B67FB4" w:rsidRPr="00010560">
        <w:rPr>
          <w:b/>
        </w:rPr>
        <w:t>_</w:t>
      </w:r>
      <w:r w:rsidR="00B67FB4">
        <w:rPr>
          <w:b/>
        </w:rPr>
        <w:t xml:space="preserve"> «а»</w:t>
      </w:r>
      <w:proofErr w:type="spellStart"/>
      <w:r w:rsidR="00B67FB4" w:rsidRPr="00010560">
        <w:rPr>
          <w:b/>
        </w:rPr>
        <w:t>_</w:t>
      </w:r>
      <w:r w:rsidR="00B67FB4">
        <w:rPr>
          <w:b/>
        </w:rPr>
        <w:t>классе</w:t>
      </w:r>
      <w:proofErr w:type="spellEnd"/>
      <w:r w:rsidR="00B67FB4">
        <w:rPr>
          <w:b/>
        </w:rPr>
        <w:t xml:space="preserve">  </w:t>
      </w:r>
    </w:p>
    <w:p w:rsidR="00B67FB4" w:rsidRDefault="00B67FB4" w:rsidP="007F13B6">
      <w:pPr>
        <w:spacing w:after="0" w:line="240" w:lineRule="auto"/>
        <w:rPr>
          <w:b/>
        </w:rPr>
      </w:pPr>
      <w:r>
        <w:rPr>
          <w:b/>
        </w:rPr>
        <w:t xml:space="preserve">      Цель посещения : проверить технику чтения               /2018-2019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  <w:proofErr w:type="spellEnd"/>
      <w:r>
        <w:rPr>
          <w:b/>
        </w:rPr>
        <w:t xml:space="preserve">./  учитель- </w:t>
      </w:r>
      <w:proofErr w:type="spellStart"/>
      <w:r>
        <w:rPr>
          <w:b/>
        </w:rPr>
        <w:t>Бийболавтова</w:t>
      </w:r>
      <w:proofErr w:type="spellEnd"/>
      <w:r>
        <w:rPr>
          <w:b/>
        </w:rPr>
        <w:t xml:space="preserve"> С.В</w:t>
      </w:r>
    </w:p>
    <w:tbl>
      <w:tblPr>
        <w:tblStyle w:val="a3"/>
        <w:tblW w:w="11307" w:type="dxa"/>
        <w:tblLayout w:type="fixed"/>
        <w:tblLook w:val="04A0"/>
      </w:tblPr>
      <w:tblGrid>
        <w:gridCol w:w="959"/>
        <w:gridCol w:w="1984"/>
        <w:gridCol w:w="1276"/>
        <w:gridCol w:w="992"/>
        <w:gridCol w:w="993"/>
        <w:gridCol w:w="567"/>
        <w:gridCol w:w="1417"/>
        <w:gridCol w:w="1134"/>
        <w:gridCol w:w="1134"/>
        <w:gridCol w:w="851"/>
      </w:tblGrid>
      <w:tr w:rsidR="00B67FB4" w:rsidTr="00BD2BAA">
        <w:trPr>
          <w:cantSplit/>
          <w:trHeight w:val="457"/>
        </w:trPr>
        <w:tc>
          <w:tcPr>
            <w:tcW w:w="959" w:type="dxa"/>
            <w:vMerge w:val="restart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Вначале учебного года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В конце учебного года</w:t>
            </w:r>
          </w:p>
        </w:tc>
      </w:tr>
      <w:tr w:rsidR="00B67FB4" w:rsidTr="00BD2BAA">
        <w:trPr>
          <w:cantSplit/>
          <w:trHeight w:val="1319"/>
        </w:trPr>
        <w:tc>
          <w:tcPr>
            <w:tcW w:w="959" w:type="dxa"/>
            <w:vMerge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extDirection w:val="btLr"/>
          </w:tcPr>
          <w:p w:rsidR="00B67FB4" w:rsidRPr="007F13B6" w:rsidRDefault="00B67FB4" w:rsidP="005C5FE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слов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67FB4" w:rsidRPr="007F13B6" w:rsidRDefault="00B67FB4" w:rsidP="005C5FE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выразительност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67FB4" w:rsidRPr="007F13B6" w:rsidRDefault="005C5FEF" w:rsidP="005C5FE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осмысленност</w:t>
            </w:r>
            <w:r w:rsidR="00B67FB4"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67FB4" w:rsidRPr="007F13B6" w:rsidRDefault="00B67FB4" w:rsidP="005C5FE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67FB4" w:rsidRPr="007F13B6" w:rsidRDefault="00B67FB4" w:rsidP="005C5FE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слов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67FB4" w:rsidRPr="007F13B6" w:rsidRDefault="00B67FB4" w:rsidP="005C5FE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выразительность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67FB4" w:rsidRPr="007F13B6" w:rsidRDefault="00B67FB4" w:rsidP="005C5FE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осмысленность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67FB4" w:rsidRPr="007F13B6" w:rsidRDefault="00B67FB4" w:rsidP="005C5FE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B67FB4" w:rsidRPr="00010560" w:rsidTr="00BD2BAA">
        <w:tc>
          <w:tcPr>
            <w:tcW w:w="959" w:type="dxa"/>
          </w:tcPr>
          <w:p w:rsidR="00B67FB4" w:rsidRPr="007F13B6" w:rsidRDefault="00B67FB4" w:rsidP="005C5FEF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3B6">
              <w:rPr>
                <w:rFonts w:ascii="Times New Roman" w:hAnsi="Times New Roman" w:cs="Times New Roman"/>
                <w:sz w:val="24"/>
                <w:szCs w:val="24"/>
              </w:rPr>
              <w:t>Адильханова</w:t>
            </w:r>
            <w:proofErr w:type="spellEnd"/>
            <w:r w:rsidRPr="007F13B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276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34/3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FB4" w:rsidRPr="00010560" w:rsidTr="00BD2BAA">
        <w:tc>
          <w:tcPr>
            <w:tcW w:w="959" w:type="dxa"/>
          </w:tcPr>
          <w:p w:rsidR="00B67FB4" w:rsidRPr="007F13B6" w:rsidRDefault="00B67FB4" w:rsidP="005C5FEF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3B6">
              <w:rPr>
                <w:rFonts w:ascii="Times New Roman" w:hAnsi="Times New Roman" w:cs="Times New Roman"/>
                <w:sz w:val="24"/>
                <w:szCs w:val="24"/>
              </w:rPr>
              <w:t>Алхасова</w:t>
            </w:r>
            <w:proofErr w:type="spellEnd"/>
            <w:r w:rsidRPr="007F1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13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276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40/4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FB4" w:rsidRPr="00010560" w:rsidTr="00BD2BAA">
        <w:tc>
          <w:tcPr>
            <w:tcW w:w="959" w:type="dxa"/>
          </w:tcPr>
          <w:p w:rsidR="00B67FB4" w:rsidRPr="007F13B6" w:rsidRDefault="00B67FB4" w:rsidP="005C5FEF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3B6">
              <w:rPr>
                <w:rFonts w:ascii="Times New Roman" w:hAnsi="Times New Roman" w:cs="Times New Roman"/>
                <w:sz w:val="24"/>
                <w:szCs w:val="24"/>
              </w:rPr>
              <w:t>Аличеева</w:t>
            </w:r>
            <w:proofErr w:type="spellEnd"/>
            <w:r w:rsidRPr="007F13B6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276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42/4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FB4" w:rsidRPr="00010560" w:rsidTr="00BD2BAA">
        <w:tc>
          <w:tcPr>
            <w:tcW w:w="959" w:type="dxa"/>
          </w:tcPr>
          <w:p w:rsidR="00B67FB4" w:rsidRPr="007F13B6" w:rsidRDefault="00B67FB4" w:rsidP="005C5FEF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gramStart"/>
            <w:r w:rsidRPr="007F13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276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51/5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FB4" w:rsidRPr="00010560" w:rsidTr="00BD2BAA">
        <w:tc>
          <w:tcPr>
            <w:tcW w:w="959" w:type="dxa"/>
          </w:tcPr>
          <w:p w:rsidR="00B67FB4" w:rsidRPr="007F13B6" w:rsidRDefault="00B67FB4" w:rsidP="005C5FEF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3B6">
              <w:rPr>
                <w:rFonts w:ascii="Times New Roman" w:hAnsi="Times New Roman" w:cs="Times New Roman"/>
                <w:sz w:val="24"/>
                <w:szCs w:val="24"/>
              </w:rPr>
              <w:t>Арсланбекова</w:t>
            </w:r>
            <w:proofErr w:type="spellEnd"/>
            <w:proofErr w:type="gramStart"/>
            <w:r w:rsidRPr="007F13B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53/5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FB4" w:rsidRPr="00010560" w:rsidTr="00BD2BAA">
        <w:tc>
          <w:tcPr>
            <w:tcW w:w="959" w:type="dxa"/>
          </w:tcPr>
          <w:p w:rsidR="00B67FB4" w:rsidRPr="007F13B6" w:rsidRDefault="00B67FB4" w:rsidP="005C5FEF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3B6">
              <w:rPr>
                <w:rFonts w:ascii="Times New Roman" w:hAnsi="Times New Roman" w:cs="Times New Roman"/>
                <w:sz w:val="24"/>
                <w:szCs w:val="24"/>
              </w:rPr>
              <w:t>Газанова</w:t>
            </w:r>
            <w:proofErr w:type="spellEnd"/>
            <w:r w:rsidRPr="007F1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13B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276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57/5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FB4" w:rsidRPr="00010560" w:rsidTr="00BD2BAA">
        <w:tc>
          <w:tcPr>
            <w:tcW w:w="959" w:type="dxa"/>
          </w:tcPr>
          <w:p w:rsidR="00B67FB4" w:rsidRPr="007F13B6" w:rsidRDefault="00B67FB4" w:rsidP="005C5FEF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sz w:val="24"/>
                <w:szCs w:val="24"/>
              </w:rPr>
              <w:t>Гаджиева Ф</w:t>
            </w:r>
          </w:p>
        </w:tc>
        <w:tc>
          <w:tcPr>
            <w:tcW w:w="1276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67/5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FB4" w:rsidRPr="00010560" w:rsidTr="00BD2BAA">
        <w:tc>
          <w:tcPr>
            <w:tcW w:w="959" w:type="dxa"/>
          </w:tcPr>
          <w:p w:rsidR="00B67FB4" w:rsidRPr="007F13B6" w:rsidRDefault="00B67FB4" w:rsidP="005C5FEF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3B6">
              <w:rPr>
                <w:rFonts w:ascii="Times New Roman" w:hAnsi="Times New Roman" w:cs="Times New Roman"/>
                <w:sz w:val="24"/>
                <w:szCs w:val="24"/>
              </w:rPr>
              <w:t>Сайпуллаев</w:t>
            </w:r>
            <w:proofErr w:type="spellEnd"/>
            <w:proofErr w:type="gramStart"/>
            <w:r w:rsidRPr="007F13B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39/4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FB4" w:rsidRPr="00010560" w:rsidTr="00BD2BAA">
        <w:tc>
          <w:tcPr>
            <w:tcW w:w="959" w:type="dxa"/>
          </w:tcPr>
          <w:p w:rsidR="00B67FB4" w:rsidRPr="007F13B6" w:rsidRDefault="00B67FB4" w:rsidP="005C5FEF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3B6">
              <w:rPr>
                <w:rFonts w:ascii="Times New Roman" w:hAnsi="Times New Roman" w:cs="Times New Roman"/>
                <w:sz w:val="24"/>
                <w:szCs w:val="24"/>
              </w:rPr>
              <w:t>Захратуллаев</w:t>
            </w:r>
            <w:proofErr w:type="spellEnd"/>
            <w:r w:rsidRPr="007F1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39/4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FB4" w:rsidRPr="00010560" w:rsidTr="00BD2BAA">
        <w:tc>
          <w:tcPr>
            <w:tcW w:w="959" w:type="dxa"/>
          </w:tcPr>
          <w:p w:rsidR="00B67FB4" w:rsidRPr="007F13B6" w:rsidRDefault="00B67FB4" w:rsidP="005C5FEF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3B6">
              <w:rPr>
                <w:rFonts w:ascii="Times New Roman" w:hAnsi="Times New Roman" w:cs="Times New Roman"/>
                <w:sz w:val="24"/>
                <w:szCs w:val="24"/>
              </w:rPr>
              <w:t>Залимханов</w:t>
            </w:r>
            <w:proofErr w:type="spellEnd"/>
            <w:proofErr w:type="gramStart"/>
            <w:r w:rsidRPr="007F13B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276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27/3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FB4" w:rsidRPr="00010560" w:rsidTr="00BD2BAA">
        <w:tc>
          <w:tcPr>
            <w:tcW w:w="959" w:type="dxa"/>
          </w:tcPr>
          <w:p w:rsidR="00B67FB4" w:rsidRPr="007F13B6" w:rsidRDefault="00B67FB4" w:rsidP="005C5FEF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3B6">
              <w:rPr>
                <w:rFonts w:ascii="Times New Roman" w:hAnsi="Times New Roman" w:cs="Times New Roman"/>
                <w:sz w:val="24"/>
                <w:szCs w:val="24"/>
              </w:rPr>
              <w:t>Залимханова</w:t>
            </w:r>
            <w:proofErr w:type="spellEnd"/>
            <w:r w:rsidRPr="007F13B6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</w:p>
        </w:tc>
        <w:tc>
          <w:tcPr>
            <w:tcW w:w="1276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45/5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FB4" w:rsidRPr="00010560" w:rsidTr="00BD2BAA">
        <w:tc>
          <w:tcPr>
            <w:tcW w:w="959" w:type="dxa"/>
          </w:tcPr>
          <w:p w:rsidR="00B67FB4" w:rsidRPr="007F13B6" w:rsidRDefault="00B67FB4" w:rsidP="005C5FEF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3B6">
              <w:rPr>
                <w:rFonts w:ascii="Times New Roman" w:hAnsi="Times New Roman" w:cs="Times New Roman"/>
                <w:sz w:val="24"/>
                <w:szCs w:val="24"/>
              </w:rPr>
              <w:t>Мамайханов</w:t>
            </w:r>
            <w:proofErr w:type="spellEnd"/>
            <w:r w:rsidRPr="007F1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44/4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FB4" w:rsidRPr="00010560" w:rsidTr="00BD2BAA">
        <w:tc>
          <w:tcPr>
            <w:tcW w:w="959" w:type="dxa"/>
          </w:tcPr>
          <w:p w:rsidR="00B67FB4" w:rsidRPr="007F13B6" w:rsidRDefault="00B67FB4" w:rsidP="005C5FEF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sz w:val="24"/>
                <w:szCs w:val="24"/>
              </w:rPr>
              <w:t>Мусаев М</w:t>
            </w:r>
          </w:p>
        </w:tc>
        <w:tc>
          <w:tcPr>
            <w:tcW w:w="1276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79/5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FB4" w:rsidRPr="00010560" w:rsidTr="00BD2BAA">
        <w:tc>
          <w:tcPr>
            <w:tcW w:w="959" w:type="dxa"/>
          </w:tcPr>
          <w:p w:rsidR="00B67FB4" w:rsidRPr="007F13B6" w:rsidRDefault="00B67FB4" w:rsidP="005C5FEF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sz w:val="24"/>
                <w:szCs w:val="24"/>
              </w:rPr>
              <w:t>Хасбулатов М</w:t>
            </w:r>
          </w:p>
        </w:tc>
        <w:tc>
          <w:tcPr>
            <w:tcW w:w="1276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49/5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FB4" w:rsidRPr="00010560" w:rsidTr="00BD2BAA">
        <w:tc>
          <w:tcPr>
            <w:tcW w:w="959" w:type="dxa"/>
          </w:tcPr>
          <w:p w:rsidR="00B67FB4" w:rsidRPr="007F13B6" w:rsidRDefault="00B67FB4" w:rsidP="005C5FEF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3B6">
              <w:rPr>
                <w:rFonts w:ascii="Times New Roman" w:hAnsi="Times New Roman" w:cs="Times New Roman"/>
                <w:sz w:val="24"/>
                <w:szCs w:val="24"/>
              </w:rPr>
              <w:t>Халимбеков</w:t>
            </w:r>
            <w:proofErr w:type="spellEnd"/>
            <w:proofErr w:type="gramStart"/>
            <w:r w:rsidRPr="007F13B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276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42/4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FB4" w:rsidRPr="00010560" w:rsidTr="00BD2BAA">
        <w:tc>
          <w:tcPr>
            <w:tcW w:w="959" w:type="dxa"/>
          </w:tcPr>
          <w:p w:rsidR="00B67FB4" w:rsidRPr="007F13B6" w:rsidRDefault="00B67FB4" w:rsidP="005C5FEF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sz w:val="24"/>
                <w:szCs w:val="24"/>
              </w:rPr>
              <w:t xml:space="preserve">Идрисов </w:t>
            </w:r>
          </w:p>
        </w:tc>
        <w:tc>
          <w:tcPr>
            <w:tcW w:w="1276" w:type="dxa"/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55/5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7FB4" w:rsidRPr="007F13B6" w:rsidRDefault="00B67FB4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FEF" w:rsidRPr="00010560" w:rsidTr="00BD2BAA">
        <w:tc>
          <w:tcPr>
            <w:tcW w:w="959" w:type="dxa"/>
          </w:tcPr>
          <w:p w:rsidR="005C5FEF" w:rsidRPr="007F13B6" w:rsidRDefault="005C5FEF" w:rsidP="005C5FEF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FEF" w:rsidRPr="007F13B6" w:rsidRDefault="005C5FEF" w:rsidP="005C5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</w:tcPr>
          <w:p w:rsidR="005C5FEF" w:rsidRPr="007F13B6" w:rsidRDefault="005C5FEF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– 100%</w:t>
            </w:r>
          </w:p>
          <w:p w:rsidR="005C5FEF" w:rsidRPr="007F13B6" w:rsidRDefault="005C5FEF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-88%</w:t>
            </w:r>
          </w:p>
          <w:p w:rsidR="005C5FEF" w:rsidRPr="007F13B6" w:rsidRDefault="005C5FEF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7F13B6">
              <w:rPr>
                <w:rFonts w:ascii="Times New Roman" w:hAnsi="Times New Roman" w:cs="Times New Roman"/>
                <w:b/>
                <w:sz w:val="24"/>
                <w:szCs w:val="24"/>
              </w:rPr>
              <w:t>/б-4,1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C5FEF" w:rsidRPr="007F13B6" w:rsidRDefault="005C5FEF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5C5FEF" w:rsidRPr="007F13B6" w:rsidRDefault="005C5FEF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C5FEF" w:rsidRPr="007F13B6" w:rsidRDefault="005C5FEF" w:rsidP="005C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7FB4" w:rsidRDefault="00B67FB4" w:rsidP="00B67FB4">
      <w:pPr>
        <w:rPr>
          <w:b/>
        </w:rPr>
      </w:pPr>
    </w:p>
    <w:p w:rsidR="00B67FB4" w:rsidRDefault="00B67FB4" w:rsidP="007F13B6">
      <w:pPr>
        <w:spacing w:after="0" w:line="240" w:lineRule="auto"/>
        <w:jc w:val="center"/>
        <w:rPr>
          <w:b/>
        </w:rPr>
      </w:pPr>
      <w:r w:rsidRPr="00010560">
        <w:rPr>
          <w:b/>
        </w:rPr>
        <w:t>ПРОВЕРКА ТЕХНИКИ ЧТЕНИЯ</w:t>
      </w:r>
      <w:r>
        <w:rPr>
          <w:b/>
        </w:rPr>
        <w:t xml:space="preserve"> по русской литературе         во  </w:t>
      </w:r>
      <w:r w:rsidRPr="00010560">
        <w:rPr>
          <w:b/>
        </w:rPr>
        <w:t xml:space="preserve"> </w:t>
      </w:r>
      <w:r>
        <w:rPr>
          <w:b/>
        </w:rPr>
        <w:t xml:space="preserve"> –</w:t>
      </w:r>
      <w:r w:rsidRPr="005F1ED4">
        <w:rPr>
          <w:b/>
        </w:rPr>
        <w:t xml:space="preserve"> </w:t>
      </w:r>
      <w:r>
        <w:rPr>
          <w:b/>
          <w:u w:val="single"/>
        </w:rPr>
        <w:t>2</w:t>
      </w:r>
      <w:r w:rsidRPr="00010560">
        <w:rPr>
          <w:b/>
        </w:rPr>
        <w:t>_</w:t>
      </w:r>
      <w:r>
        <w:rPr>
          <w:b/>
        </w:rPr>
        <w:t xml:space="preserve"> «б»</w:t>
      </w:r>
      <w:proofErr w:type="spellStart"/>
      <w:r w:rsidRPr="00010560">
        <w:rPr>
          <w:b/>
        </w:rPr>
        <w:t>_</w:t>
      </w:r>
      <w:r>
        <w:rPr>
          <w:b/>
        </w:rPr>
        <w:t>классе</w:t>
      </w:r>
      <w:proofErr w:type="spellEnd"/>
    </w:p>
    <w:p w:rsidR="00B67FB4" w:rsidRDefault="00B67FB4" w:rsidP="007F13B6">
      <w:pPr>
        <w:spacing w:after="0" w:line="240" w:lineRule="auto"/>
        <w:jc w:val="center"/>
        <w:rPr>
          <w:b/>
        </w:rPr>
      </w:pPr>
      <w:r>
        <w:rPr>
          <w:b/>
        </w:rPr>
        <w:t xml:space="preserve">Цель посещения : проверить технику чтения               /2018-2019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  <w:proofErr w:type="spellEnd"/>
      <w:r>
        <w:rPr>
          <w:b/>
        </w:rPr>
        <w:t xml:space="preserve">./ учитель – </w:t>
      </w:r>
      <w:proofErr w:type="spellStart"/>
      <w:r>
        <w:rPr>
          <w:b/>
        </w:rPr>
        <w:t>Казакбиева</w:t>
      </w:r>
      <w:proofErr w:type="spellEnd"/>
      <w:r>
        <w:rPr>
          <w:b/>
        </w:rPr>
        <w:t xml:space="preserve"> А.А.</w:t>
      </w:r>
    </w:p>
    <w:tbl>
      <w:tblPr>
        <w:tblStyle w:val="a3"/>
        <w:tblW w:w="11307" w:type="dxa"/>
        <w:tblLayout w:type="fixed"/>
        <w:tblLook w:val="04A0"/>
      </w:tblPr>
      <w:tblGrid>
        <w:gridCol w:w="1340"/>
        <w:gridCol w:w="1887"/>
        <w:gridCol w:w="1134"/>
        <w:gridCol w:w="850"/>
        <w:gridCol w:w="851"/>
        <w:gridCol w:w="908"/>
        <w:gridCol w:w="895"/>
        <w:gridCol w:w="1029"/>
        <w:gridCol w:w="1137"/>
        <w:gridCol w:w="1276"/>
      </w:tblGrid>
      <w:tr w:rsidR="00B67FB4" w:rsidRPr="00A52935" w:rsidTr="00B67FB4">
        <w:trPr>
          <w:cantSplit/>
          <w:trHeight w:val="493"/>
        </w:trPr>
        <w:tc>
          <w:tcPr>
            <w:tcW w:w="1340" w:type="dxa"/>
            <w:vMerge w:val="restart"/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  <w:vMerge w:val="restart"/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37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 xml:space="preserve">            Вначале учебного года</w:t>
            </w:r>
          </w:p>
        </w:tc>
        <w:tc>
          <w:tcPr>
            <w:tcW w:w="43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В конце учебного года</w:t>
            </w:r>
          </w:p>
        </w:tc>
      </w:tr>
      <w:tr w:rsidR="00B67FB4" w:rsidRPr="00A52935" w:rsidTr="00B67FB4">
        <w:trPr>
          <w:cantSplit/>
          <w:trHeight w:val="1331"/>
        </w:trPr>
        <w:tc>
          <w:tcPr>
            <w:tcW w:w="1340" w:type="dxa"/>
            <w:vMerge/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B67FB4" w:rsidRPr="00A4687F" w:rsidRDefault="00B67FB4" w:rsidP="007F13B6">
            <w:pPr>
              <w:ind w:left="113" w:right="113"/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Количество слов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67FB4" w:rsidRPr="00A4687F" w:rsidRDefault="00B67FB4" w:rsidP="007F13B6">
            <w:pPr>
              <w:ind w:left="113" w:right="113"/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 xml:space="preserve">выразительность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67FB4" w:rsidRPr="00A4687F" w:rsidRDefault="00B67FB4" w:rsidP="007F13B6">
            <w:pPr>
              <w:ind w:left="113" w:right="113"/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осмысленность</w:t>
            </w:r>
          </w:p>
        </w:tc>
        <w:tc>
          <w:tcPr>
            <w:tcW w:w="9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67FB4" w:rsidRPr="00A4687F" w:rsidRDefault="00B67FB4" w:rsidP="007F13B6">
            <w:pPr>
              <w:ind w:left="113" w:right="113"/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89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67FB4" w:rsidRPr="00A4687F" w:rsidRDefault="00B67FB4" w:rsidP="007F13B6">
            <w:pPr>
              <w:ind w:left="113" w:right="113"/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Количество слов</w:t>
            </w:r>
          </w:p>
        </w:tc>
        <w:tc>
          <w:tcPr>
            <w:tcW w:w="102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67FB4" w:rsidRPr="00A4687F" w:rsidRDefault="00B67FB4" w:rsidP="007F13B6">
            <w:pPr>
              <w:ind w:left="113" w:right="113"/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 xml:space="preserve">выразительность 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67FB4" w:rsidRPr="00A4687F" w:rsidRDefault="00B67FB4" w:rsidP="007F13B6">
            <w:pPr>
              <w:ind w:left="113" w:right="113"/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осмысленность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67FB4" w:rsidRPr="00A52935" w:rsidRDefault="00B67FB4" w:rsidP="007F13B6">
            <w:pPr>
              <w:ind w:left="113" w:right="113"/>
              <w:rPr>
                <w:b/>
                <w:sz w:val="28"/>
              </w:rPr>
            </w:pPr>
            <w:r w:rsidRPr="00A52935">
              <w:rPr>
                <w:b/>
                <w:sz w:val="28"/>
              </w:rPr>
              <w:t>оценка</w:t>
            </w:r>
          </w:p>
        </w:tc>
      </w:tr>
      <w:tr w:rsidR="00B67FB4" w:rsidRPr="00A52935" w:rsidTr="00B67FB4">
        <w:tc>
          <w:tcPr>
            <w:tcW w:w="1340" w:type="dxa"/>
          </w:tcPr>
          <w:p w:rsidR="00B67FB4" w:rsidRPr="00A4687F" w:rsidRDefault="00B67FB4" w:rsidP="007F13B6">
            <w:pPr>
              <w:pStyle w:val="a8"/>
              <w:numPr>
                <w:ilvl w:val="0"/>
                <w:numId w:val="4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B67FB4" w:rsidRPr="00A4687F" w:rsidRDefault="00B67FB4" w:rsidP="007F13B6">
            <w:pPr>
              <w:rPr>
                <w:sz w:val="24"/>
                <w:szCs w:val="24"/>
              </w:rPr>
            </w:pPr>
            <w:r w:rsidRPr="00A4687F">
              <w:rPr>
                <w:sz w:val="24"/>
                <w:szCs w:val="24"/>
              </w:rPr>
              <w:t>Акаева</w:t>
            </w:r>
            <w:proofErr w:type="gramStart"/>
            <w:r w:rsidRPr="00A4687F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134" w:type="dxa"/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53/5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7FB4" w:rsidRPr="00A4687F" w:rsidRDefault="00DB3732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7FB4" w:rsidRPr="00A52935" w:rsidRDefault="00B67FB4" w:rsidP="007F13B6">
            <w:pPr>
              <w:rPr>
                <w:b/>
                <w:sz w:val="28"/>
              </w:rPr>
            </w:pPr>
          </w:p>
        </w:tc>
      </w:tr>
      <w:tr w:rsidR="00B67FB4" w:rsidRPr="00A52935" w:rsidTr="00B67FB4">
        <w:tc>
          <w:tcPr>
            <w:tcW w:w="1340" w:type="dxa"/>
          </w:tcPr>
          <w:p w:rsidR="00B67FB4" w:rsidRPr="00A4687F" w:rsidRDefault="00B67FB4" w:rsidP="007F13B6">
            <w:pPr>
              <w:pStyle w:val="a8"/>
              <w:numPr>
                <w:ilvl w:val="0"/>
                <w:numId w:val="4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B67FB4" w:rsidRPr="00A4687F" w:rsidRDefault="00B67FB4" w:rsidP="007F13B6">
            <w:pPr>
              <w:rPr>
                <w:sz w:val="24"/>
                <w:szCs w:val="24"/>
              </w:rPr>
            </w:pPr>
            <w:r w:rsidRPr="00A4687F">
              <w:rPr>
                <w:sz w:val="24"/>
                <w:szCs w:val="24"/>
              </w:rPr>
              <w:t>Абдуллаева Х</w:t>
            </w:r>
          </w:p>
        </w:tc>
        <w:tc>
          <w:tcPr>
            <w:tcW w:w="1134" w:type="dxa"/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49/5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7FB4" w:rsidRPr="00A4687F" w:rsidRDefault="00DB3732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7FB4" w:rsidRPr="00A52935" w:rsidRDefault="00B67FB4" w:rsidP="007F13B6">
            <w:pPr>
              <w:rPr>
                <w:b/>
                <w:sz w:val="28"/>
              </w:rPr>
            </w:pPr>
          </w:p>
        </w:tc>
      </w:tr>
      <w:tr w:rsidR="00B67FB4" w:rsidRPr="00A52935" w:rsidTr="00B67FB4">
        <w:tc>
          <w:tcPr>
            <w:tcW w:w="1340" w:type="dxa"/>
          </w:tcPr>
          <w:p w:rsidR="00B67FB4" w:rsidRPr="00A4687F" w:rsidRDefault="00B67FB4" w:rsidP="007F13B6">
            <w:pPr>
              <w:pStyle w:val="a8"/>
              <w:numPr>
                <w:ilvl w:val="0"/>
                <w:numId w:val="4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B67FB4" w:rsidRPr="00A4687F" w:rsidRDefault="00B67FB4" w:rsidP="007F13B6">
            <w:pPr>
              <w:rPr>
                <w:sz w:val="24"/>
                <w:szCs w:val="24"/>
              </w:rPr>
            </w:pPr>
            <w:r w:rsidRPr="00A4687F">
              <w:rPr>
                <w:sz w:val="24"/>
                <w:szCs w:val="24"/>
              </w:rPr>
              <w:t>Бийгишиев</w:t>
            </w:r>
            <w:proofErr w:type="gramStart"/>
            <w:r w:rsidRPr="00A4687F"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134" w:type="dxa"/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30/3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7FB4" w:rsidRPr="00A4687F" w:rsidRDefault="00DB3732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7FB4" w:rsidRPr="00A52935" w:rsidRDefault="00B67FB4" w:rsidP="007F13B6">
            <w:pPr>
              <w:rPr>
                <w:b/>
                <w:sz w:val="28"/>
              </w:rPr>
            </w:pPr>
          </w:p>
        </w:tc>
      </w:tr>
      <w:tr w:rsidR="00B67FB4" w:rsidRPr="00A52935" w:rsidTr="00B67FB4">
        <w:tc>
          <w:tcPr>
            <w:tcW w:w="1340" w:type="dxa"/>
          </w:tcPr>
          <w:p w:rsidR="00B67FB4" w:rsidRPr="00A4687F" w:rsidRDefault="00B67FB4" w:rsidP="007F13B6">
            <w:pPr>
              <w:pStyle w:val="a8"/>
              <w:numPr>
                <w:ilvl w:val="0"/>
                <w:numId w:val="4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B67FB4" w:rsidRPr="00A4687F" w:rsidRDefault="00B67FB4" w:rsidP="007F13B6">
            <w:pPr>
              <w:rPr>
                <w:sz w:val="24"/>
                <w:szCs w:val="24"/>
              </w:rPr>
            </w:pPr>
            <w:r w:rsidRPr="00A4687F">
              <w:rPr>
                <w:sz w:val="24"/>
                <w:szCs w:val="24"/>
              </w:rPr>
              <w:t xml:space="preserve">Басиров </w:t>
            </w:r>
            <w:proofErr w:type="gramStart"/>
            <w:r w:rsidRPr="00A4687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32/3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7FB4" w:rsidRPr="00A4687F" w:rsidRDefault="00DB3732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7FB4" w:rsidRPr="00A4687F" w:rsidRDefault="00DB3732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7FB4" w:rsidRPr="00A52935" w:rsidRDefault="00B67FB4" w:rsidP="007F13B6">
            <w:pPr>
              <w:rPr>
                <w:b/>
                <w:sz w:val="28"/>
              </w:rPr>
            </w:pPr>
          </w:p>
        </w:tc>
      </w:tr>
      <w:tr w:rsidR="00B67FB4" w:rsidRPr="00A52935" w:rsidTr="00B67FB4">
        <w:tc>
          <w:tcPr>
            <w:tcW w:w="1340" w:type="dxa"/>
          </w:tcPr>
          <w:p w:rsidR="00B67FB4" w:rsidRPr="00A4687F" w:rsidRDefault="00B67FB4" w:rsidP="007F13B6">
            <w:pPr>
              <w:pStyle w:val="a8"/>
              <w:numPr>
                <w:ilvl w:val="0"/>
                <w:numId w:val="4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B67FB4" w:rsidRPr="00A4687F" w:rsidRDefault="00B67FB4" w:rsidP="007F13B6">
            <w:pPr>
              <w:rPr>
                <w:sz w:val="24"/>
                <w:szCs w:val="24"/>
              </w:rPr>
            </w:pPr>
            <w:r w:rsidRPr="00A4687F">
              <w:rPr>
                <w:sz w:val="24"/>
                <w:szCs w:val="24"/>
              </w:rPr>
              <w:t>Гаджиев</w:t>
            </w:r>
            <w:proofErr w:type="gramStart"/>
            <w:r w:rsidRPr="00A4687F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47/5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7FB4" w:rsidRPr="00A52935" w:rsidRDefault="00B67FB4" w:rsidP="007F13B6">
            <w:pPr>
              <w:rPr>
                <w:b/>
                <w:sz w:val="28"/>
              </w:rPr>
            </w:pPr>
          </w:p>
        </w:tc>
      </w:tr>
      <w:tr w:rsidR="00B67FB4" w:rsidRPr="00A52935" w:rsidTr="00B67FB4">
        <w:tc>
          <w:tcPr>
            <w:tcW w:w="1340" w:type="dxa"/>
          </w:tcPr>
          <w:p w:rsidR="00B67FB4" w:rsidRPr="00A4687F" w:rsidRDefault="00B67FB4" w:rsidP="007F13B6">
            <w:pPr>
              <w:pStyle w:val="a8"/>
              <w:numPr>
                <w:ilvl w:val="0"/>
                <w:numId w:val="4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B67FB4" w:rsidRPr="00A4687F" w:rsidRDefault="00B67FB4" w:rsidP="007F13B6">
            <w:pPr>
              <w:rPr>
                <w:sz w:val="24"/>
                <w:szCs w:val="24"/>
              </w:rPr>
            </w:pPr>
            <w:r w:rsidRPr="00A4687F">
              <w:rPr>
                <w:sz w:val="24"/>
                <w:szCs w:val="24"/>
              </w:rPr>
              <w:t>Гаджиева Н</w:t>
            </w:r>
          </w:p>
        </w:tc>
        <w:tc>
          <w:tcPr>
            <w:tcW w:w="1134" w:type="dxa"/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63/5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7FB4" w:rsidRPr="00A52935" w:rsidRDefault="00B67FB4" w:rsidP="007F13B6">
            <w:pPr>
              <w:rPr>
                <w:b/>
                <w:sz w:val="28"/>
              </w:rPr>
            </w:pPr>
          </w:p>
        </w:tc>
      </w:tr>
      <w:tr w:rsidR="00B67FB4" w:rsidRPr="00A52935" w:rsidTr="00B67FB4">
        <w:tc>
          <w:tcPr>
            <w:tcW w:w="1340" w:type="dxa"/>
          </w:tcPr>
          <w:p w:rsidR="00B67FB4" w:rsidRPr="00A4687F" w:rsidRDefault="00B67FB4" w:rsidP="007F13B6">
            <w:pPr>
              <w:pStyle w:val="a8"/>
              <w:numPr>
                <w:ilvl w:val="0"/>
                <w:numId w:val="4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B67FB4" w:rsidRPr="00A4687F" w:rsidRDefault="00B67FB4" w:rsidP="007F13B6">
            <w:pPr>
              <w:rPr>
                <w:sz w:val="24"/>
                <w:szCs w:val="24"/>
              </w:rPr>
            </w:pPr>
            <w:proofErr w:type="spellStart"/>
            <w:r w:rsidRPr="00A4687F">
              <w:rPr>
                <w:sz w:val="24"/>
                <w:szCs w:val="24"/>
              </w:rPr>
              <w:t>Гереева</w:t>
            </w:r>
            <w:proofErr w:type="spellEnd"/>
            <w:r w:rsidRPr="00A4687F">
              <w:rPr>
                <w:sz w:val="24"/>
                <w:szCs w:val="24"/>
              </w:rPr>
              <w:t xml:space="preserve"> </w:t>
            </w:r>
            <w:proofErr w:type="gramStart"/>
            <w:r w:rsidRPr="00A4687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22/2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7FB4" w:rsidRPr="00A4687F" w:rsidRDefault="00DB3732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7FB4" w:rsidRPr="00A4687F" w:rsidRDefault="00DB3732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7FB4" w:rsidRPr="00A52935" w:rsidRDefault="00B67FB4" w:rsidP="007F13B6">
            <w:pPr>
              <w:rPr>
                <w:b/>
                <w:sz w:val="28"/>
              </w:rPr>
            </w:pPr>
          </w:p>
        </w:tc>
      </w:tr>
      <w:tr w:rsidR="00B67FB4" w:rsidRPr="00A52935" w:rsidTr="00B67FB4">
        <w:tc>
          <w:tcPr>
            <w:tcW w:w="1340" w:type="dxa"/>
          </w:tcPr>
          <w:p w:rsidR="00B67FB4" w:rsidRPr="00A4687F" w:rsidRDefault="00B67FB4" w:rsidP="007F13B6">
            <w:pPr>
              <w:pStyle w:val="a8"/>
              <w:numPr>
                <w:ilvl w:val="0"/>
                <w:numId w:val="4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B67FB4" w:rsidRPr="00A4687F" w:rsidRDefault="00B67FB4" w:rsidP="007F13B6">
            <w:pPr>
              <w:rPr>
                <w:sz w:val="24"/>
                <w:szCs w:val="24"/>
              </w:rPr>
            </w:pPr>
            <w:proofErr w:type="spellStart"/>
            <w:r w:rsidRPr="00A4687F">
              <w:rPr>
                <w:sz w:val="24"/>
                <w:szCs w:val="24"/>
              </w:rPr>
              <w:t>Касумова</w:t>
            </w:r>
            <w:proofErr w:type="spellEnd"/>
            <w:proofErr w:type="gramStart"/>
            <w:r w:rsidRPr="00A4687F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55/5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7FB4" w:rsidRPr="00A52935" w:rsidRDefault="00B67FB4" w:rsidP="007F13B6">
            <w:pPr>
              <w:rPr>
                <w:b/>
                <w:sz w:val="28"/>
              </w:rPr>
            </w:pPr>
          </w:p>
        </w:tc>
      </w:tr>
      <w:tr w:rsidR="00B67FB4" w:rsidRPr="00A52935" w:rsidTr="00B67FB4">
        <w:tc>
          <w:tcPr>
            <w:tcW w:w="1340" w:type="dxa"/>
          </w:tcPr>
          <w:p w:rsidR="00B67FB4" w:rsidRPr="00A4687F" w:rsidRDefault="00B67FB4" w:rsidP="007F13B6">
            <w:pPr>
              <w:pStyle w:val="a8"/>
              <w:numPr>
                <w:ilvl w:val="0"/>
                <w:numId w:val="4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B67FB4" w:rsidRPr="00A4687F" w:rsidRDefault="00B67FB4" w:rsidP="007F13B6">
            <w:pPr>
              <w:rPr>
                <w:sz w:val="24"/>
                <w:szCs w:val="24"/>
              </w:rPr>
            </w:pPr>
            <w:proofErr w:type="spellStart"/>
            <w:r w:rsidRPr="00A4687F">
              <w:rPr>
                <w:sz w:val="24"/>
                <w:szCs w:val="24"/>
              </w:rPr>
              <w:t>Касумов</w:t>
            </w:r>
            <w:proofErr w:type="spellEnd"/>
            <w:r w:rsidRPr="00A4687F">
              <w:rPr>
                <w:sz w:val="24"/>
                <w:szCs w:val="24"/>
              </w:rPr>
              <w:t xml:space="preserve"> Н</w:t>
            </w:r>
          </w:p>
        </w:tc>
        <w:tc>
          <w:tcPr>
            <w:tcW w:w="1134" w:type="dxa"/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41/4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7FB4" w:rsidRPr="00A52935" w:rsidRDefault="00B67FB4" w:rsidP="007F13B6">
            <w:pPr>
              <w:rPr>
                <w:b/>
                <w:sz w:val="28"/>
              </w:rPr>
            </w:pPr>
          </w:p>
        </w:tc>
      </w:tr>
      <w:tr w:rsidR="00B67FB4" w:rsidRPr="00A52935" w:rsidTr="00B67FB4">
        <w:tc>
          <w:tcPr>
            <w:tcW w:w="1340" w:type="dxa"/>
          </w:tcPr>
          <w:p w:rsidR="00B67FB4" w:rsidRPr="00A4687F" w:rsidRDefault="00B67FB4" w:rsidP="007F13B6">
            <w:pPr>
              <w:pStyle w:val="a8"/>
              <w:numPr>
                <w:ilvl w:val="0"/>
                <w:numId w:val="4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B67FB4" w:rsidRPr="00A4687F" w:rsidRDefault="00B67FB4" w:rsidP="007F13B6">
            <w:pPr>
              <w:rPr>
                <w:sz w:val="24"/>
                <w:szCs w:val="24"/>
              </w:rPr>
            </w:pPr>
            <w:r w:rsidRPr="00A4687F">
              <w:rPr>
                <w:sz w:val="24"/>
                <w:szCs w:val="24"/>
              </w:rPr>
              <w:t>Магомедова</w:t>
            </w:r>
            <w:proofErr w:type="gramStart"/>
            <w:r w:rsidRPr="00A4687F"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134" w:type="dxa"/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28/3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7FB4" w:rsidRPr="00A4687F" w:rsidRDefault="00DB3732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7FB4" w:rsidRPr="00A4687F" w:rsidRDefault="00DB3732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7FB4" w:rsidRPr="00A52935" w:rsidRDefault="00B67FB4" w:rsidP="007F13B6">
            <w:pPr>
              <w:rPr>
                <w:b/>
                <w:sz w:val="28"/>
              </w:rPr>
            </w:pPr>
          </w:p>
        </w:tc>
      </w:tr>
      <w:tr w:rsidR="00B67FB4" w:rsidRPr="00A52935" w:rsidTr="00B67FB4">
        <w:tc>
          <w:tcPr>
            <w:tcW w:w="1340" w:type="dxa"/>
          </w:tcPr>
          <w:p w:rsidR="00B67FB4" w:rsidRPr="00A4687F" w:rsidRDefault="00B67FB4" w:rsidP="007F13B6">
            <w:pPr>
              <w:pStyle w:val="a8"/>
              <w:numPr>
                <w:ilvl w:val="0"/>
                <w:numId w:val="4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B67FB4" w:rsidRPr="00A4687F" w:rsidRDefault="00B67FB4" w:rsidP="007F13B6">
            <w:pPr>
              <w:rPr>
                <w:sz w:val="24"/>
                <w:szCs w:val="24"/>
              </w:rPr>
            </w:pPr>
            <w:r w:rsidRPr="00A4687F">
              <w:rPr>
                <w:sz w:val="24"/>
                <w:szCs w:val="24"/>
              </w:rPr>
              <w:t>Магомедов</w:t>
            </w:r>
            <w:proofErr w:type="gramStart"/>
            <w:r w:rsidRPr="00A4687F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35/4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7FB4" w:rsidRPr="00A52935" w:rsidRDefault="00B67FB4" w:rsidP="007F13B6">
            <w:pPr>
              <w:rPr>
                <w:b/>
                <w:sz w:val="28"/>
              </w:rPr>
            </w:pPr>
          </w:p>
        </w:tc>
      </w:tr>
      <w:tr w:rsidR="00B67FB4" w:rsidRPr="00A52935" w:rsidTr="00B67FB4">
        <w:tc>
          <w:tcPr>
            <w:tcW w:w="1340" w:type="dxa"/>
          </w:tcPr>
          <w:p w:rsidR="00B67FB4" w:rsidRPr="00A4687F" w:rsidRDefault="00B67FB4" w:rsidP="007F13B6">
            <w:pPr>
              <w:pStyle w:val="a8"/>
              <w:numPr>
                <w:ilvl w:val="0"/>
                <w:numId w:val="4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B67FB4" w:rsidRPr="00A4687F" w:rsidRDefault="00B67FB4" w:rsidP="007F13B6">
            <w:pPr>
              <w:rPr>
                <w:sz w:val="24"/>
                <w:szCs w:val="24"/>
              </w:rPr>
            </w:pPr>
            <w:proofErr w:type="spellStart"/>
            <w:r w:rsidRPr="00A4687F">
              <w:rPr>
                <w:sz w:val="24"/>
                <w:szCs w:val="24"/>
              </w:rPr>
              <w:t>Татагишиев</w:t>
            </w:r>
            <w:proofErr w:type="spellEnd"/>
            <w:proofErr w:type="gramStart"/>
            <w:r w:rsidRPr="00A4687F">
              <w:rPr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134" w:type="dxa"/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53/5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7FB4" w:rsidRPr="00A52935" w:rsidRDefault="00B67FB4" w:rsidP="007F13B6">
            <w:pPr>
              <w:rPr>
                <w:b/>
                <w:sz w:val="28"/>
              </w:rPr>
            </w:pPr>
          </w:p>
        </w:tc>
      </w:tr>
      <w:tr w:rsidR="00B67FB4" w:rsidRPr="00A52935" w:rsidTr="00B67FB4">
        <w:tc>
          <w:tcPr>
            <w:tcW w:w="1340" w:type="dxa"/>
          </w:tcPr>
          <w:p w:rsidR="00B67FB4" w:rsidRPr="00A4687F" w:rsidRDefault="00B67FB4" w:rsidP="007F13B6">
            <w:pPr>
              <w:pStyle w:val="a8"/>
              <w:numPr>
                <w:ilvl w:val="0"/>
                <w:numId w:val="4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B67FB4" w:rsidRPr="00A4687F" w:rsidRDefault="00B67FB4" w:rsidP="007F13B6">
            <w:pPr>
              <w:rPr>
                <w:sz w:val="24"/>
                <w:szCs w:val="24"/>
              </w:rPr>
            </w:pPr>
            <w:r w:rsidRPr="00A4687F">
              <w:rPr>
                <w:sz w:val="24"/>
                <w:szCs w:val="24"/>
              </w:rPr>
              <w:t>Хасбулатов</w:t>
            </w:r>
            <w:proofErr w:type="gramStart"/>
            <w:r w:rsidRPr="00A4687F">
              <w:rPr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134" w:type="dxa"/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27/3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7FB4" w:rsidRPr="00A52935" w:rsidRDefault="00B67FB4" w:rsidP="007F13B6">
            <w:pPr>
              <w:rPr>
                <w:b/>
                <w:sz w:val="28"/>
              </w:rPr>
            </w:pPr>
          </w:p>
        </w:tc>
      </w:tr>
      <w:tr w:rsidR="00B67FB4" w:rsidRPr="00A52935" w:rsidTr="00B67FB4">
        <w:tc>
          <w:tcPr>
            <w:tcW w:w="1340" w:type="dxa"/>
          </w:tcPr>
          <w:p w:rsidR="00B67FB4" w:rsidRPr="00A4687F" w:rsidRDefault="00B67FB4" w:rsidP="007F13B6">
            <w:pPr>
              <w:pStyle w:val="a8"/>
              <w:numPr>
                <w:ilvl w:val="0"/>
                <w:numId w:val="4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B67FB4" w:rsidRPr="00A4687F" w:rsidRDefault="00B67FB4" w:rsidP="007F13B6">
            <w:pPr>
              <w:rPr>
                <w:sz w:val="24"/>
                <w:szCs w:val="24"/>
              </w:rPr>
            </w:pPr>
            <w:proofErr w:type="spellStart"/>
            <w:r w:rsidRPr="00A4687F">
              <w:rPr>
                <w:sz w:val="24"/>
                <w:szCs w:val="24"/>
              </w:rPr>
              <w:t>Шихамирова</w:t>
            </w:r>
            <w:proofErr w:type="spellEnd"/>
            <w:r w:rsidRPr="00A468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26/3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7FB4" w:rsidRPr="00A4687F" w:rsidRDefault="00DB3732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7FB4" w:rsidRPr="00A52935" w:rsidRDefault="00B67FB4" w:rsidP="007F13B6">
            <w:pPr>
              <w:rPr>
                <w:b/>
                <w:sz w:val="28"/>
              </w:rPr>
            </w:pPr>
          </w:p>
        </w:tc>
      </w:tr>
      <w:tr w:rsidR="00B67FB4" w:rsidRPr="00A52935" w:rsidTr="00B67FB4">
        <w:tc>
          <w:tcPr>
            <w:tcW w:w="1340" w:type="dxa"/>
          </w:tcPr>
          <w:p w:rsidR="00B67FB4" w:rsidRPr="00A4687F" w:rsidRDefault="00B67FB4" w:rsidP="007F13B6">
            <w:pPr>
              <w:pStyle w:val="a8"/>
              <w:numPr>
                <w:ilvl w:val="0"/>
                <w:numId w:val="4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B67FB4" w:rsidRPr="00A4687F" w:rsidRDefault="00B67FB4" w:rsidP="007F13B6">
            <w:pPr>
              <w:rPr>
                <w:sz w:val="24"/>
                <w:szCs w:val="24"/>
              </w:rPr>
            </w:pPr>
            <w:proofErr w:type="spellStart"/>
            <w:r w:rsidRPr="00A4687F">
              <w:rPr>
                <w:sz w:val="24"/>
                <w:szCs w:val="24"/>
              </w:rPr>
              <w:t>Эртуганов</w:t>
            </w:r>
            <w:proofErr w:type="spellEnd"/>
            <w:r w:rsidRPr="00A468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40/4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7FB4" w:rsidRPr="00A4687F" w:rsidRDefault="00DB3732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B67FB4" w:rsidRPr="00A4687F" w:rsidRDefault="00B67FB4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7FB4" w:rsidRPr="00A52935" w:rsidRDefault="00B67FB4" w:rsidP="007F13B6">
            <w:pPr>
              <w:rPr>
                <w:b/>
                <w:sz w:val="28"/>
              </w:rPr>
            </w:pPr>
          </w:p>
        </w:tc>
      </w:tr>
      <w:tr w:rsidR="00170225" w:rsidRPr="00A52935" w:rsidTr="00C9214C">
        <w:tc>
          <w:tcPr>
            <w:tcW w:w="1340" w:type="dxa"/>
          </w:tcPr>
          <w:p w:rsidR="00170225" w:rsidRPr="00A4687F" w:rsidRDefault="00170225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170225" w:rsidRPr="00A4687F" w:rsidRDefault="00170225" w:rsidP="007F13B6">
            <w:pPr>
              <w:rPr>
                <w:sz w:val="24"/>
                <w:szCs w:val="24"/>
              </w:rPr>
            </w:pPr>
          </w:p>
        </w:tc>
        <w:tc>
          <w:tcPr>
            <w:tcW w:w="3743" w:type="dxa"/>
            <w:gridSpan w:val="4"/>
            <w:tcBorders>
              <w:right w:val="single" w:sz="4" w:space="0" w:color="auto"/>
            </w:tcBorders>
          </w:tcPr>
          <w:p w:rsidR="00170225" w:rsidRPr="00A4687F" w:rsidRDefault="00170225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Успеваемость –</w:t>
            </w:r>
            <w:r w:rsidR="009E5E26" w:rsidRPr="00A4687F">
              <w:rPr>
                <w:b/>
                <w:sz w:val="24"/>
                <w:szCs w:val="24"/>
              </w:rPr>
              <w:t>93%</w:t>
            </w:r>
          </w:p>
          <w:p w:rsidR="00170225" w:rsidRPr="00A4687F" w:rsidRDefault="00170225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Качество-</w:t>
            </w:r>
            <w:r w:rsidR="009E5E26" w:rsidRPr="00A4687F">
              <w:rPr>
                <w:b/>
                <w:sz w:val="24"/>
                <w:szCs w:val="24"/>
              </w:rPr>
              <w:t>47%</w:t>
            </w:r>
          </w:p>
          <w:p w:rsidR="00170225" w:rsidRPr="00A4687F" w:rsidRDefault="00170225" w:rsidP="007F13B6">
            <w:pPr>
              <w:rPr>
                <w:b/>
                <w:sz w:val="24"/>
                <w:szCs w:val="24"/>
              </w:rPr>
            </w:pPr>
            <w:proofErr w:type="gramStart"/>
            <w:r w:rsidRPr="00A4687F">
              <w:rPr>
                <w:b/>
                <w:sz w:val="24"/>
                <w:szCs w:val="24"/>
              </w:rPr>
              <w:t>Ср</w:t>
            </w:r>
            <w:proofErr w:type="gramEnd"/>
            <w:r w:rsidRPr="00A4687F">
              <w:rPr>
                <w:b/>
                <w:sz w:val="24"/>
                <w:szCs w:val="24"/>
              </w:rPr>
              <w:t>/б-</w:t>
            </w:r>
            <w:r w:rsidR="009E5E26" w:rsidRPr="00A4687F">
              <w:rPr>
                <w:b/>
                <w:sz w:val="24"/>
                <w:szCs w:val="24"/>
              </w:rPr>
              <w:t>3,3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170225" w:rsidRPr="00A4687F" w:rsidRDefault="00170225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170225" w:rsidRPr="00A4687F" w:rsidRDefault="00170225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170225" w:rsidRPr="00A4687F" w:rsidRDefault="00170225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0225" w:rsidRPr="00A52935" w:rsidRDefault="00170225" w:rsidP="007F13B6">
            <w:pPr>
              <w:rPr>
                <w:b/>
                <w:sz w:val="28"/>
              </w:rPr>
            </w:pPr>
          </w:p>
        </w:tc>
      </w:tr>
    </w:tbl>
    <w:p w:rsidR="00A4687F" w:rsidRDefault="00A4687F" w:rsidP="00A4687F">
      <w:pPr>
        <w:spacing w:after="0" w:line="240" w:lineRule="auto"/>
        <w:jc w:val="center"/>
        <w:rPr>
          <w:b/>
        </w:rPr>
      </w:pPr>
    </w:p>
    <w:p w:rsidR="005F1DFC" w:rsidRDefault="005F1DFC" w:rsidP="00A4687F">
      <w:pPr>
        <w:spacing w:after="0" w:line="240" w:lineRule="auto"/>
        <w:jc w:val="center"/>
        <w:rPr>
          <w:b/>
        </w:rPr>
      </w:pPr>
      <w:r w:rsidRPr="00010560">
        <w:rPr>
          <w:b/>
        </w:rPr>
        <w:t>ПРОВЕРКА ТЕХНИКИ ЧТЕНИЯ</w:t>
      </w:r>
      <w:r>
        <w:rPr>
          <w:b/>
        </w:rPr>
        <w:t xml:space="preserve"> по русской литературе         в  </w:t>
      </w:r>
      <w:r>
        <w:rPr>
          <w:b/>
          <w:u w:val="single"/>
        </w:rPr>
        <w:t>3</w:t>
      </w:r>
      <w:r w:rsidRPr="00010560">
        <w:rPr>
          <w:b/>
        </w:rPr>
        <w:t>_</w:t>
      </w:r>
      <w:r>
        <w:rPr>
          <w:b/>
        </w:rPr>
        <w:t xml:space="preserve"> «а»</w:t>
      </w:r>
      <w:r w:rsidRPr="00010560">
        <w:rPr>
          <w:b/>
        </w:rPr>
        <w:t xml:space="preserve">_ </w:t>
      </w:r>
      <w:r>
        <w:rPr>
          <w:b/>
        </w:rPr>
        <w:t>классе</w:t>
      </w:r>
    </w:p>
    <w:p w:rsidR="005F1DFC" w:rsidRPr="00BB30C2" w:rsidRDefault="005F1DFC" w:rsidP="00A4687F">
      <w:pPr>
        <w:spacing w:after="0" w:line="240" w:lineRule="auto"/>
        <w:jc w:val="center"/>
        <w:rPr>
          <w:b/>
        </w:rPr>
      </w:pPr>
      <w:r>
        <w:rPr>
          <w:b/>
        </w:rPr>
        <w:t xml:space="preserve">Цель посещения : проверить технику чтения               /2018-2019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  <w:proofErr w:type="spellEnd"/>
      <w:r>
        <w:rPr>
          <w:b/>
        </w:rPr>
        <w:t>./</w:t>
      </w:r>
    </w:p>
    <w:tbl>
      <w:tblPr>
        <w:tblStyle w:val="a3"/>
        <w:tblW w:w="10881" w:type="dxa"/>
        <w:tblLayout w:type="fixed"/>
        <w:tblLook w:val="04A0"/>
      </w:tblPr>
      <w:tblGrid>
        <w:gridCol w:w="816"/>
        <w:gridCol w:w="2409"/>
        <w:gridCol w:w="1276"/>
        <w:gridCol w:w="690"/>
        <w:gridCol w:w="689"/>
        <w:gridCol w:w="747"/>
        <w:gridCol w:w="1246"/>
        <w:gridCol w:w="738"/>
        <w:gridCol w:w="1283"/>
        <w:gridCol w:w="987"/>
      </w:tblGrid>
      <w:tr w:rsidR="005F1DFC" w:rsidRPr="00D21772" w:rsidTr="00C9214C">
        <w:trPr>
          <w:cantSplit/>
          <w:trHeight w:val="1015"/>
        </w:trPr>
        <w:tc>
          <w:tcPr>
            <w:tcW w:w="816" w:type="dxa"/>
            <w:vMerge w:val="restart"/>
          </w:tcPr>
          <w:p w:rsidR="005F1DFC" w:rsidRPr="00D21772" w:rsidRDefault="005F1DFC" w:rsidP="00A4687F">
            <w:pPr>
              <w:rPr>
                <w:b/>
                <w:sz w:val="24"/>
              </w:rPr>
            </w:pPr>
          </w:p>
        </w:tc>
        <w:tc>
          <w:tcPr>
            <w:tcW w:w="2409" w:type="dxa"/>
            <w:vMerge w:val="restart"/>
          </w:tcPr>
          <w:p w:rsidR="005F1DFC" w:rsidRPr="00D21772" w:rsidRDefault="005F1DFC" w:rsidP="007F13B6">
            <w:pPr>
              <w:rPr>
                <w:b/>
                <w:sz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FC" w:rsidRDefault="005F1DFC" w:rsidP="007F13B6">
            <w:pPr>
              <w:rPr>
                <w:b/>
              </w:rPr>
            </w:pPr>
          </w:p>
          <w:p w:rsidR="005F1DFC" w:rsidRDefault="005F1DFC" w:rsidP="007F13B6">
            <w:pPr>
              <w:rPr>
                <w:b/>
              </w:rPr>
            </w:pPr>
            <w:r>
              <w:rPr>
                <w:b/>
              </w:rPr>
              <w:t xml:space="preserve">            Вначале учебного года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DFC" w:rsidRDefault="005F1DFC" w:rsidP="007F13B6">
            <w:pPr>
              <w:rPr>
                <w:b/>
              </w:rPr>
            </w:pPr>
          </w:p>
          <w:p w:rsidR="005F1DFC" w:rsidRDefault="005F1DFC" w:rsidP="007F13B6">
            <w:pPr>
              <w:rPr>
                <w:b/>
              </w:rPr>
            </w:pPr>
            <w:r>
              <w:rPr>
                <w:b/>
              </w:rPr>
              <w:t>В конце учебного года</w:t>
            </w:r>
          </w:p>
        </w:tc>
      </w:tr>
      <w:tr w:rsidR="005F1DFC" w:rsidRPr="00D21772" w:rsidTr="00C9214C">
        <w:trPr>
          <w:cantSplit/>
          <w:trHeight w:val="1307"/>
        </w:trPr>
        <w:tc>
          <w:tcPr>
            <w:tcW w:w="816" w:type="dxa"/>
            <w:vMerge/>
          </w:tcPr>
          <w:p w:rsidR="005F1DFC" w:rsidRPr="00D21772" w:rsidRDefault="005F1DFC" w:rsidP="007F13B6">
            <w:pPr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5F1DFC" w:rsidRPr="00D21772" w:rsidRDefault="005F1DFC" w:rsidP="007F13B6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extDirection w:val="btLr"/>
          </w:tcPr>
          <w:p w:rsidR="005F1DFC" w:rsidRPr="00D21772" w:rsidRDefault="005F1DFC" w:rsidP="007F13B6">
            <w:pPr>
              <w:ind w:left="113" w:right="113"/>
              <w:rPr>
                <w:b/>
                <w:sz w:val="24"/>
              </w:rPr>
            </w:pPr>
            <w:r w:rsidRPr="00D21772">
              <w:rPr>
                <w:b/>
                <w:sz w:val="24"/>
              </w:rPr>
              <w:t>Количество слов</w:t>
            </w:r>
          </w:p>
        </w:tc>
        <w:tc>
          <w:tcPr>
            <w:tcW w:w="69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F1DFC" w:rsidRPr="00D21772" w:rsidRDefault="005F1DFC" w:rsidP="007F13B6">
            <w:pPr>
              <w:ind w:left="113" w:right="113"/>
              <w:rPr>
                <w:b/>
                <w:sz w:val="24"/>
              </w:rPr>
            </w:pPr>
            <w:r w:rsidRPr="00D21772">
              <w:rPr>
                <w:b/>
                <w:sz w:val="24"/>
              </w:rPr>
              <w:t xml:space="preserve">выразительность </w:t>
            </w:r>
          </w:p>
        </w:tc>
        <w:tc>
          <w:tcPr>
            <w:tcW w:w="68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F1DFC" w:rsidRPr="00D21772" w:rsidRDefault="005F1DFC" w:rsidP="007F13B6">
            <w:pPr>
              <w:ind w:left="113" w:right="113"/>
              <w:rPr>
                <w:b/>
                <w:sz w:val="24"/>
              </w:rPr>
            </w:pPr>
            <w:r w:rsidRPr="00D21772">
              <w:rPr>
                <w:b/>
                <w:sz w:val="24"/>
              </w:rPr>
              <w:t>осмысленность</w:t>
            </w:r>
          </w:p>
        </w:tc>
        <w:tc>
          <w:tcPr>
            <w:tcW w:w="74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F1DFC" w:rsidRPr="00D21772" w:rsidRDefault="005F1DFC" w:rsidP="007F13B6">
            <w:pPr>
              <w:ind w:left="113" w:right="113"/>
              <w:rPr>
                <w:b/>
                <w:sz w:val="24"/>
              </w:rPr>
            </w:pPr>
            <w:r w:rsidRPr="00D21772">
              <w:rPr>
                <w:b/>
                <w:sz w:val="24"/>
              </w:rPr>
              <w:t>оценка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1DFC" w:rsidRPr="00D21772" w:rsidRDefault="005F1DFC" w:rsidP="007F13B6">
            <w:pPr>
              <w:ind w:left="113" w:right="113"/>
              <w:rPr>
                <w:b/>
                <w:sz w:val="24"/>
              </w:rPr>
            </w:pPr>
            <w:r w:rsidRPr="00D21772">
              <w:rPr>
                <w:b/>
                <w:sz w:val="24"/>
              </w:rPr>
              <w:t>Количество слов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1DFC" w:rsidRPr="00D21772" w:rsidRDefault="005F1DFC" w:rsidP="007F13B6">
            <w:pPr>
              <w:ind w:left="113" w:right="113"/>
              <w:rPr>
                <w:b/>
                <w:sz w:val="24"/>
              </w:rPr>
            </w:pPr>
            <w:r w:rsidRPr="00D21772">
              <w:rPr>
                <w:b/>
                <w:sz w:val="24"/>
              </w:rPr>
              <w:t xml:space="preserve">выразительность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1DFC" w:rsidRPr="00D21772" w:rsidRDefault="005F1DFC" w:rsidP="007F13B6">
            <w:pPr>
              <w:ind w:left="113" w:right="113"/>
              <w:rPr>
                <w:b/>
                <w:sz w:val="24"/>
              </w:rPr>
            </w:pPr>
            <w:r w:rsidRPr="00D21772">
              <w:rPr>
                <w:b/>
                <w:sz w:val="24"/>
              </w:rPr>
              <w:t>осмысленность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5F1DFC" w:rsidRPr="00D21772" w:rsidRDefault="005F1DFC" w:rsidP="007F13B6">
            <w:pPr>
              <w:ind w:left="113" w:right="113"/>
              <w:rPr>
                <w:b/>
                <w:sz w:val="24"/>
              </w:rPr>
            </w:pPr>
            <w:r w:rsidRPr="00D21772">
              <w:rPr>
                <w:b/>
                <w:sz w:val="24"/>
              </w:rPr>
              <w:t>оценка</w:t>
            </w:r>
          </w:p>
        </w:tc>
      </w:tr>
      <w:tr w:rsidR="005F1DFC" w:rsidRPr="00D21772" w:rsidTr="00C9214C">
        <w:tc>
          <w:tcPr>
            <w:tcW w:w="816" w:type="dxa"/>
          </w:tcPr>
          <w:p w:rsidR="005F1DFC" w:rsidRPr="00A4687F" w:rsidRDefault="005F1DFC" w:rsidP="007F13B6">
            <w:pPr>
              <w:pStyle w:val="a8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5F1DFC" w:rsidRPr="00A4687F" w:rsidRDefault="005F1DFC" w:rsidP="007F13B6">
            <w:pPr>
              <w:rPr>
                <w:color w:val="000000"/>
                <w:sz w:val="24"/>
                <w:szCs w:val="24"/>
                <w:lang w:eastAsia="ru-RU"/>
              </w:rPr>
            </w:pPr>
            <w:r w:rsidRPr="00A4687F">
              <w:rPr>
                <w:sz w:val="24"/>
                <w:szCs w:val="24"/>
              </w:rPr>
              <w:t xml:space="preserve">Магомедова </w:t>
            </w:r>
            <w:proofErr w:type="spellStart"/>
            <w:r w:rsidRPr="00A4687F">
              <w:rPr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1276" w:type="dxa"/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100/5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A4687F" w:rsidRDefault="005F1DFC" w:rsidP="007F13B6">
            <w:pPr>
              <w:pStyle w:val="a8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5F1DFC" w:rsidRPr="00A4687F" w:rsidRDefault="005F1DFC" w:rsidP="007F13B6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687F">
              <w:rPr>
                <w:sz w:val="24"/>
                <w:szCs w:val="24"/>
              </w:rPr>
              <w:t>Басирова</w:t>
            </w:r>
            <w:proofErr w:type="spellEnd"/>
            <w:r w:rsidRPr="00A4687F">
              <w:rPr>
                <w:sz w:val="24"/>
                <w:szCs w:val="24"/>
              </w:rPr>
              <w:t xml:space="preserve"> </w:t>
            </w:r>
            <w:proofErr w:type="spellStart"/>
            <w:r w:rsidRPr="00A4687F">
              <w:rPr>
                <w:sz w:val="24"/>
                <w:szCs w:val="24"/>
              </w:rPr>
              <w:t>Альпият</w:t>
            </w:r>
            <w:proofErr w:type="spellEnd"/>
          </w:p>
        </w:tc>
        <w:tc>
          <w:tcPr>
            <w:tcW w:w="1276" w:type="dxa"/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113/5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A4687F" w:rsidRDefault="005F1DFC" w:rsidP="007F13B6">
            <w:pPr>
              <w:pStyle w:val="a8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5F1DFC" w:rsidRPr="00A4687F" w:rsidRDefault="005F1DFC" w:rsidP="007F13B6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687F">
              <w:rPr>
                <w:sz w:val="24"/>
                <w:szCs w:val="24"/>
              </w:rPr>
              <w:t>Адильханова</w:t>
            </w:r>
            <w:proofErr w:type="spellEnd"/>
            <w:r w:rsidRPr="00A4687F">
              <w:rPr>
                <w:sz w:val="24"/>
                <w:szCs w:val="24"/>
              </w:rPr>
              <w:t xml:space="preserve"> </w:t>
            </w:r>
            <w:proofErr w:type="spellStart"/>
            <w:r w:rsidRPr="00A4687F">
              <w:rPr>
                <w:sz w:val="24"/>
                <w:szCs w:val="24"/>
              </w:rPr>
              <w:t>Дженнет</w:t>
            </w:r>
            <w:proofErr w:type="spellEnd"/>
          </w:p>
        </w:tc>
        <w:tc>
          <w:tcPr>
            <w:tcW w:w="1276" w:type="dxa"/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63/4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A4687F" w:rsidRDefault="005F1DFC" w:rsidP="007F13B6">
            <w:pPr>
              <w:pStyle w:val="a8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5F1DFC" w:rsidRPr="00A4687F" w:rsidRDefault="005F1DFC" w:rsidP="007F13B6">
            <w:pPr>
              <w:rPr>
                <w:color w:val="000000"/>
                <w:sz w:val="24"/>
                <w:szCs w:val="24"/>
                <w:lang w:eastAsia="ru-RU"/>
              </w:rPr>
            </w:pPr>
            <w:r w:rsidRPr="00A4687F">
              <w:rPr>
                <w:sz w:val="24"/>
                <w:szCs w:val="24"/>
              </w:rPr>
              <w:t xml:space="preserve">Мусаева </w:t>
            </w:r>
            <w:proofErr w:type="spellStart"/>
            <w:r w:rsidRPr="00A4687F">
              <w:rPr>
                <w:sz w:val="24"/>
                <w:szCs w:val="24"/>
              </w:rPr>
              <w:t>Дженнет</w:t>
            </w:r>
            <w:proofErr w:type="spellEnd"/>
          </w:p>
        </w:tc>
        <w:tc>
          <w:tcPr>
            <w:tcW w:w="1276" w:type="dxa"/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76/5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A4687F" w:rsidRDefault="005F1DFC" w:rsidP="007F13B6">
            <w:pPr>
              <w:pStyle w:val="a8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F1DFC" w:rsidRPr="00A4687F" w:rsidRDefault="005F1DFC" w:rsidP="007F13B6">
            <w:pPr>
              <w:rPr>
                <w:sz w:val="24"/>
                <w:szCs w:val="24"/>
              </w:rPr>
            </w:pPr>
            <w:r w:rsidRPr="00A4687F">
              <w:rPr>
                <w:sz w:val="24"/>
                <w:szCs w:val="24"/>
              </w:rPr>
              <w:t xml:space="preserve">Хасбулатова </w:t>
            </w:r>
            <w:proofErr w:type="spellStart"/>
            <w:r w:rsidRPr="00A4687F">
              <w:rPr>
                <w:sz w:val="24"/>
                <w:szCs w:val="24"/>
              </w:rPr>
              <w:t>Зульмира</w:t>
            </w:r>
            <w:proofErr w:type="spellEnd"/>
          </w:p>
        </w:tc>
        <w:tc>
          <w:tcPr>
            <w:tcW w:w="1276" w:type="dxa"/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124/5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A4687F" w:rsidRDefault="005F1DFC" w:rsidP="007F13B6">
            <w:pPr>
              <w:pStyle w:val="a8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5F1DFC" w:rsidRPr="00A4687F" w:rsidRDefault="005F1DFC" w:rsidP="007F13B6">
            <w:pPr>
              <w:rPr>
                <w:color w:val="000000"/>
                <w:sz w:val="24"/>
                <w:szCs w:val="24"/>
                <w:lang w:eastAsia="ru-RU"/>
              </w:rPr>
            </w:pPr>
            <w:r w:rsidRPr="00A4687F">
              <w:rPr>
                <w:sz w:val="24"/>
                <w:szCs w:val="24"/>
              </w:rPr>
              <w:t>Магомедова Диана</w:t>
            </w:r>
          </w:p>
        </w:tc>
        <w:tc>
          <w:tcPr>
            <w:tcW w:w="1276" w:type="dxa"/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80/5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A4687F" w:rsidRDefault="005F1DFC" w:rsidP="007F13B6">
            <w:pPr>
              <w:pStyle w:val="a8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F1DFC" w:rsidRPr="00A4687F" w:rsidRDefault="005F1DFC" w:rsidP="007F13B6">
            <w:pPr>
              <w:rPr>
                <w:sz w:val="24"/>
                <w:szCs w:val="24"/>
              </w:rPr>
            </w:pPr>
            <w:r w:rsidRPr="00A4687F">
              <w:rPr>
                <w:sz w:val="24"/>
                <w:szCs w:val="24"/>
              </w:rPr>
              <w:t xml:space="preserve">Магомедов </w:t>
            </w:r>
            <w:proofErr w:type="spellStart"/>
            <w:r w:rsidRPr="00A4687F">
              <w:rPr>
                <w:sz w:val="24"/>
                <w:szCs w:val="24"/>
              </w:rPr>
              <w:t>Назим</w:t>
            </w:r>
            <w:proofErr w:type="spellEnd"/>
          </w:p>
        </w:tc>
        <w:tc>
          <w:tcPr>
            <w:tcW w:w="1276" w:type="dxa"/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110/5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A4687F" w:rsidRDefault="005F1DFC" w:rsidP="007F13B6">
            <w:pPr>
              <w:pStyle w:val="a8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5F1DFC" w:rsidRPr="00A4687F" w:rsidRDefault="005F1DFC" w:rsidP="007F13B6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687F">
              <w:rPr>
                <w:sz w:val="24"/>
                <w:szCs w:val="24"/>
              </w:rPr>
              <w:t>Джахбаров</w:t>
            </w:r>
            <w:proofErr w:type="spellEnd"/>
            <w:r w:rsidRPr="00A4687F">
              <w:rPr>
                <w:sz w:val="24"/>
                <w:szCs w:val="24"/>
              </w:rPr>
              <w:t xml:space="preserve"> Рамазан</w:t>
            </w:r>
          </w:p>
        </w:tc>
        <w:tc>
          <w:tcPr>
            <w:tcW w:w="1276" w:type="dxa"/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88/5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A4687F" w:rsidRDefault="005F1DFC" w:rsidP="007F13B6">
            <w:pPr>
              <w:pStyle w:val="a8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5F1DFC" w:rsidRPr="00A4687F" w:rsidRDefault="005F1DFC" w:rsidP="007F13B6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687F">
              <w:rPr>
                <w:sz w:val="24"/>
                <w:szCs w:val="24"/>
              </w:rPr>
              <w:t>Муратбеков</w:t>
            </w:r>
            <w:proofErr w:type="spellEnd"/>
            <w:r w:rsidRPr="00A4687F">
              <w:rPr>
                <w:sz w:val="24"/>
                <w:szCs w:val="24"/>
              </w:rPr>
              <w:t xml:space="preserve"> </w:t>
            </w:r>
            <w:proofErr w:type="spellStart"/>
            <w:r w:rsidRPr="00A4687F">
              <w:rPr>
                <w:sz w:val="24"/>
                <w:szCs w:val="24"/>
              </w:rPr>
              <w:t>Яхья</w:t>
            </w:r>
            <w:proofErr w:type="spellEnd"/>
          </w:p>
        </w:tc>
        <w:tc>
          <w:tcPr>
            <w:tcW w:w="1276" w:type="dxa"/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117/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A4687F" w:rsidRDefault="005F1DFC" w:rsidP="007F13B6">
            <w:pPr>
              <w:pStyle w:val="a8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F1DFC" w:rsidRPr="00A4687F" w:rsidRDefault="005F1DFC" w:rsidP="007F13B6">
            <w:pPr>
              <w:rPr>
                <w:sz w:val="24"/>
                <w:szCs w:val="24"/>
              </w:rPr>
            </w:pPr>
            <w:r w:rsidRPr="00A4687F">
              <w:rPr>
                <w:sz w:val="24"/>
                <w:szCs w:val="24"/>
              </w:rPr>
              <w:t xml:space="preserve">Шейхов </w:t>
            </w:r>
            <w:proofErr w:type="spellStart"/>
            <w:r w:rsidRPr="00A4687F">
              <w:rPr>
                <w:sz w:val="24"/>
                <w:szCs w:val="24"/>
              </w:rPr>
              <w:t>Имран</w:t>
            </w:r>
            <w:proofErr w:type="spellEnd"/>
          </w:p>
        </w:tc>
        <w:tc>
          <w:tcPr>
            <w:tcW w:w="1276" w:type="dxa"/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71/5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A4687F" w:rsidRDefault="005F1DFC" w:rsidP="007F13B6">
            <w:pPr>
              <w:pStyle w:val="a8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F1DFC" w:rsidRPr="00A4687F" w:rsidRDefault="005F1DFC" w:rsidP="007F13B6">
            <w:pPr>
              <w:rPr>
                <w:sz w:val="24"/>
                <w:szCs w:val="24"/>
              </w:rPr>
            </w:pPr>
            <w:r w:rsidRPr="00A4687F">
              <w:rPr>
                <w:sz w:val="24"/>
                <w:szCs w:val="24"/>
              </w:rPr>
              <w:t>Шейхов Ислам</w:t>
            </w:r>
          </w:p>
        </w:tc>
        <w:tc>
          <w:tcPr>
            <w:tcW w:w="1276" w:type="dxa"/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81/5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A4687F" w:rsidRDefault="005F1DFC" w:rsidP="007F13B6">
            <w:pPr>
              <w:pStyle w:val="a8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F1DFC" w:rsidRPr="00A4687F" w:rsidRDefault="005F1DFC" w:rsidP="007F13B6">
            <w:pPr>
              <w:rPr>
                <w:sz w:val="24"/>
                <w:szCs w:val="24"/>
              </w:rPr>
            </w:pPr>
            <w:r w:rsidRPr="00A4687F">
              <w:rPr>
                <w:sz w:val="24"/>
                <w:szCs w:val="24"/>
              </w:rPr>
              <w:t>Алиев Магомед</w:t>
            </w:r>
          </w:p>
        </w:tc>
        <w:tc>
          <w:tcPr>
            <w:tcW w:w="1276" w:type="dxa"/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119/5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A4687F" w:rsidRDefault="005F1DFC" w:rsidP="007F13B6">
            <w:pPr>
              <w:pStyle w:val="a8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F1DFC" w:rsidRPr="00A4687F" w:rsidRDefault="005F1DFC" w:rsidP="007F13B6">
            <w:pPr>
              <w:rPr>
                <w:sz w:val="24"/>
                <w:szCs w:val="24"/>
              </w:rPr>
            </w:pPr>
            <w:proofErr w:type="spellStart"/>
            <w:r w:rsidRPr="00A4687F">
              <w:rPr>
                <w:sz w:val="24"/>
                <w:szCs w:val="24"/>
              </w:rPr>
              <w:t>Исрапилов</w:t>
            </w:r>
            <w:proofErr w:type="spellEnd"/>
            <w:r w:rsidRPr="00A4687F">
              <w:rPr>
                <w:sz w:val="24"/>
                <w:szCs w:val="24"/>
              </w:rPr>
              <w:t xml:space="preserve"> </w:t>
            </w:r>
            <w:proofErr w:type="spellStart"/>
            <w:r w:rsidRPr="00A4687F">
              <w:rPr>
                <w:sz w:val="24"/>
                <w:szCs w:val="24"/>
              </w:rPr>
              <w:t>Абакар</w:t>
            </w:r>
            <w:proofErr w:type="spellEnd"/>
          </w:p>
        </w:tc>
        <w:tc>
          <w:tcPr>
            <w:tcW w:w="1276" w:type="dxa"/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72/5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A4687F" w:rsidRDefault="005F1DFC" w:rsidP="007F13B6">
            <w:pPr>
              <w:pStyle w:val="a8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F1DFC" w:rsidRPr="00A4687F" w:rsidRDefault="005F1DFC" w:rsidP="007F13B6">
            <w:pPr>
              <w:rPr>
                <w:sz w:val="24"/>
                <w:szCs w:val="24"/>
              </w:rPr>
            </w:pPr>
            <w:r w:rsidRPr="00A4687F">
              <w:rPr>
                <w:sz w:val="24"/>
                <w:szCs w:val="24"/>
              </w:rPr>
              <w:t xml:space="preserve">Султанов </w:t>
            </w:r>
            <w:proofErr w:type="spellStart"/>
            <w:r w:rsidRPr="00A4687F">
              <w:rPr>
                <w:sz w:val="24"/>
                <w:szCs w:val="24"/>
              </w:rPr>
              <w:t>Абдулбари</w:t>
            </w:r>
            <w:proofErr w:type="spellEnd"/>
          </w:p>
        </w:tc>
        <w:tc>
          <w:tcPr>
            <w:tcW w:w="1276" w:type="dxa"/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62/4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A4687F" w:rsidRDefault="005F1DFC" w:rsidP="007F13B6">
            <w:pPr>
              <w:pStyle w:val="a8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F1DFC" w:rsidRPr="00A4687F" w:rsidRDefault="005F1DFC" w:rsidP="007F13B6">
            <w:pPr>
              <w:tabs>
                <w:tab w:val="left" w:pos="7001"/>
              </w:tabs>
              <w:rPr>
                <w:sz w:val="24"/>
                <w:szCs w:val="24"/>
              </w:rPr>
            </w:pPr>
            <w:proofErr w:type="spellStart"/>
            <w:r w:rsidRPr="00A4687F">
              <w:rPr>
                <w:sz w:val="24"/>
                <w:szCs w:val="24"/>
              </w:rPr>
              <w:t>Асадуллаева</w:t>
            </w:r>
            <w:proofErr w:type="spellEnd"/>
            <w:proofErr w:type="gramStart"/>
            <w:r w:rsidRPr="00A4687F">
              <w:rPr>
                <w:sz w:val="24"/>
                <w:szCs w:val="24"/>
              </w:rPr>
              <w:t xml:space="preserve"> У</w:t>
            </w:r>
            <w:proofErr w:type="gramEnd"/>
            <w:r w:rsidRPr="00A468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122/5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A4687F" w:rsidRDefault="005F1DFC" w:rsidP="007F13B6">
            <w:pPr>
              <w:pStyle w:val="a8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5F1DFC" w:rsidRPr="00A4687F" w:rsidRDefault="005F1DFC" w:rsidP="007F13B6">
            <w:pPr>
              <w:rPr>
                <w:color w:val="000000"/>
                <w:sz w:val="24"/>
                <w:szCs w:val="24"/>
                <w:lang w:eastAsia="ru-RU"/>
              </w:rPr>
            </w:pPr>
            <w:r w:rsidRPr="00A4687F">
              <w:rPr>
                <w:color w:val="000000"/>
                <w:sz w:val="24"/>
                <w:szCs w:val="24"/>
                <w:lang w:eastAsia="ru-RU"/>
              </w:rPr>
              <w:t xml:space="preserve">Османов </w:t>
            </w:r>
          </w:p>
        </w:tc>
        <w:tc>
          <w:tcPr>
            <w:tcW w:w="1276" w:type="dxa"/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67/4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D21772" w:rsidTr="00C9214C">
        <w:trPr>
          <w:trHeight w:val="769"/>
        </w:trPr>
        <w:tc>
          <w:tcPr>
            <w:tcW w:w="816" w:type="dxa"/>
          </w:tcPr>
          <w:p w:rsidR="005F1DFC" w:rsidRPr="00A4687F" w:rsidRDefault="005F1DFC" w:rsidP="007F13B6">
            <w:pPr>
              <w:pStyle w:val="a8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5F1DFC" w:rsidRPr="00A4687F" w:rsidRDefault="005F1DFC" w:rsidP="007F13B6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687F">
              <w:rPr>
                <w:color w:val="000000"/>
                <w:sz w:val="24"/>
                <w:szCs w:val="24"/>
                <w:lang w:eastAsia="ru-RU"/>
              </w:rPr>
              <w:t>Захратуллаева</w:t>
            </w:r>
            <w:proofErr w:type="spellEnd"/>
            <w:proofErr w:type="gramStart"/>
            <w:r w:rsidRPr="00A4687F">
              <w:rPr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94/5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5F1DFC" w:rsidRPr="00A4687F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43670B" w:rsidRPr="00D21772" w:rsidTr="007F13B6">
        <w:tc>
          <w:tcPr>
            <w:tcW w:w="816" w:type="dxa"/>
          </w:tcPr>
          <w:p w:rsidR="0043670B" w:rsidRPr="00A4687F" w:rsidRDefault="0043670B" w:rsidP="007F13B6">
            <w:pPr>
              <w:pStyle w:val="a8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43670B" w:rsidRPr="00A4687F" w:rsidRDefault="0043670B" w:rsidP="007F13B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3"/>
            <w:tcBorders>
              <w:right w:val="single" w:sz="4" w:space="0" w:color="auto"/>
            </w:tcBorders>
          </w:tcPr>
          <w:p w:rsidR="0043670B" w:rsidRPr="00A4687F" w:rsidRDefault="0043670B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Успеваемость -100%</w:t>
            </w:r>
          </w:p>
          <w:p w:rsidR="0043670B" w:rsidRPr="00A4687F" w:rsidRDefault="0043670B" w:rsidP="007F13B6">
            <w:pPr>
              <w:rPr>
                <w:b/>
                <w:sz w:val="24"/>
                <w:szCs w:val="24"/>
              </w:rPr>
            </w:pPr>
            <w:r w:rsidRPr="00A4687F">
              <w:rPr>
                <w:b/>
                <w:sz w:val="24"/>
                <w:szCs w:val="24"/>
              </w:rPr>
              <w:t>Качество -59%</w:t>
            </w:r>
          </w:p>
          <w:p w:rsidR="0043670B" w:rsidRPr="00A4687F" w:rsidRDefault="0043670B" w:rsidP="007F13B6">
            <w:pPr>
              <w:rPr>
                <w:b/>
                <w:sz w:val="24"/>
                <w:szCs w:val="24"/>
              </w:rPr>
            </w:pPr>
            <w:proofErr w:type="gramStart"/>
            <w:r w:rsidRPr="00A4687F">
              <w:rPr>
                <w:b/>
                <w:sz w:val="24"/>
                <w:szCs w:val="24"/>
              </w:rPr>
              <w:t>Ср</w:t>
            </w:r>
            <w:proofErr w:type="gramEnd"/>
            <w:r w:rsidRPr="00A4687F">
              <w:rPr>
                <w:b/>
                <w:sz w:val="24"/>
                <w:szCs w:val="24"/>
              </w:rPr>
              <w:t>/б-4,5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43670B" w:rsidRPr="00A4687F" w:rsidRDefault="0043670B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43670B" w:rsidRPr="00A4687F" w:rsidRDefault="0043670B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43670B" w:rsidRPr="00A4687F" w:rsidRDefault="0043670B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43670B" w:rsidRPr="00A4687F" w:rsidRDefault="0043670B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43670B" w:rsidRPr="00A4687F" w:rsidRDefault="0043670B" w:rsidP="007F13B6">
            <w:pPr>
              <w:rPr>
                <w:b/>
                <w:sz w:val="24"/>
                <w:szCs w:val="24"/>
              </w:rPr>
            </w:pPr>
          </w:p>
        </w:tc>
      </w:tr>
    </w:tbl>
    <w:p w:rsidR="005F1DFC" w:rsidRPr="007F13B6" w:rsidRDefault="005F1DFC" w:rsidP="007F13B6">
      <w:pPr>
        <w:spacing w:line="240" w:lineRule="auto"/>
        <w:rPr>
          <w:sz w:val="24"/>
        </w:rPr>
      </w:pPr>
      <w:r w:rsidRPr="00D21772">
        <w:rPr>
          <w:sz w:val="24"/>
        </w:rPr>
        <w:t xml:space="preserve">                                                    </w:t>
      </w:r>
    </w:p>
    <w:p w:rsidR="005F1DFC" w:rsidRPr="00D21772" w:rsidRDefault="005F1DFC" w:rsidP="007F13B6">
      <w:pPr>
        <w:spacing w:after="0" w:line="240" w:lineRule="auto"/>
        <w:jc w:val="center"/>
      </w:pPr>
      <w:r w:rsidRPr="00010560">
        <w:rPr>
          <w:b/>
        </w:rPr>
        <w:t>ПРОВЕРКА ТЕХНИКИ ЧТЕНИЯ</w:t>
      </w:r>
      <w:r>
        <w:rPr>
          <w:b/>
        </w:rPr>
        <w:t xml:space="preserve"> по русской литературе         в  </w:t>
      </w:r>
      <w:r w:rsidRPr="00010560">
        <w:rPr>
          <w:b/>
        </w:rPr>
        <w:t xml:space="preserve"> </w:t>
      </w:r>
      <w:r>
        <w:rPr>
          <w:b/>
        </w:rPr>
        <w:t xml:space="preserve"> –</w:t>
      </w:r>
      <w:r w:rsidRPr="005F1ED4">
        <w:rPr>
          <w:b/>
        </w:rPr>
        <w:t xml:space="preserve"> </w:t>
      </w:r>
      <w:r>
        <w:rPr>
          <w:b/>
          <w:u w:val="single"/>
        </w:rPr>
        <w:t>3</w:t>
      </w:r>
      <w:r w:rsidRPr="00010560">
        <w:rPr>
          <w:b/>
        </w:rPr>
        <w:t>_</w:t>
      </w:r>
      <w:r>
        <w:rPr>
          <w:b/>
        </w:rPr>
        <w:t xml:space="preserve"> «б»</w:t>
      </w:r>
      <w:proofErr w:type="spellStart"/>
      <w:r w:rsidRPr="00010560">
        <w:rPr>
          <w:b/>
        </w:rPr>
        <w:t>_</w:t>
      </w:r>
      <w:r>
        <w:rPr>
          <w:b/>
        </w:rPr>
        <w:t>классе</w:t>
      </w:r>
      <w:proofErr w:type="spellEnd"/>
    </w:p>
    <w:p w:rsidR="005F1DFC" w:rsidRPr="00010560" w:rsidRDefault="005F1DFC" w:rsidP="007F13B6">
      <w:pPr>
        <w:spacing w:after="0" w:line="240" w:lineRule="auto"/>
        <w:jc w:val="center"/>
        <w:rPr>
          <w:b/>
        </w:rPr>
      </w:pPr>
      <w:r>
        <w:rPr>
          <w:b/>
        </w:rPr>
        <w:t xml:space="preserve">Цель посещения : проверить технику чтения               /2018-2019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  <w:proofErr w:type="spellEnd"/>
      <w:r>
        <w:rPr>
          <w:b/>
        </w:rPr>
        <w:t xml:space="preserve">./              </w:t>
      </w:r>
      <w:r w:rsidR="007F13B6">
        <w:rPr>
          <w:b/>
        </w:rPr>
        <w:t xml:space="preserve">          </w:t>
      </w:r>
      <w:r w:rsidRPr="00010560">
        <w:rPr>
          <w:b/>
        </w:rPr>
        <w:t xml:space="preserve">                                                                           </w:t>
      </w:r>
      <w:r>
        <w:rPr>
          <w:b/>
        </w:rPr>
        <w:t xml:space="preserve">       </w:t>
      </w:r>
    </w:p>
    <w:tbl>
      <w:tblPr>
        <w:tblStyle w:val="a3"/>
        <w:tblW w:w="11165" w:type="dxa"/>
        <w:tblLayout w:type="fixed"/>
        <w:tblLook w:val="04A0"/>
      </w:tblPr>
      <w:tblGrid>
        <w:gridCol w:w="816"/>
        <w:gridCol w:w="2409"/>
        <w:gridCol w:w="1136"/>
        <w:gridCol w:w="1134"/>
        <w:gridCol w:w="1276"/>
        <w:gridCol w:w="593"/>
        <w:gridCol w:w="966"/>
        <w:gridCol w:w="1134"/>
        <w:gridCol w:w="992"/>
        <w:gridCol w:w="709"/>
      </w:tblGrid>
      <w:tr w:rsidR="005F1DFC" w:rsidRPr="00D21772" w:rsidTr="00C9214C">
        <w:trPr>
          <w:cantSplit/>
          <w:trHeight w:val="675"/>
        </w:trPr>
        <w:tc>
          <w:tcPr>
            <w:tcW w:w="816" w:type="dxa"/>
            <w:vMerge w:val="restart"/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FC" w:rsidRDefault="005F1DFC" w:rsidP="007F13B6">
            <w:pPr>
              <w:rPr>
                <w:b/>
              </w:rPr>
            </w:pPr>
          </w:p>
          <w:p w:rsidR="005F1DFC" w:rsidRDefault="005F1DFC" w:rsidP="007F13B6">
            <w:pPr>
              <w:rPr>
                <w:b/>
              </w:rPr>
            </w:pPr>
            <w:r>
              <w:rPr>
                <w:b/>
              </w:rPr>
              <w:t xml:space="preserve">            Вначале учебного года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FC" w:rsidRDefault="005F1DFC" w:rsidP="007F13B6">
            <w:pPr>
              <w:rPr>
                <w:b/>
              </w:rPr>
            </w:pPr>
          </w:p>
          <w:p w:rsidR="005F1DFC" w:rsidRDefault="005F1DFC" w:rsidP="007F13B6">
            <w:pPr>
              <w:rPr>
                <w:b/>
              </w:rPr>
            </w:pPr>
            <w:r>
              <w:rPr>
                <w:b/>
              </w:rPr>
              <w:t>В конце учебного года</w:t>
            </w:r>
          </w:p>
        </w:tc>
      </w:tr>
      <w:tr w:rsidR="005F1DFC" w:rsidRPr="00D21772" w:rsidTr="00C9214C">
        <w:trPr>
          <w:cantSplit/>
          <w:trHeight w:val="1307"/>
        </w:trPr>
        <w:tc>
          <w:tcPr>
            <w:tcW w:w="816" w:type="dxa"/>
            <w:vMerge/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5F1DFC" w:rsidRPr="00D21772" w:rsidRDefault="005F1DFC" w:rsidP="007F13B6">
            <w:pPr>
              <w:ind w:left="113" w:right="113"/>
              <w:rPr>
                <w:b/>
                <w:sz w:val="28"/>
              </w:rPr>
            </w:pPr>
            <w:r w:rsidRPr="00D21772">
              <w:rPr>
                <w:b/>
                <w:sz w:val="28"/>
              </w:rPr>
              <w:t>Количество слов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F1DFC" w:rsidRPr="00D21772" w:rsidRDefault="005F1DFC" w:rsidP="007F13B6">
            <w:pPr>
              <w:ind w:left="113" w:right="113"/>
              <w:rPr>
                <w:b/>
                <w:sz w:val="28"/>
              </w:rPr>
            </w:pPr>
            <w:r w:rsidRPr="00D21772">
              <w:rPr>
                <w:b/>
                <w:sz w:val="28"/>
              </w:rPr>
              <w:t xml:space="preserve">выразительность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F1DFC" w:rsidRPr="00D21772" w:rsidRDefault="005F1DFC" w:rsidP="007F13B6">
            <w:pPr>
              <w:ind w:left="113" w:right="113"/>
              <w:rPr>
                <w:b/>
                <w:sz w:val="28"/>
              </w:rPr>
            </w:pPr>
            <w:r w:rsidRPr="00D21772">
              <w:rPr>
                <w:b/>
                <w:sz w:val="28"/>
              </w:rPr>
              <w:t>осмысленность</w:t>
            </w:r>
          </w:p>
        </w:tc>
        <w:tc>
          <w:tcPr>
            <w:tcW w:w="59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F1DFC" w:rsidRPr="00D21772" w:rsidRDefault="005F1DFC" w:rsidP="007F13B6">
            <w:pPr>
              <w:ind w:left="113" w:right="113"/>
              <w:rPr>
                <w:b/>
                <w:sz w:val="28"/>
              </w:rPr>
            </w:pPr>
            <w:r w:rsidRPr="00D21772">
              <w:rPr>
                <w:b/>
                <w:sz w:val="28"/>
              </w:rPr>
              <w:t>оценка</w:t>
            </w:r>
          </w:p>
        </w:tc>
        <w:tc>
          <w:tcPr>
            <w:tcW w:w="96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F1DFC" w:rsidRPr="00D21772" w:rsidRDefault="005F1DFC" w:rsidP="007F13B6">
            <w:pPr>
              <w:ind w:left="113" w:right="113"/>
              <w:rPr>
                <w:b/>
                <w:sz w:val="28"/>
              </w:rPr>
            </w:pPr>
            <w:r w:rsidRPr="00D21772">
              <w:rPr>
                <w:b/>
                <w:sz w:val="28"/>
              </w:rPr>
              <w:t>Количество слов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F1DFC" w:rsidRPr="00D21772" w:rsidRDefault="005F1DFC" w:rsidP="007F13B6">
            <w:pPr>
              <w:ind w:left="113" w:right="113"/>
              <w:rPr>
                <w:b/>
                <w:sz w:val="28"/>
              </w:rPr>
            </w:pPr>
            <w:r w:rsidRPr="00D21772">
              <w:rPr>
                <w:b/>
                <w:sz w:val="28"/>
              </w:rPr>
              <w:t xml:space="preserve">выразительность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F1DFC" w:rsidRPr="00D21772" w:rsidRDefault="005F1DFC" w:rsidP="007F13B6">
            <w:pPr>
              <w:ind w:left="113" w:right="113"/>
              <w:rPr>
                <w:b/>
                <w:sz w:val="28"/>
              </w:rPr>
            </w:pPr>
            <w:r w:rsidRPr="00D21772">
              <w:rPr>
                <w:b/>
                <w:sz w:val="28"/>
              </w:rPr>
              <w:t>осмысленность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F1DFC" w:rsidRPr="00D21772" w:rsidRDefault="005F1DFC" w:rsidP="007F13B6">
            <w:pPr>
              <w:ind w:left="113" w:right="113"/>
              <w:rPr>
                <w:b/>
                <w:sz w:val="28"/>
              </w:rPr>
            </w:pPr>
            <w:r w:rsidRPr="00D21772">
              <w:rPr>
                <w:b/>
                <w:sz w:val="28"/>
              </w:rPr>
              <w:t>оценка</w:t>
            </w:r>
          </w:p>
        </w:tc>
      </w:tr>
      <w:tr w:rsidR="005F1DFC" w:rsidRPr="00D21772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F1DFC" w:rsidRPr="007F13B6" w:rsidRDefault="005F1DFC" w:rsidP="007F13B6">
            <w:pPr>
              <w:tabs>
                <w:tab w:val="left" w:pos="7001"/>
              </w:tabs>
              <w:rPr>
                <w:sz w:val="24"/>
                <w:szCs w:val="24"/>
              </w:rPr>
            </w:pPr>
            <w:r w:rsidRPr="007F13B6">
              <w:rPr>
                <w:sz w:val="24"/>
                <w:szCs w:val="24"/>
              </w:rPr>
              <w:t>Магомедова Фатима</w:t>
            </w:r>
          </w:p>
        </w:tc>
        <w:tc>
          <w:tcPr>
            <w:tcW w:w="113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91/5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F1DFC" w:rsidRPr="007F13B6" w:rsidRDefault="005F1DFC" w:rsidP="007F13B6">
            <w:pPr>
              <w:tabs>
                <w:tab w:val="left" w:pos="7001"/>
              </w:tabs>
              <w:rPr>
                <w:sz w:val="24"/>
                <w:szCs w:val="24"/>
              </w:rPr>
            </w:pPr>
            <w:r w:rsidRPr="007F13B6">
              <w:rPr>
                <w:sz w:val="24"/>
                <w:szCs w:val="24"/>
              </w:rPr>
              <w:t>Меджидова Фатима</w:t>
            </w:r>
          </w:p>
        </w:tc>
        <w:tc>
          <w:tcPr>
            <w:tcW w:w="113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proofErr w:type="spellStart"/>
            <w:r w:rsidRPr="007F13B6">
              <w:rPr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proofErr w:type="spellStart"/>
            <w:r w:rsidRPr="007F13B6">
              <w:rPr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proofErr w:type="spellStart"/>
            <w:r w:rsidRPr="007F13B6">
              <w:rPr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proofErr w:type="spellStart"/>
            <w:r w:rsidRPr="007F13B6">
              <w:rPr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F1DFC" w:rsidRPr="007F13B6" w:rsidRDefault="005F1DFC" w:rsidP="007F13B6">
            <w:pPr>
              <w:tabs>
                <w:tab w:val="left" w:pos="7001"/>
              </w:tabs>
              <w:rPr>
                <w:sz w:val="24"/>
                <w:szCs w:val="24"/>
              </w:rPr>
            </w:pPr>
            <w:proofErr w:type="spellStart"/>
            <w:r w:rsidRPr="007F13B6">
              <w:rPr>
                <w:sz w:val="24"/>
                <w:szCs w:val="24"/>
              </w:rPr>
              <w:t>Алибекова</w:t>
            </w:r>
            <w:proofErr w:type="spellEnd"/>
            <w:r w:rsidRPr="007F13B6"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113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96/5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F1DFC" w:rsidRPr="007F13B6" w:rsidRDefault="005F1DFC" w:rsidP="007F13B6">
            <w:pPr>
              <w:tabs>
                <w:tab w:val="left" w:pos="7001"/>
              </w:tabs>
              <w:rPr>
                <w:sz w:val="24"/>
                <w:szCs w:val="24"/>
              </w:rPr>
            </w:pPr>
            <w:proofErr w:type="spellStart"/>
            <w:r w:rsidRPr="007F13B6">
              <w:rPr>
                <w:sz w:val="24"/>
                <w:szCs w:val="24"/>
              </w:rPr>
              <w:t>Сагадуллаева</w:t>
            </w:r>
            <w:proofErr w:type="spellEnd"/>
            <w:r w:rsidRPr="007F13B6">
              <w:rPr>
                <w:sz w:val="24"/>
                <w:szCs w:val="24"/>
              </w:rPr>
              <w:t xml:space="preserve"> </w:t>
            </w:r>
            <w:proofErr w:type="spellStart"/>
            <w:r w:rsidRPr="007F13B6">
              <w:rPr>
                <w:sz w:val="24"/>
                <w:szCs w:val="24"/>
              </w:rPr>
              <w:t>Аминат</w:t>
            </w:r>
            <w:proofErr w:type="spellEnd"/>
          </w:p>
        </w:tc>
        <w:tc>
          <w:tcPr>
            <w:tcW w:w="113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110/5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F1DFC" w:rsidRPr="007F13B6" w:rsidRDefault="005F1DFC" w:rsidP="007F13B6">
            <w:pPr>
              <w:tabs>
                <w:tab w:val="left" w:pos="7001"/>
              </w:tabs>
              <w:rPr>
                <w:sz w:val="24"/>
                <w:szCs w:val="24"/>
              </w:rPr>
            </w:pPr>
            <w:proofErr w:type="spellStart"/>
            <w:r w:rsidRPr="007F13B6">
              <w:rPr>
                <w:sz w:val="24"/>
                <w:szCs w:val="24"/>
              </w:rPr>
              <w:t>Гереева</w:t>
            </w:r>
            <w:proofErr w:type="spellEnd"/>
            <w:r w:rsidRPr="007F13B6">
              <w:rPr>
                <w:sz w:val="24"/>
                <w:szCs w:val="24"/>
              </w:rPr>
              <w:t xml:space="preserve">  </w:t>
            </w:r>
            <w:proofErr w:type="gramStart"/>
            <w:r w:rsidRPr="007F13B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57/4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F1DFC" w:rsidRPr="007F13B6" w:rsidRDefault="005F1DFC" w:rsidP="007F13B6">
            <w:pPr>
              <w:tabs>
                <w:tab w:val="left" w:pos="7001"/>
              </w:tabs>
              <w:rPr>
                <w:sz w:val="24"/>
                <w:szCs w:val="24"/>
              </w:rPr>
            </w:pPr>
            <w:proofErr w:type="spellStart"/>
            <w:r w:rsidRPr="007F13B6">
              <w:rPr>
                <w:sz w:val="24"/>
                <w:szCs w:val="24"/>
              </w:rPr>
              <w:t>Касумова</w:t>
            </w:r>
            <w:proofErr w:type="spellEnd"/>
            <w:r w:rsidRPr="007F13B6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13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94/5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F1DFC" w:rsidRPr="007F13B6" w:rsidRDefault="005F1DFC" w:rsidP="007F13B6">
            <w:pPr>
              <w:tabs>
                <w:tab w:val="left" w:pos="7001"/>
              </w:tabs>
              <w:rPr>
                <w:sz w:val="24"/>
                <w:szCs w:val="24"/>
              </w:rPr>
            </w:pPr>
            <w:proofErr w:type="spellStart"/>
            <w:r w:rsidRPr="007F13B6">
              <w:rPr>
                <w:sz w:val="24"/>
                <w:szCs w:val="24"/>
              </w:rPr>
              <w:t>Газанов</w:t>
            </w:r>
            <w:proofErr w:type="spellEnd"/>
            <w:r w:rsidRPr="007F13B6">
              <w:rPr>
                <w:sz w:val="24"/>
                <w:szCs w:val="24"/>
              </w:rPr>
              <w:t xml:space="preserve"> </w:t>
            </w:r>
            <w:proofErr w:type="spellStart"/>
            <w:r w:rsidRPr="007F13B6">
              <w:rPr>
                <w:sz w:val="24"/>
                <w:szCs w:val="24"/>
              </w:rPr>
              <w:t>Самад</w:t>
            </w:r>
            <w:proofErr w:type="spellEnd"/>
          </w:p>
        </w:tc>
        <w:tc>
          <w:tcPr>
            <w:tcW w:w="113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86/5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F1DFC" w:rsidRPr="007F13B6" w:rsidRDefault="005F1DFC" w:rsidP="007F13B6">
            <w:pPr>
              <w:tabs>
                <w:tab w:val="left" w:pos="7001"/>
              </w:tabs>
              <w:rPr>
                <w:sz w:val="24"/>
                <w:szCs w:val="24"/>
              </w:rPr>
            </w:pPr>
            <w:r w:rsidRPr="007F13B6">
              <w:rPr>
                <w:sz w:val="24"/>
                <w:szCs w:val="24"/>
              </w:rPr>
              <w:t>Шейхов Абдулла</w:t>
            </w:r>
          </w:p>
        </w:tc>
        <w:tc>
          <w:tcPr>
            <w:tcW w:w="113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82/5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F1DFC" w:rsidRPr="007F13B6" w:rsidRDefault="005F1DFC" w:rsidP="007F13B6">
            <w:pPr>
              <w:tabs>
                <w:tab w:val="left" w:pos="7001"/>
              </w:tabs>
              <w:rPr>
                <w:sz w:val="24"/>
                <w:szCs w:val="24"/>
              </w:rPr>
            </w:pPr>
            <w:proofErr w:type="spellStart"/>
            <w:r w:rsidRPr="007F13B6">
              <w:rPr>
                <w:sz w:val="24"/>
                <w:szCs w:val="24"/>
              </w:rPr>
              <w:t>Гереев</w:t>
            </w:r>
            <w:proofErr w:type="spellEnd"/>
            <w:r w:rsidRPr="007F13B6">
              <w:rPr>
                <w:sz w:val="24"/>
                <w:szCs w:val="24"/>
              </w:rPr>
              <w:t xml:space="preserve"> </w:t>
            </w:r>
            <w:proofErr w:type="spellStart"/>
            <w:r w:rsidRPr="007F13B6">
              <w:rPr>
                <w:sz w:val="24"/>
                <w:szCs w:val="24"/>
              </w:rPr>
              <w:t>Абсамат</w:t>
            </w:r>
            <w:proofErr w:type="spellEnd"/>
          </w:p>
        </w:tc>
        <w:tc>
          <w:tcPr>
            <w:tcW w:w="113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75/5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F1DFC" w:rsidRPr="007F13B6" w:rsidRDefault="005F1DFC" w:rsidP="007F13B6">
            <w:pPr>
              <w:tabs>
                <w:tab w:val="left" w:pos="7001"/>
              </w:tabs>
              <w:rPr>
                <w:sz w:val="24"/>
                <w:szCs w:val="24"/>
              </w:rPr>
            </w:pPr>
            <w:proofErr w:type="spellStart"/>
            <w:r w:rsidRPr="007F13B6">
              <w:rPr>
                <w:sz w:val="24"/>
                <w:szCs w:val="24"/>
              </w:rPr>
              <w:t>Арсланбеков</w:t>
            </w:r>
            <w:proofErr w:type="spellEnd"/>
            <w:r w:rsidRPr="007F13B6">
              <w:rPr>
                <w:sz w:val="24"/>
                <w:szCs w:val="24"/>
              </w:rPr>
              <w:t xml:space="preserve"> </w:t>
            </w:r>
            <w:proofErr w:type="spellStart"/>
            <w:r w:rsidRPr="007F13B6">
              <w:rPr>
                <w:sz w:val="24"/>
                <w:szCs w:val="24"/>
              </w:rPr>
              <w:t>Арсланбек</w:t>
            </w:r>
            <w:proofErr w:type="spellEnd"/>
          </w:p>
        </w:tc>
        <w:tc>
          <w:tcPr>
            <w:tcW w:w="113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100/5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F1DFC" w:rsidRPr="007F13B6" w:rsidRDefault="005F1DFC" w:rsidP="007F13B6">
            <w:pPr>
              <w:tabs>
                <w:tab w:val="left" w:pos="7001"/>
              </w:tabs>
              <w:rPr>
                <w:sz w:val="24"/>
                <w:szCs w:val="24"/>
              </w:rPr>
            </w:pPr>
            <w:proofErr w:type="spellStart"/>
            <w:r w:rsidRPr="007F13B6">
              <w:rPr>
                <w:sz w:val="24"/>
                <w:szCs w:val="24"/>
              </w:rPr>
              <w:t>Касумов</w:t>
            </w:r>
            <w:proofErr w:type="spellEnd"/>
            <w:r w:rsidRPr="007F13B6">
              <w:rPr>
                <w:sz w:val="24"/>
                <w:szCs w:val="24"/>
              </w:rPr>
              <w:t xml:space="preserve"> Эльдар</w:t>
            </w:r>
          </w:p>
        </w:tc>
        <w:tc>
          <w:tcPr>
            <w:tcW w:w="113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108/5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F1DFC" w:rsidRPr="007F13B6" w:rsidRDefault="005F1DFC" w:rsidP="007F13B6">
            <w:pPr>
              <w:tabs>
                <w:tab w:val="left" w:pos="7001"/>
              </w:tabs>
              <w:rPr>
                <w:sz w:val="24"/>
                <w:szCs w:val="24"/>
              </w:rPr>
            </w:pPr>
            <w:proofErr w:type="spellStart"/>
            <w:r w:rsidRPr="007F13B6">
              <w:rPr>
                <w:sz w:val="24"/>
                <w:szCs w:val="24"/>
              </w:rPr>
              <w:t>Джахбаров</w:t>
            </w:r>
            <w:proofErr w:type="spellEnd"/>
            <w:r w:rsidRPr="007F13B6">
              <w:rPr>
                <w:sz w:val="24"/>
                <w:szCs w:val="24"/>
              </w:rPr>
              <w:t xml:space="preserve"> </w:t>
            </w:r>
            <w:proofErr w:type="spellStart"/>
            <w:r w:rsidRPr="007F13B6">
              <w:rPr>
                <w:sz w:val="24"/>
                <w:szCs w:val="24"/>
              </w:rPr>
              <w:t>Абдурахман</w:t>
            </w:r>
            <w:proofErr w:type="spellEnd"/>
          </w:p>
        </w:tc>
        <w:tc>
          <w:tcPr>
            <w:tcW w:w="113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60/4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F1DFC" w:rsidRPr="007F13B6" w:rsidRDefault="005F1DFC" w:rsidP="007F13B6">
            <w:pPr>
              <w:tabs>
                <w:tab w:val="left" w:pos="7001"/>
              </w:tabs>
              <w:rPr>
                <w:sz w:val="24"/>
                <w:szCs w:val="24"/>
              </w:rPr>
            </w:pPr>
            <w:proofErr w:type="spellStart"/>
            <w:r w:rsidRPr="007F13B6">
              <w:rPr>
                <w:sz w:val="24"/>
                <w:szCs w:val="24"/>
              </w:rPr>
              <w:t>Хасаев</w:t>
            </w:r>
            <w:proofErr w:type="spellEnd"/>
            <w:r w:rsidRPr="007F13B6">
              <w:rPr>
                <w:sz w:val="24"/>
                <w:szCs w:val="24"/>
              </w:rPr>
              <w:t xml:space="preserve"> </w:t>
            </w:r>
            <w:proofErr w:type="spellStart"/>
            <w:r w:rsidRPr="007F13B6">
              <w:rPr>
                <w:sz w:val="24"/>
                <w:szCs w:val="24"/>
              </w:rPr>
              <w:t>Динислам</w:t>
            </w:r>
            <w:proofErr w:type="spellEnd"/>
          </w:p>
        </w:tc>
        <w:tc>
          <w:tcPr>
            <w:tcW w:w="113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69/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F1DFC" w:rsidRPr="007F13B6" w:rsidRDefault="005F1DFC" w:rsidP="007F13B6">
            <w:pPr>
              <w:tabs>
                <w:tab w:val="left" w:pos="7001"/>
              </w:tabs>
              <w:rPr>
                <w:sz w:val="24"/>
                <w:szCs w:val="24"/>
              </w:rPr>
            </w:pPr>
            <w:r w:rsidRPr="007F13B6">
              <w:rPr>
                <w:sz w:val="24"/>
                <w:szCs w:val="24"/>
              </w:rPr>
              <w:t xml:space="preserve">Магомедов </w:t>
            </w:r>
            <w:proofErr w:type="spellStart"/>
            <w:r w:rsidRPr="007F13B6">
              <w:rPr>
                <w:sz w:val="24"/>
                <w:szCs w:val="24"/>
              </w:rPr>
              <w:t>Ильяс</w:t>
            </w:r>
            <w:proofErr w:type="spellEnd"/>
          </w:p>
        </w:tc>
        <w:tc>
          <w:tcPr>
            <w:tcW w:w="113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34/2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F1DFC" w:rsidRPr="007F13B6" w:rsidRDefault="005F1DFC" w:rsidP="007F13B6">
            <w:pPr>
              <w:rPr>
                <w:sz w:val="24"/>
                <w:szCs w:val="24"/>
              </w:rPr>
            </w:pPr>
            <w:r w:rsidRPr="007F13B6">
              <w:rPr>
                <w:sz w:val="24"/>
                <w:szCs w:val="24"/>
              </w:rPr>
              <w:t>Меджидов</w:t>
            </w:r>
            <w:proofErr w:type="gramStart"/>
            <w:r w:rsidRPr="007F13B6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13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102/5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F1DFC" w:rsidRPr="007F13B6" w:rsidRDefault="005F1DFC" w:rsidP="007F13B6">
            <w:pPr>
              <w:rPr>
                <w:sz w:val="24"/>
                <w:szCs w:val="24"/>
              </w:rPr>
            </w:pPr>
            <w:r w:rsidRPr="007F13B6">
              <w:rPr>
                <w:sz w:val="24"/>
                <w:szCs w:val="24"/>
              </w:rPr>
              <w:t>Хасбулатова</w:t>
            </w:r>
            <w:proofErr w:type="gramStart"/>
            <w:r w:rsidRPr="007F13B6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13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119/5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F1DFC" w:rsidRPr="007F13B6" w:rsidRDefault="005F1DFC" w:rsidP="007F13B6">
            <w:pPr>
              <w:rPr>
                <w:sz w:val="24"/>
                <w:szCs w:val="24"/>
              </w:rPr>
            </w:pPr>
            <w:r w:rsidRPr="007F13B6">
              <w:rPr>
                <w:sz w:val="24"/>
                <w:szCs w:val="24"/>
              </w:rPr>
              <w:t>Карпова</w:t>
            </w:r>
            <w:proofErr w:type="gramStart"/>
            <w:r w:rsidRPr="007F13B6">
              <w:rPr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113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117/5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</w:tr>
      <w:tr w:rsidR="005F1DFC" w:rsidRPr="00D21772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F1DFC" w:rsidRPr="007F13B6" w:rsidRDefault="005F1DFC" w:rsidP="007F13B6">
            <w:pPr>
              <w:rPr>
                <w:sz w:val="24"/>
                <w:szCs w:val="24"/>
              </w:rPr>
            </w:pPr>
            <w:r w:rsidRPr="007F13B6">
              <w:rPr>
                <w:sz w:val="24"/>
                <w:szCs w:val="24"/>
              </w:rPr>
              <w:t>Хасбулатова</w:t>
            </w:r>
            <w:proofErr w:type="gramStart"/>
            <w:r w:rsidRPr="007F13B6">
              <w:rPr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113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103/5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1DFC" w:rsidRPr="00D21772" w:rsidRDefault="005F1DFC" w:rsidP="007F13B6">
            <w:pPr>
              <w:rPr>
                <w:b/>
                <w:sz w:val="28"/>
              </w:rPr>
            </w:pPr>
          </w:p>
        </w:tc>
      </w:tr>
      <w:tr w:rsidR="0043670B" w:rsidRPr="00D21772" w:rsidTr="007F13B6">
        <w:tc>
          <w:tcPr>
            <w:tcW w:w="816" w:type="dxa"/>
          </w:tcPr>
          <w:p w:rsidR="0043670B" w:rsidRPr="007F13B6" w:rsidRDefault="0043670B" w:rsidP="007F13B6">
            <w:pPr>
              <w:pStyle w:val="a8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3670B" w:rsidRPr="007F13B6" w:rsidRDefault="0043670B" w:rsidP="007F13B6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gridSpan w:val="3"/>
            <w:tcBorders>
              <w:right w:val="single" w:sz="4" w:space="0" w:color="auto"/>
            </w:tcBorders>
          </w:tcPr>
          <w:p w:rsidR="0043670B" w:rsidRPr="007F13B6" w:rsidRDefault="0043670B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Успеваемость -91%</w:t>
            </w:r>
          </w:p>
          <w:p w:rsidR="0043670B" w:rsidRPr="007F13B6" w:rsidRDefault="0043670B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Качество- 94%</w:t>
            </w:r>
          </w:p>
          <w:p w:rsidR="0043670B" w:rsidRPr="007F13B6" w:rsidRDefault="0043670B" w:rsidP="007F13B6">
            <w:pPr>
              <w:rPr>
                <w:b/>
                <w:sz w:val="24"/>
                <w:szCs w:val="24"/>
              </w:rPr>
            </w:pPr>
            <w:proofErr w:type="gramStart"/>
            <w:r w:rsidRPr="007F13B6">
              <w:rPr>
                <w:b/>
                <w:sz w:val="24"/>
                <w:szCs w:val="24"/>
              </w:rPr>
              <w:t>Ср</w:t>
            </w:r>
            <w:proofErr w:type="gramEnd"/>
            <w:r w:rsidRPr="007F13B6">
              <w:rPr>
                <w:b/>
                <w:sz w:val="24"/>
                <w:szCs w:val="24"/>
              </w:rPr>
              <w:t>/б-4,5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43670B" w:rsidRPr="007F13B6" w:rsidRDefault="0043670B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43670B" w:rsidRPr="007F13B6" w:rsidRDefault="0043670B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670B" w:rsidRPr="007F13B6" w:rsidRDefault="0043670B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670B" w:rsidRPr="00D21772" w:rsidRDefault="0043670B" w:rsidP="007F13B6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670B" w:rsidRPr="00D21772" w:rsidRDefault="0043670B" w:rsidP="007F13B6">
            <w:pPr>
              <w:rPr>
                <w:b/>
                <w:sz w:val="28"/>
              </w:rPr>
            </w:pPr>
          </w:p>
        </w:tc>
      </w:tr>
    </w:tbl>
    <w:p w:rsidR="005F1DFC" w:rsidRPr="007F13B6" w:rsidRDefault="005F1DFC" w:rsidP="007F13B6">
      <w:pPr>
        <w:spacing w:line="240" w:lineRule="auto"/>
        <w:rPr>
          <w:sz w:val="28"/>
        </w:rPr>
      </w:pPr>
      <w:r w:rsidRPr="00D21772">
        <w:rPr>
          <w:sz w:val="28"/>
        </w:rPr>
        <w:t xml:space="preserve">                                                                                         </w:t>
      </w:r>
    </w:p>
    <w:p w:rsidR="005F1DFC" w:rsidRPr="00D21772" w:rsidRDefault="005F1DFC" w:rsidP="007F13B6">
      <w:pPr>
        <w:spacing w:after="0" w:line="240" w:lineRule="auto"/>
        <w:jc w:val="center"/>
        <w:rPr>
          <w:b/>
          <w:sz w:val="24"/>
        </w:rPr>
      </w:pPr>
      <w:r w:rsidRPr="00D21772">
        <w:rPr>
          <w:b/>
          <w:sz w:val="24"/>
        </w:rPr>
        <w:t>ПРОВЕРКА ТЕХНИКИ ЧТЕНИЯ по русской литературе         в   4 – классе</w:t>
      </w:r>
    </w:p>
    <w:p w:rsidR="005F1DFC" w:rsidRPr="007F13B6" w:rsidRDefault="005F1DFC" w:rsidP="007F13B6">
      <w:pPr>
        <w:spacing w:after="0" w:line="240" w:lineRule="auto"/>
        <w:jc w:val="center"/>
        <w:rPr>
          <w:b/>
          <w:sz w:val="24"/>
        </w:rPr>
      </w:pPr>
      <w:r w:rsidRPr="00D21772">
        <w:rPr>
          <w:b/>
          <w:sz w:val="24"/>
        </w:rPr>
        <w:t xml:space="preserve">Цель посещения : проверить технику чтения               /2018-2019 </w:t>
      </w:r>
      <w:proofErr w:type="spellStart"/>
      <w:r w:rsidRPr="00D21772">
        <w:rPr>
          <w:b/>
          <w:sz w:val="24"/>
        </w:rPr>
        <w:t>уч</w:t>
      </w:r>
      <w:proofErr w:type="gramStart"/>
      <w:r w:rsidRPr="00D21772">
        <w:rPr>
          <w:b/>
          <w:sz w:val="24"/>
        </w:rPr>
        <w:t>.г</w:t>
      </w:r>
      <w:proofErr w:type="gramEnd"/>
      <w:r w:rsidRPr="00D21772">
        <w:rPr>
          <w:b/>
          <w:sz w:val="24"/>
        </w:rPr>
        <w:t>од</w:t>
      </w:r>
      <w:proofErr w:type="spellEnd"/>
      <w:r w:rsidRPr="00D21772">
        <w:rPr>
          <w:b/>
          <w:sz w:val="24"/>
        </w:rPr>
        <w:t>./</w:t>
      </w:r>
      <w:r>
        <w:rPr>
          <w:b/>
          <w:sz w:val="24"/>
        </w:rPr>
        <w:t xml:space="preserve"> учитель –</w:t>
      </w:r>
      <w:proofErr w:type="spellStart"/>
      <w:r>
        <w:rPr>
          <w:b/>
          <w:sz w:val="24"/>
        </w:rPr>
        <w:t>Алхасова</w:t>
      </w:r>
      <w:proofErr w:type="spellEnd"/>
      <w:r>
        <w:rPr>
          <w:b/>
          <w:sz w:val="24"/>
        </w:rPr>
        <w:t xml:space="preserve"> М.Б.</w:t>
      </w:r>
      <w:r w:rsidRPr="00010560">
        <w:rPr>
          <w:b/>
        </w:rPr>
        <w:t xml:space="preserve">                                                                </w:t>
      </w:r>
      <w:r>
        <w:rPr>
          <w:b/>
        </w:rPr>
        <w:t xml:space="preserve">        </w:t>
      </w:r>
    </w:p>
    <w:tbl>
      <w:tblPr>
        <w:tblStyle w:val="a3"/>
        <w:tblW w:w="10881" w:type="dxa"/>
        <w:tblLayout w:type="fixed"/>
        <w:tblLook w:val="04A0"/>
      </w:tblPr>
      <w:tblGrid>
        <w:gridCol w:w="816"/>
        <w:gridCol w:w="2409"/>
        <w:gridCol w:w="1276"/>
        <w:gridCol w:w="690"/>
        <w:gridCol w:w="689"/>
        <w:gridCol w:w="747"/>
        <w:gridCol w:w="1246"/>
        <w:gridCol w:w="882"/>
        <w:gridCol w:w="1276"/>
        <w:gridCol w:w="850"/>
      </w:tblGrid>
      <w:tr w:rsidR="005F1DFC" w:rsidRPr="00010560" w:rsidTr="00C9214C">
        <w:trPr>
          <w:cantSplit/>
          <w:trHeight w:val="363"/>
        </w:trPr>
        <w:tc>
          <w:tcPr>
            <w:tcW w:w="816" w:type="dxa"/>
            <w:vMerge w:val="restart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 xml:space="preserve">            Вначале учебного года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В конце учебного года</w:t>
            </w:r>
          </w:p>
        </w:tc>
      </w:tr>
      <w:tr w:rsidR="005F1DFC" w:rsidRPr="00010560" w:rsidTr="00C9214C">
        <w:trPr>
          <w:cantSplit/>
          <w:trHeight w:val="1319"/>
        </w:trPr>
        <w:tc>
          <w:tcPr>
            <w:tcW w:w="816" w:type="dxa"/>
            <w:vMerge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extDirection w:val="btLr"/>
          </w:tcPr>
          <w:p w:rsidR="005F1DFC" w:rsidRPr="007F13B6" w:rsidRDefault="005F1DFC" w:rsidP="007F13B6">
            <w:pPr>
              <w:ind w:left="113" w:right="113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Количество слов</w:t>
            </w:r>
          </w:p>
        </w:tc>
        <w:tc>
          <w:tcPr>
            <w:tcW w:w="69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F1DFC" w:rsidRPr="007F13B6" w:rsidRDefault="005F1DFC" w:rsidP="007F13B6">
            <w:pPr>
              <w:ind w:left="113" w:right="113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 xml:space="preserve">Выразительность  </w:t>
            </w:r>
          </w:p>
        </w:tc>
        <w:tc>
          <w:tcPr>
            <w:tcW w:w="68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F1DFC" w:rsidRPr="007F13B6" w:rsidRDefault="005F1DFC" w:rsidP="007F13B6">
            <w:pPr>
              <w:ind w:left="113" w:right="113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осмысленность</w:t>
            </w:r>
          </w:p>
        </w:tc>
        <w:tc>
          <w:tcPr>
            <w:tcW w:w="74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F1DFC" w:rsidRPr="007F13B6" w:rsidRDefault="005F1DFC" w:rsidP="007F13B6">
            <w:pPr>
              <w:ind w:left="113" w:right="113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1DFC" w:rsidRPr="007F13B6" w:rsidRDefault="005F1DFC" w:rsidP="007F13B6">
            <w:pPr>
              <w:ind w:left="113" w:right="113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Количество слов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1DFC" w:rsidRPr="007F13B6" w:rsidRDefault="005F1DFC" w:rsidP="007F13B6">
            <w:pPr>
              <w:ind w:left="113" w:right="113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выразительность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1DFC" w:rsidRPr="007F13B6" w:rsidRDefault="005F1DFC" w:rsidP="007F13B6">
            <w:pPr>
              <w:ind w:left="113" w:right="113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осмысленность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5F1DFC" w:rsidRPr="007F13B6" w:rsidRDefault="005F1DFC" w:rsidP="007F13B6">
            <w:pPr>
              <w:ind w:left="113" w:right="113"/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оценка</w:t>
            </w:r>
          </w:p>
        </w:tc>
      </w:tr>
      <w:tr w:rsidR="005F1DFC" w:rsidRPr="00010560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5F1DFC" w:rsidRPr="007F13B6" w:rsidRDefault="005F1DFC" w:rsidP="007F13B6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13B6">
              <w:rPr>
                <w:color w:val="000000"/>
                <w:sz w:val="24"/>
                <w:szCs w:val="24"/>
                <w:lang w:eastAsia="ru-RU"/>
              </w:rPr>
              <w:t>Алхасова</w:t>
            </w:r>
            <w:proofErr w:type="spellEnd"/>
            <w:proofErr w:type="gramStart"/>
            <w:r w:rsidRPr="007F13B6">
              <w:rPr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79/4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010560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5F1DFC" w:rsidRPr="007F13B6" w:rsidRDefault="005F1DFC" w:rsidP="007F13B6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13B6">
              <w:rPr>
                <w:color w:val="000000"/>
                <w:sz w:val="24"/>
                <w:szCs w:val="24"/>
                <w:lang w:eastAsia="ru-RU"/>
              </w:rPr>
              <w:t>Адильханова</w:t>
            </w:r>
            <w:proofErr w:type="spellEnd"/>
            <w:proofErr w:type="gramStart"/>
            <w:r w:rsidRPr="007F13B6">
              <w:rPr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71/3</w:t>
            </w:r>
          </w:p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010560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5F1DFC" w:rsidRPr="007F13B6" w:rsidRDefault="005F1DFC" w:rsidP="007F13B6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13B6">
              <w:rPr>
                <w:color w:val="000000"/>
                <w:sz w:val="24"/>
                <w:szCs w:val="24"/>
                <w:lang w:eastAsia="ru-RU"/>
              </w:rPr>
              <w:t>Алхасова</w:t>
            </w:r>
            <w:proofErr w:type="spellEnd"/>
            <w:r w:rsidRPr="007F13B6">
              <w:rPr>
                <w:color w:val="000000"/>
                <w:sz w:val="24"/>
                <w:szCs w:val="24"/>
                <w:lang w:eastAsia="ru-RU"/>
              </w:rPr>
              <w:t xml:space="preserve">  Н</w:t>
            </w:r>
          </w:p>
        </w:tc>
        <w:tc>
          <w:tcPr>
            <w:tcW w:w="127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90\4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010560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5F1DFC" w:rsidRPr="007F13B6" w:rsidRDefault="005F1DFC" w:rsidP="007F13B6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13B6">
              <w:rPr>
                <w:color w:val="000000"/>
                <w:sz w:val="24"/>
                <w:szCs w:val="24"/>
                <w:lang w:eastAsia="ru-RU"/>
              </w:rPr>
              <w:t>АрслановаХ</w:t>
            </w:r>
            <w:proofErr w:type="spellEnd"/>
          </w:p>
        </w:tc>
        <w:tc>
          <w:tcPr>
            <w:tcW w:w="127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proofErr w:type="spellStart"/>
            <w:r w:rsidRPr="007F13B6">
              <w:rPr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proofErr w:type="spellStart"/>
            <w:r w:rsidRPr="007F13B6">
              <w:rPr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proofErr w:type="spellStart"/>
            <w:r w:rsidRPr="007F13B6">
              <w:rPr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proofErr w:type="spellStart"/>
            <w:r w:rsidRPr="007F13B6">
              <w:rPr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010560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5F1DFC" w:rsidRPr="007F13B6" w:rsidRDefault="005F1DFC" w:rsidP="007F13B6">
            <w:pPr>
              <w:rPr>
                <w:color w:val="000000"/>
                <w:sz w:val="24"/>
                <w:szCs w:val="24"/>
                <w:lang w:eastAsia="ru-RU"/>
              </w:rPr>
            </w:pPr>
            <w:r w:rsidRPr="007F13B6">
              <w:rPr>
                <w:color w:val="000000"/>
                <w:sz w:val="24"/>
                <w:szCs w:val="24"/>
                <w:lang w:eastAsia="ru-RU"/>
              </w:rPr>
              <w:t>Алибеков</w:t>
            </w:r>
            <w:proofErr w:type="gramStart"/>
            <w:r w:rsidRPr="007F13B6">
              <w:rPr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127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55/2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010560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5F1DFC" w:rsidRPr="007F13B6" w:rsidRDefault="005F1DFC" w:rsidP="007F13B6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13B6">
              <w:rPr>
                <w:color w:val="000000"/>
                <w:sz w:val="24"/>
                <w:szCs w:val="24"/>
                <w:lang w:eastAsia="ru-RU"/>
              </w:rPr>
              <w:t>Алхасов</w:t>
            </w:r>
            <w:proofErr w:type="spellEnd"/>
            <w:proofErr w:type="gramStart"/>
            <w:r w:rsidRPr="007F13B6">
              <w:rPr>
                <w:color w:val="000000"/>
                <w:sz w:val="24"/>
                <w:szCs w:val="24"/>
                <w:lang w:eastAsia="ru-RU"/>
              </w:rPr>
              <w:t xml:space="preserve">  К</w:t>
            </w:r>
            <w:proofErr w:type="gramEnd"/>
          </w:p>
        </w:tc>
        <w:tc>
          <w:tcPr>
            <w:tcW w:w="127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71/3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010560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5F1DFC" w:rsidRPr="007F13B6" w:rsidRDefault="005F1DFC" w:rsidP="007F13B6">
            <w:pPr>
              <w:rPr>
                <w:color w:val="000000"/>
                <w:sz w:val="24"/>
                <w:szCs w:val="24"/>
                <w:lang w:eastAsia="ru-RU"/>
              </w:rPr>
            </w:pPr>
            <w:r w:rsidRPr="007F13B6">
              <w:rPr>
                <w:color w:val="000000"/>
                <w:sz w:val="24"/>
                <w:szCs w:val="24"/>
                <w:lang w:eastAsia="ru-RU"/>
              </w:rPr>
              <w:t xml:space="preserve">Басиров  </w:t>
            </w:r>
            <w:proofErr w:type="gramStart"/>
            <w:r w:rsidRPr="007F13B6">
              <w:rPr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27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51/2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010560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5F1DFC" w:rsidRPr="007F13B6" w:rsidRDefault="005F1DFC" w:rsidP="007F13B6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13B6">
              <w:rPr>
                <w:color w:val="000000"/>
                <w:sz w:val="24"/>
                <w:szCs w:val="24"/>
                <w:lang w:eastAsia="ru-RU"/>
              </w:rPr>
              <w:t>Гереев</w:t>
            </w:r>
            <w:proofErr w:type="spellEnd"/>
            <w:r w:rsidRPr="007F13B6">
              <w:rPr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27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83/4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010560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5F1DFC" w:rsidRPr="007F13B6" w:rsidRDefault="005F1DFC" w:rsidP="007F13B6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13B6">
              <w:rPr>
                <w:color w:val="000000"/>
                <w:sz w:val="24"/>
                <w:szCs w:val="24"/>
                <w:lang w:eastAsia="ru-RU"/>
              </w:rPr>
              <w:t>Гереева</w:t>
            </w:r>
            <w:proofErr w:type="spellEnd"/>
            <w:r w:rsidRPr="007F13B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72/3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010560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5F1DFC" w:rsidRPr="007F13B6" w:rsidRDefault="005F1DFC" w:rsidP="007F13B6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13B6">
              <w:rPr>
                <w:color w:val="000000"/>
                <w:sz w:val="24"/>
                <w:szCs w:val="24"/>
                <w:lang w:eastAsia="ru-RU"/>
              </w:rPr>
              <w:t>Джаватов</w:t>
            </w:r>
            <w:proofErr w:type="spellEnd"/>
            <w:proofErr w:type="gramStart"/>
            <w:r w:rsidRPr="007F13B6">
              <w:rPr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65/3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010560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5F1DFC" w:rsidRPr="007F13B6" w:rsidRDefault="005F1DFC" w:rsidP="007F13B6">
            <w:pPr>
              <w:rPr>
                <w:color w:val="000000"/>
                <w:sz w:val="24"/>
                <w:szCs w:val="24"/>
                <w:lang w:eastAsia="ru-RU"/>
              </w:rPr>
            </w:pPr>
            <w:r w:rsidRPr="007F13B6">
              <w:rPr>
                <w:color w:val="000000"/>
                <w:sz w:val="24"/>
                <w:szCs w:val="24"/>
                <w:lang w:eastAsia="ru-RU"/>
              </w:rPr>
              <w:t>Исмаилов</w:t>
            </w:r>
            <w:proofErr w:type="gramStart"/>
            <w:r w:rsidRPr="007F13B6">
              <w:rPr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87/4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010560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5F1DFC" w:rsidRPr="007F13B6" w:rsidRDefault="005F1DFC" w:rsidP="007F13B6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13B6">
              <w:rPr>
                <w:color w:val="000000"/>
                <w:sz w:val="24"/>
                <w:szCs w:val="24"/>
                <w:lang w:eastAsia="ru-RU"/>
              </w:rPr>
              <w:t>КурбановМ</w:t>
            </w:r>
            <w:proofErr w:type="spellEnd"/>
          </w:p>
        </w:tc>
        <w:tc>
          <w:tcPr>
            <w:tcW w:w="127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115/5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010560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5F1DFC" w:rsidRPr="007F13B6" w:rsidRDefault="005F1DFC" w:rsidP="007F13B6">
            <w:pPr>
              <w:rPr>
                <w:color w:val="000000"/>
                <w:sz w:val="24"/>
                <w:szCs w:val="24"/>
                <w:lang w:eastAsia="ru-RU"/>
              </w:rPr>
            </w:pPr>
            <w:r w:rsidRPr="007F13B6">
              <w:rPr>
                <w:color w:val="000000"/>
                <w:sz w:val="24"/>
                <w:szCs w:val="24"/>
                <w:lang w:eastAsia="ru-RU"/>
              </w:rPr>
              <w:t xml:space="preserve">Меджидов  </w:t>
            </w:r>
            <w:proofErr w:type="gramStart"/>
            <w:r w:rsidRPr="007F13B6">
              <w:rPr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27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61/2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413C17" w:rsidRPr="007F13B6" w:rsidRDefault="00413C17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7F13B6" w:rsidRDefault="00413C17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7F13B6" w:rsidRDefault="00413C17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010560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5F1DFC" w:rsidRPr="007F13B6" w:rsidRDefault="005F1DFC" w:rsidP="007F13B6">
            <w:pPr>
              <w:rPr>
                <w:color w:val="000000"/>
                <w:sz w:val="24"/>
                <w:szCs w:val="24"/>
                <w:lang w:eastAsia="ru-RU"/>
              </w:rPr>
            </w:pPr>
            <w:r w:rsidRPr="007F13B6">
              <w:rPr>
                <w:color w:val="000000"/>
                <w:sz w:val="24"/>
                <w:szCs w:val="24"/>
                <w:lang w:eastAsia="ru-RU"/>
              </w:rPr>
              <w:t>Султанова</w:t>
            </w:r>
            <w:proofErr w:type="gramStart"/>
            <w:r w:rsidRPr="007F13B6">
              <w:rPr>
                <w:color w:val="000000"/>
                <w:sz w:val="24"/>
                <w:szCs w:val="24"/>
                <w:lang w:eastAsia="ru-RU"/>
              </w:rPr>
              <w:t xml:space="preserve">  С</w:t>
            </w:r>
            <w:proofErr w:type="gramEnd"/>
          </w:p>
        </w:tc>
        <w:tc>
          <w:tcPr>
            <w:tcW w:w="127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101/5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010560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5F1DFC" w:rsidRPr="007F13B6" w:rsidRDefault="005F1DFC" w:rsidP="007F13B6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13B6">
              <w:rPr>
                <w:color w:val="000000"/>
                <w:sz w:val="24"/>
                <w:szCs w:val="24"/>
                <w:lang w:eastAsia="ru-RU"/>
              </w:rPr>
              <w:t>Сепиханов</w:t>
            </w:r>
            <w:proofErr w:type="spellEnd"/>
            <w:proofErr w:type="gramStart"/>
            <w:r w:rsidRPr="007F13B6">
              <w:rPr>
                <w:color w:val="000000"/>
                <w:sz w:val="24"/>
                <w:szCs w:val="24"/>
                <w:lang w:eastAsia="ru-RU"/>
              </w:rPr>
              <w:t xml:space="preserve">  А</w:t>
            </w:r>
            <w:proofErr w:type="gramEnd"/>
          </w:p>
        </w:tc>
        <w:tc>
          <w:tcPr>
            <w:tcW w:w="127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108/5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010560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5F1DFC" w:rsidRPr="007F13B6" w:rsidRDefault="005F1DFC" w:rsidP="007F13B6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13B6">
              <w:rPr>
                <w:color w:val="000000"/>
                <w:sz w:val="24"/>
                <w:szCs w:val="24"/>
                <w:lang w:eastAsia="ru-RU"/>
              </w:rPr>
              <w:t>Салаутдинов</w:t>
            </w:r>
            <w:proofErr w:type="spellEnd"/>
            <w:proofErr w:type="gramStart"/>
            <w:r w:rsidRPr="007F13B6">
              <w:rPr>
                <w:color w:val="000000"/>
                <w:sz w:val="24"/>
                <w:szCs w:val="24"/>
                <w:lang w:eastAsia="ru-RU"/>
              </w:rPr>
              <w:t xml:space="preserve">   А</w:t>
            </w:r>
            <w:proofErr w:type="gramEnd"/>
          </w:p>
        </w:tc>
        <w:tc>
          <w:tcPr>
            <w:tcW w:w="127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101/5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010560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5F1DFC" w:rsidRPr="007F13B6" w:rsidRDefault="005F1DFC" w:rsidP="007F13B6">
            <w:pPr>
              <w:rPr>
                <w:color w:val="000000"/>
                <w:sz w:val="24"/>
                <w:szCs w:val="24"/>
                <w:lang w:eastAsia="ru-RU"/>
              </w:rPr>
            </w:pPr>
            <w:r w:rsidRPr="007F13B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3B6">
              <w:rPr>
                <w:color w:val="000000"/>
                <w:sz w:val="24"/>
                <w:szCs w:val="24"/>
                <w:lang w:eastAsia="ru-RU"/>
              </w:rPr>
              <w:t>Эртуганова</w:t>
            </w:r>
            <w:proofErr w:type="spellEnd"/>
            <w:proofErr w:type="gramStart"/>
            <w:r w:rsidRPr="007F13B6">
              <w:rPr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F13B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70/3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5F1DFC" w:rsidRPr="00010560" w:rsidTr="00C9214C">
        <w:tc>
          <w:tcPr>
            <w:tcW w:w="816" w:type="dxa"/>
          </w:tcPr>
          <w:p w:rsidR="005F1DFC" w:rsidRPr="007F13B6" w:rsidRDefault="005F1DFC" w:rsidP="007F13B6">
            <w:pPr>
              <w:pStyle w:val="a8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5F1DFC" w:rsidRPr="007F13B6" w:rsidRDefault="005F1DFC" w:rsidP="007F13B6">
            <w:pPr>
              <w:rPr>
                <w:color w:val="000000"/>
                <w:sz w:val="24"/>
                <w:szCs w:val="24"/>
                <w:lang w:eastAsia="ru-RU"/>
              </w:rPr>
            </w:pPr>
            <w:r w:rsidRPr="007F13B6">
              <w:rPr>
                <w:color w:val="000000"/>
                <w:sz w:val="24"/>
                <w:szCs w:val="24"/>
                <w:lang w:eastAsia="ru-RU"/>
              </w:rPr>
              <w:t>Юсупов М</w:t>
            </w:r>
          </w:p>
        </w:tc>
        <w:tc>
          <w:tcPr>
            <w:tcW w:w="1276" w:type="dxa"/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70/3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1DFC" w:rsidRPr="007F13B6" w:rsidRDefault="005F1DFC" w:rsidP="007F13B6">
            <w:pPr>
              <w:rPr>
                <w:b/>
                <w:sz w:val="24"/>
                <w:szCs w:val="24"/>
              </w:rPr>
            </w:pPr>
          </w:p>
        </w:tc>
      </w:tr>
      <w:tr w:rsidR="0043670B" w:rsidRPr="00010560" w:rsidTr="007F13B6">
        <w:tc>
          <w:tcPr>
            <w:tcW w:w="816" w:type="dxa"/>
          </w:tcPr>
          <w:p w:rsidR="0043670B" w:rsidRPr="007F13B6" w:rsidRDefault="0043670B" w:rsidP="007F13B6">
            <w:pPr>
              <w:pStyle w:val="a8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43670B" w:rsidRPr="007F13B6" w:rsidRDefault="0043670B" w:rsidP="007F13B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3"/>
            <w:tcBorders>
              <w:right w:val="single" w:sz="4" w:space="0" w:color="auto"/>
            </w:tcBorders>
          </w:tcPr>
          <w:p w:rsidR="0043670B" w:rsidRPr="007F13B6" w:rsidRDefault="0043670B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Успеваемость -88%</w:t>
            </w:r>
          </w:p>
          <w:p w:rsidR="0043670B" w:rsidRPr="007F13B6" w:rsidRDefault="0043670B" w:rsidP="007F13B6">
            <w:pPr>
              <w:rPr>
                <w:b/>
                <w:sz w:val="24"/>
                <w:szCs w:val="24"/>
              </w:rPr>
            </w:pPr>
            <w:r w:rsidRPr="007F13B6">
              <w:rPr>
                <w:b/>
                <w:sz w:val="24"/>
                <w:szCs w:val="24"/>
              </w:rPr>
              <w:t>Качество- 47%</w:t>
            </w:r>
          </w:p>
          <w:p w:rsidR="0043670B" w:rsidRPr="007F13B6" w:rsidRDefault="0043670B" w:rsidP="007F13B6">
            <w:pPr>
              <w:rPr>
                <w:b/>
                <w:sz w:val="24"/>
                <w:szCs w:val="24"/>
              </w:rPr>
            </w:pPr>
            <w:proofErr w:type="gramStart"/>
            <w:r w:rsidRPr="007F13B6">
              <w:rPr>
                <w:b/>
                <w:sz w:val="24"/>
                <w:szCs w:val="24"/>
              </w:rPr>
              <w:t>Ср</w:t>
            </w:r>
            <w:proofErr w:type="gramEnd"/>
            <w:r w:rsidRPr="007F13B6">
              <w:rPr>
                <w:b/>
                <w:sz w:val="24"/>
                <w:szCs w:val="24"/>
              </w:rPr>
              <w:t>/б -3,5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43670B" w:rsidRPr="007F13B6" w:rsidRDefault="0043670B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43670B" w:rsidRPr="007F13B6" w:rsidRDefault="0043670B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43670B" w:rsidRPr="007F13B6" w:rsidRDefault="0043670B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670B" w:rsidRPr="007F13B6" w:rsidRDefault="0043670B" w:rsidP="007F13B6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670B" w:rsidRPr="007F13B6" w:rsidRDefault="0043670B" w:rsidP="007F13B6">
            <w:pPr>
              <w:rPr>
                <w:b/>
                <w:sz w:val="24"/>
                <w:szCs w:val="24"/>
              </w:rPr>
            </w:pPr>
          </w:p>
        </w:tc>
      </w:tr>
    </w:tbl>
    <w:p w:rsidR="00B67FB4" w:rsidRPr="007F13B6" w:rsidRDefault="005F1DFC" w:rsidP="007F13B6">
      <w:pPr>
        <w:spacing w:line="240" w:lineRule="auto"/>
      </w:pPr>
      <w:r>
        <w:t xml:space="preserve">                                                        </w:t>
      </w:r>
    </w:p>
    <w:p w:rsidR="005F1ED4" w:rsidRDefault="007A209A" w:rsidP="007F13B6">
      <w:pPr>
        <w:spacing w:after="0" w:line="240" w:lineRule="auto"/>
        <w:jc w:val="center"/>
        <w:rPr>
          <w:b/>
        </w:rPr>
      </w:pPr>
      <w:r w:rsidRPr="00010560">
        <w:rPr>
          <w:b/>
        </w:rPr>
        <w:t>ПРОВЕРКА ТЕХНИКИ ЧТЕНИЯ</w:t>
      </w:r>
      <w:r w:rsidR="002222CD">
        <w:rPr>
          <w:b/>
        </w:rPr>
        <w:t xml:space="preserve"> </w:t>
      </w:r>
      <w:r w:rsidR="005F1ED4">
        <w:rPr>
          <w:b/>
        </w:rPr>
        <w:t xml:space="preserve">по русской литературе </w:t>
      </w:r>
      <w:r w:rsidR="002222CD">
        <w:rPr>
          <w:b/>
        </w:rPr>
        <w:t xml:space="preserve">  </w:t>
      </w:r>
      <w:r w:rsidR="005F1ED4">
        <w:rPr>
          <w:b/>
        </w:rPr>
        <w:t xml:space="preserve">      в</w:t>
      </w:r>
      <w:r>
        <w:rPr>
          <w:b/>
        </w:rPr>
        <w:t xml:space="preserve">  </w:t>
      </w:r>
      <w:r w:rsidRPr="00010560">
        <w:rPr>
          <w:b/>
        </w:rPr>
        <w:t xml:space="preserve"> </w:t>
      </w:r>
      <w:r w:rsidR="005F1ED4">
        <w:rPr>
          <w:b/>
        </w:rPr>
        <w:t>5</w:t>
      </w:r>
      <w:r w:rsidR="00A459F3">
        <w:rPr>
          <w:b/>
        </w:rPr>
        <w:t xml:space="preserve"> </w:t>
      </w:r>
      <w:r w:rsidR="005F1ED4">
        <w:rPr>
          <w:b/>
        </w:rPr>
        <w:t>–</w:t>
      </w:r>
      <w:r w:rsidR="005F1ED4" w:rsidRPr="005F1ED4">
        <w:rPr>
          <w:b/>
        </w:rPr>
        <w:t xml:space="preserve"> </w:t>
      </w:r>
      <w:r w:rsidR="005F1ED4">
        <w:rPr>
          <w:b/>
        </w:rPr>
        <w:t>классе</w:t>
      </w:r>
    </w:p>
    <w:p w:rsidR="007A209A" w:rsidRPr="00010560" w:rsidRDefault="005F1ED4" w:rsidP="007F13B6">
      <w:pPr>
        <w:spacing w:after="0" w:line="240" w:lineRule="auto"/>
        <w:jc w:val="center"/>
        <w:rPr>
          <w:b/>
        </w:rPr>
      </w:pPr>
      <w:r>
        <w:rPr>
          <w:b/>
        </w:rPr>
        <w:t xml:space="preserve">Цель посещения : проверить технику чтения               /2018-2019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  <w:proofErr w:type="spellEnd"/>
      <w:r>
        <w:rPr>
          <w:b/>
        </w:rPr>
        <w:t>./</w:t>
      </w:r>
      <w:r w:rsidR="001F4718">
        <w:rPr>
          <w:b/>
        </w:rPr>
        <w:t xml:space="preserve"> учитель –Сулейманова У.Г</w:t>
      </w:r>
      <w:r w:rsidR="007F13B6">
        <w:rPr>
          <w:b/>
        </w:rPr>
        <w:t>.</w:t>
      </w:r>
    </w:p>
    <w:tbl>
      <w:tblPr>
        <w:tblStyle w:val="a3"/>
        <w:tblW w:w="11307" w:type="dxa"/>
        <w:tblLayout w:type="fixed"/>
        <w:tblLook w:val="04A0"/>
      </w:tblPr>
      <w:tblGrid>
        <w:gridCol w:w="533"/>
        <w:gridCol w:w="2693"/>
        <w:gridCol w:w="1134"/>
        <w:gridCol w:w="992"/>
        <w:gridCol w:w="992"/>
        <w:gridCol w:w="993"/>
        <w:gridCol w:w="1417"/>
        <w:gridCol w:w="710"/>
        <w:gridCol w:w="992"/>
        <w:gridCol w:w="851"/>
      </w:tblGrid>
      <w:tr w:rsidR="002D0996" w:rsidRPr="00010560" w:rsidTr="000773C6">
        <w:trPr>
          <w:cantSplit/>
          <w:trHeight w:val="351"/>
        </w:trPr>
        <w:tc>
          <w:tcPr>
            <w:tcW w:w="533" w:type="dxa"/>
            <w:vMerge w:val="restart"/>
          </w:tcPr>
          <w:p w:rsidR="002D0996" w:rsidRPr="00010560" w:rsidRDefault="002D0996" w:rsidP="007F13B6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2D0996" w:rsidRDefault="002D0996" w:rsidP="007F13B6">
            <w:pPr>
              <w:rPr>
                <w:b/>
              </w:rPr>
            </w:pPr>
          </w:p>
          <w:p w:rsidR="002D0996" w:rsidRDefault="002D0996" w:rsidP="007F13B6">
            <w:pPr>
              <w:rPr>
                <w:b/>
              </w:rPr>
            </w:pPr>
          </w:p>
          <w:p w:rsidR="002D0996" w:rsidRDefault="002D0996" w:rsidP="007F13B6">
            <w:pPr>
              <w:rPr>
                <w:b/>
              </w:rPr>
            </w:pPr>
          </w:p>
          <w:p w:rsidR="002D0996" w:rsidRDefault="002D0996" w:rsidP="007F13B6">
            <w:pPr>
              <w:rPr>
                <w:b/>
              </w:rPr>
            </w:pPr>
          </w:p>
          <w:p w:rsidR="002D0996" w:rsidRDefault="002D0996" w:rsidP="007F13B6">
            <w:pPr>
              <w:rPr>
                <w:b/>
              </w:rPr>
            </w:pPr>
          </w:p>
          <w:p w:rsidR="002D0996" w:rsidRDefault="002D0996" w:rsidP="007F13B6">
            <w:pPr>
              <w:rPr>
                <w:b/>
              </w:rPr>
            </w:pPr>
          </w:p>
          <w:p w:rsidR="002D0996" w:rsidRDefault="002D0996" w:rsidP="007F13B6">
            <w:pPr>
              <w:rPr>
                <w:b/>
              </w:rPr>
            </w:pPr>
          </w:p>
          <w:p w:rsidR="002D0996" w:rsidRPr="002D0996" w:rsidRDefault="002D0996" w:rsidP="007F13B6"/>
          <w:p w:rsidR="002D0996" w:rsidRPr="002D0996" w:rsidRDefault="002D0996" w:rsidP="007F13B6"/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0996" w:rsidRDefault="002D0996" w:rsidP="007F13B6">
            <w:pPr>
              <w:rPr>
                <w:b/>
              </w:rPr>
            </w:pPr>
          </w:p>
          <w:p w:rsidR="002D0996" w:rsidRDefault="000773C6" w:rsidP="007F13B6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2D0996">
              <w:rPr>
                <w:b/>
              </w:rPr>
              <w:t xml:space="preserve"> Вначале учебного года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0996" w:rsidRDefault="002D0996" w:rsidP="007F13B6">
            <w:pPr>
              <w:rPr>
                <w:b/>
              </w:rPr>
            </w:pPr>
          </w:p>
          <w:p w:rsidR="000773C6" w:rsidRDefault="000773C6" w:rsidP="007F13B6">
            <w:pPr>
              <w:rPr>
                <w:b/>
              </w:rPr>
            </w:pPr>
            <w:r>
              <w:rPr>
                <w:b/>
              </w:rPr>
              <w:t>В конце учебного года</w:t>
            </w:r>
          </w:p>
        </w:tc>
      </w:tr>
      <w:tr w:rsidR="008A7AB3" w:rsidRPr="00010560" w:rsidTr="002D0996">
        <w:trPr>
          <w:cantSplit/>
          <w:trHeight w:val="1424"/>
        </w:trPr>
        <w:tc>
          <w:tcPr>
            <w:tcW w:w="533" w:type="dxa"/>
            <w:vMerge/>
          </w:tcPr>
          <w:p w:rsidR="008A7AB3" w:rsidRPr="00010560" w:rsidRDefault="008A7AB3" w:rsidP="007F13B6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:rsidR="008A7AB3" w:rsidRDefault="008A7AB3" w:rsidP="007F13B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Количество слов  в  минуту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выразительность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осмысленность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</w:p>
          <w:p w:rsidR="008A7AB3" w:rsidRDefault="008A7AB3" w:rsidP="007F13B6">
            <w:pPr>
              <w:ind w:left="113" w:right="113"/>
              <w:rPr>
                <w:b/>
              </w:rPr>
            </w:pPr>
          </w:p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Количество слов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выразительность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осмысленность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F37547" w:rsidRPr="00010560" w:rsidTr="00074389">
        <w:tc>
          <w:tcPr>
            <w:tcW w:w="533" w:type="dxa"/>
          </w:tcPr>
          <w:p w:rsidR="00F37547" w:rsidRPr="00010560" w:rsidRDefault="00F37547" w:rsidP="007F13B6">
            <w:pPr>
              <w:rPr>
                <w:b/>
              </w:rPr>
            </w:pPr>
            <w:r w:rsidRPr="00010560">
              <w:rPr>
                <w:b/>
              </w:rPr>
              <w:t>1</w:t>
            </w:r>
          </w:p>
        </w:tc>
        <w:tc>
          <w:tcPr>
            <w:tcW w:w="2693" w:type="dxa"/>
          </w:tcPr>
          <w:p w:rsidR="00F37547" w:rsidRPr="00010560" w:rsidRDefault="00F37547" w:rsidP="007F13B6">
            <w:pPr>
              <w:rPr>
                <w:b/>
              </w:rPr>
            </w:pPr>
            <w:r>
              <w:rPr>
                <w:b/>
              </w:rPr>
              <w:t xml:space="preserve">Абдуллаев </w:t>
            </w:r>
            <w:proofErr w:type="gramStart"/>
            <w:r>
              <w:rPr>
                <w:b/>
              </w:rPr>
              <w:t>Ш</w:t>
            </w:r>
            <w:proofErr w:type="gramEnd"/>
          </w:p>
        </w:tc>
        <w:tc>
          <w:tcPr>
            <w:tcW w:w="1134" w:type="dxa"/>
          </w:tcPr>
          <w:p w:rsidR="00F37547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992" w:type="dxa"/>
          </w:tcPr>
          <w:p w:rsidR="00F37547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7547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37547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F37547" w:rsidRPr="00010560" w:rsidRDefault="00F37547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37547" w:rsidRPr="00010560" w:rsidRDefault="00F37547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7547" w:rsidRPr="00010560" w:rsidRDefault="00F37547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37547" w:rsidRPr="00010560" w:rsidRDefault="00F37547" w:rsidP="007F13B6">
            <w:pPr>
              <w:rPr>
                <w:b/>
              </w:rPr>
            </w:pPr>
          </w:p>
        </w:tc>
      </w:tr>
      <w:tr w:rsidR="00F37547" w:rsidRPr="00010560" w:rsidTr="00074389">
        <w:tc>
          <w:tcPr>
            <w:tcW w:w="533" w:type="dxa"/>
          </w:tcPr>
          <w:p w:rsidR="00F37547" w:rsidRPr="00010560" w:rsidRDefault="00F37547" w:rsidP="007F13B6">
            <w:pPr>
              <w:rPr>
                <w:b/>
              </w:rPr>
            </w:pPr>
            <w:r w:rsidRPr="00010560">
              <w:rPr>
                <w:b/>
              </w:rPr>
              <w:t>2</w:t>
            </w:r>
          </w:p>
        </w:tc>
        <w:tc>
          <w:tcPr>
            <w:tcW w:w="2693" w:type="dxa"/>
          </w:tcPr>
          <w:p w:rsidR="00F37547" w:rsidRPr="00010560" w:rsidRDefault="00F37547" w:rsidP="007F13B6">
            <w:pPr>
              <w:rPr>
                <w:b/>
              </w:rPr>
            </w:pPr>
            <w:r>
              <w:rPr>
                <w:b/>
              </w:rPr>
              <w:t>Абдуллаева</w:t>
            </w:r>
            <w:proofErr w:type="gramStart"/>
            <w:r>
              <w:rPr>
                <w:b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F37547" w:rsidRPr="00010560" w:rsidRDefault="001F4718" w:rsidP="007F13B6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</w:tcPr>
          <w:p w:rsidR="00F37547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7547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37547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F37547" w:rsidRPr="00010560" w:rsidRDefault="00F37547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37547" w:rsidRPr="00010560" w:rsidRDefault="00F37547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7547" w:rsidRPr="00010560" w:rsidRDefault="00F37547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37547" w:rsidRPr="00010560" w:rsidRDefault="00F37547" w:rsidP="007F13B6">
            <w:pPr>
              <w:rPr>
                <w:b/>
              </w:rPr>
            </w:pPr>
          </w:p>
        </w:tc>
      </w:tr>
      <w:tr w:rsidR="00F37547" w:rsidRPr="00010560" w:rsidTr="00074389">
        <w:tc>
          <w:tcPr>
            <w:tcW w:w="533" w:type="dxa"/>
          </w:tcPr>
          <w:p w:rsidR="00F37547" w:rsidRPr="00010560" w:rsidRDefault="00F37547" w:rsidP="007F13B6">
            <w:pPr>
              <w:rPr>
                <w:b/>
              </w:rPr>
            </w:pPr>
            <w:r w:rsidRPr="00010560">
              <w:rPr>
                <w:b/>
              </w:rPr>
              <w:lastRenderedPageBreak/>
              <w:t>3</w:t>
            </w:r>
          </w:p>
        </w:tc>
        <w:tc>
          <w:tcPr>
            <w:tcW w:w="2693" w:type="dxa"/>
          </w:tcPr>
          <w:p w:rsidR="00F37547" w:rsidRPr="00010560" w:rsidRDefault="00F37547" w:rsidP="007F13B6">
            <w:pPr>
              <w:rPr>
                <w:b/>
              </w:rPr>
            </w:pPr>
            <w:r>
              <w:rPr>
                <w:b/>
              </w:rPr>
              <w:t>Гаджиева</w:t>
            </w:r>
            <w:proofErr w:type="gramStart"/>
            <w:r>
              <w:rPr>
                <w:b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F37547" w:rsidRPr="00010560" w:rsidRDefault="001F4718" w:rsidP="007F13B6">
            <w:pPr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992" w:type="dxa"/>
          </w:tcPr>
          <w:p w:rsidR="00F37547" w:rsidRPr="00010560" w:rsidRDefault="00D23502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7547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37547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F37547" w:rsidRPr="00010560" w:rsidRDefault="00F37547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37547" w:rsidRPr="00010560" w:rsidRDefault="00F37547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7547" w:rsidRPr="00010560" w:rsidRDefault="00F37547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37547" w:rsidRPr="00010560" w:rsidRDefault="00F37547" w:rsidP="007F13B6">
            <w:pPr>
              <w:rPr>
                <w:b/>
              </w:rPr>
            </w:pPr>
          </w:p>
        </w:tc>
      </w:tr>
      <w:tr w:rsidR="00F37547" w:rsidRPr="00010560" w:rsidTr="00074389">
        <w:tc>
          <w:tcPr>
            <w:tcW w:w="533" w:type="dxa"/>
          </w:tcPr>
          <w:p w:rsidR="00F37547" w:rsidRPr="00010560" w:rsidRDefault="00F37547" w:rsidP="007F13B6">
            <w:pPr>
              <w:rPr>
                <w:b/>
              </w:rPr>
            </w:pPr>
            <w:r w:rsidRPr="00010560">
              <w:rPr>
                <w:b/>
              </w:rPr>
              <w:t>4</w:t>
            </w:r>
          </w:p>
        </w:tc>
        <w:tc>
          <w:tcPr>
            <w:tcW w:w="2693" w:type="dxa"/>
          </w:tcPr>
          <w:p w:rsidR="00F37547" w:rsidRPr="00010560" w:rsidRDefault="00F37547" w:rsidP="007F13B6">
            <w:pPr>
              <w:rPr>
                <w:b/>
              </w:rPr>
            </w:pPr>
            <w:proofErr w:type="spellStart"/>
            <w:r>
              <w:rPr>
                <w:b/>
              </w:rPr>
              <w:t>Залимханова</w:t>
            </w:r>
            <w:proofErr w:type="spellEnd"/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F37547" w:rsidRPr="00010560" w:rsidRDefault="001F4718" w:rsidP="007F13B6">
            <w:pPr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992" w:type="dxa"/>
          </w:tcPr>
          <w:p w:rsidR="00F37547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7547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37547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F37547" w:rsidRPr="00010560" w:rsidRDefault="00F37547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37547" w:rsidRPr="00010560" w:rsidRDefault="00F37547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7547" w:rsidRPr="00010560" w:rsidRDefault="00F37547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37547" w:rsidRPr="00010560" w:rsidRDefault="00F37547" w:rsidP="007F13B6">
            <w:pPr>
              <w:rPr>
                <w:b/>
              </w:rPr>
            </w:pPr>
          </w:p>
        </w:tc>
      </w:tr>
      <w:tr w:rsidR="00613FEB" w:rsidRPr="00010560" w:rsidTr="00074389">
        <w:tc>
          <w:tcPr>
            <w:tcW w:w="533" w:type="dxa"/>
          </w:tcPr>
          <w:p w:rsidR="00613FEB" w:rsidRPr="00010560" w:rsidRDefault="00613FEB" w:rsidP="007F13B6">
            <w:pPr>
              <w:rPr>
                <w:b/>
              </w:rPr>
            </w:pPr>
            <w:r w:rsidRPr="00010560">
              <w:rPr>
                <w:b/>
              </w:rPr>
              <w:t>5</w:t>
            </w:r>
          </w:p>
        </w:tc>
        <w:tc>
          <w:tcPr>
            <w:tcW w:w="2693" w:type="dxa"/>
          </w:tcPr>
          <w:p w:rsidR="00613FEB" w:rsidRPr="00010560" w:rsidRDefault="00613FEB" w:rsidP="007F13B6">
            <w:pPr>
              <w:rPr>
                <w:b/>
              </w:rPr>
            </w:pPr>
            <w:r>
              <w:rPr>
                <w:b/>
              </w:rPr>
              <w:t>Магомедов М</w:t>
            </w:r>
          </w:p>
        </w:tc>
        <w:tc>
          <w:tcPr>
            <w:tcW w:w="1134" w:type="dxa"/>
          </w:tcPr>
          <w:p w:rsidR="00613FEB" w:rsidRPr="00010560" w:rsidRDefault="001F4718" w:rsidP="007F13B6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992" w:type="dxa"/>
          </w:tcPr>
          <w:p w:rsidR="00613FEB" w:rsidRPr="00010560" w:rsidRDefault="000773C6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3FEB" w:rsidRPr="00010560" w:rsidRDefault="000773C6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13FEB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</w:tr>
      <w:tr w:rsidR="00613FEB" w:rsidRPr="00010560" w:rsidTr="00074389">
        <w:tc>
          <w:tcPr>
            <w:tcW w:w="533" w:type="dxa"/>
          </w:tcPr>
          <w:p w:rsidR="00613FEB" w:rsidRPr="00010560" w:rsidRDefault="00613FEB" w:rsidP="007F13B6">
            <w:pPr>
              <w:rPr>
                <w:b/>
              </w:rPr>
            </w:pPr>
            <w:r w:rsidRPr="00010560">
              <w:rPr>
                <w:b/>
              </w:rPr>
              <w:t>6</w:t>
            </w:r>
          </w:p>
        </w:tc>
        <w:tc>
          <w:tcPr>
            <w:tcW w:w="2693" w:type="dxa"/>
          </w:tcPr>
          <w:p w:rsidR="00613FEB" w:rsidRPr="00010560" w:rsidRDefault="00613FEB" w:rsidP="007F13B6">
            <w:pPr>
              <w:rPr>
                <w:b/>
              </w:rPr>
            </w:pPr>
            <w:proofErr w:type="spellStart"/>
            <w:r>
              <w:rPr>
                <w:b/>
              </w:rPr>
              <w:t>Сайпуллаев</w:t>
            </w:r>
            <w:proofErr w:type="spellEnd"/>
            <w:r>
              <w:rPr>
                <w:b/>
              </w:rPr>
              <w:t xml:space="preserve"> Н</w:t>
            </w:r>
          </w:p>
        </w:tc>
        <w:tc>
          <w:tcPr>
            <w:tcW w:w="1134" w:type="dxa"/>
          </w:tcPr>
          <w:p w:rsidR="00613FEB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992" w:type="dxa"/>
          </w:tcPr>
          <w:p w:rsidR="00613FEB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3FEB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13FEB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</w:tr>
      <w:tr w:rsidR="00613FEB" w:rsidRPr="00010560" w:rsidTr="00074389">
        <w:tc>
          <w:tcPr>
            <w:tcW w:w="533" w:type="dxa"/>
          </w:tcPr>
          <w:p w:rsidR="00613FEB" w:rsidRPr="00010560" w:rsidRDefault="00613FEB" w:rsidP="007F13B6">
            <w:pPr>
              <w:rPr>
                <w:b/>
              </w:rPr>
            </w:pPr>
            <w:r w:rsidRPr="00010560">
              <w:rPr>
                <w:b/>
              </w:rPr>
              <w:t>7</w:t>
            </w:r>
          </w:p>
        </w:tc>
        <w:tc>
          <w:tcPr>
            <w:tcW w:w="2693" w:type="dxa"/>
          </w:tcPr>
          <w:p w:rsidR="00613FEB" w:rsidRPr="00010560" w:rsidRDefault="00613FEB" w:rsidP="007F13B6">
            <w:pPr>
              <w:rPr>
                <w:b/>
              </w:rPr>
            </w:pPr>
            <w:proofErr w:type="spellStart"/>
            <w:r>
              <w:rPr>
                <w:b/>
              </w:rPr>
              <w:t>Хасаева</w:t>
            </w:r>
            <w:proofErr w:type="spellEnd"/>
            <w:proofErr w:type="gramStart"/>
            <w:r>
              <w:rPr>
                <w:b/>
              </w:rPr>
              <w:t xml:space="preserve"> Э</w:t>
            </w:r>
            <w:proofErr w:type="gramEnd"/>
          </w:p>
        </w:tc>
        <w:tc>
          <w:tcPr>
            <w:tcW w:w="1134" w:type="dxa"/>
          </w:tcPr>
          <w:p w:rsidR="00613FEB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992" w:type="dxa"/>
          </w:tcPr>
          <w:p w:rsidR="00613FEB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3FEB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13FEB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</w:tr>
      <w:tr w:rsidR="00613FEB" w:rsidRPr="00010560" w:rsidTr="00074389">
        <w:tc>
          <w:tcPr>
            <w:tcW w:w="533" w:type="dxa"/>
          </w:tcPr>
          <w:p w:rsidR="00613FEB" w:rsidRPr="00010560" w:rsidRDefault="00613FEB" w:rsidP="007F13B6">
            <w:pPr>
              <w:rPr>
                <w:b/>
              </w:rPr>
            </w:pPr>
            <w:r w:rsidRPr="00010560">
              <w:rPr>
                <w:b/>
              </w:rPr>
              <w:t>8</w:t>
            </w:r>
          </w:p>
        </w:tc>
        <w:tc>
          <w:tcPr>
            <w:tcW w:w="2693" w:type="dxa"/>
          </w:tcPr>
          <w:p w:rsidR="00613FEB" w:rsidRPr="00010560" w:rsidRDefault="00613FEB" w:rsidP="007F13B6">
            <w:pPr>
              <w:rPr>
                <w:b/>
              </w:rPr>
            </w:pPr>
            <w:proofErr w:type="spellStart"/>
            <w:r>
              <w:rPr>
                <w:b/>
              </w:rPr>
              <w:t>Хайбуллаева</w:t>
            </w:r>
            <w:proofErr w:type="spellEnd"/>
            <w:proofErr w:type="gramStart"/>
            <w:r>
              <w:rPr>
                <w:b/>
              </w:rPr>
              <w:t xml:space="preserve"> Д</w:t>
            </w:r>
            <w:proofErr w:type="gramEnd"/>
          </w:p>
        </w:tc>
        <w:tc>
          <w:tcPr>
            <w:tcW w:w="1134" w:type="dxa"/>
          </w:tcPr>
          <w:p w:rsidR="00613FEB" w:rsidRPr="00010560" w:rsidRDefault="001F4718" w:rsidP="007F13B6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992" w:type="dxa"/>
          </w:tcPr>
          <w:p w:rsidR="00613FEB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3FEB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13FEB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</w:tr>
      <w:tr w:rsidR="00613FEB" w:rsidRPr="00010560" w:rsidTr="00074389">
        <w:tc>
          <w:tcPr>
            <w:tcW w:w="533" w:type="dxa"/>
          </w:tcPr>
          <w:p w:rsidR="00613FEB" w:rsidRPr="00010560" w:rsidRDefault="00613FEB" w:rsidP="007F13B6">
            <w:pPr>
              <w:rPr>
                <w:b/>
              </w:rPr>
            </w:pPr>
            <w:r w:rsidRPr="00010560">
              <w:rPr>
                <w:b/>
              </w:rPr>
              <w:t>9</w:t>
            </w:r>
          </w:p>
        </w:tc>
        <w:tc>
          <w:tcPr>
            <w:tcW w:w="2693" w:type="dxa"/>
          </w:tcPr>
          <w:p w:rsidR="00613FEB" w:rsidRPr="00010560" w:rsidRDefault="00613FEB" w:rsidP="007F13B6">
            <w:pPr>
              <w:rPr>
                <w:b/>
              </w:rPr>
            </w:pPr>
            <w:r>
              <w:rPr>
                <w:b/>
              </w:rPr>
              <w:t>Юсупов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613FEB" w:rsidRPr="00010560" w:rsidRDefault="001F4718" w:rsidP="007F13B6">
            <w:pPr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992" w:type="dxa"/>
          </w:tcPr>
          <w:p w:rsidR="00613FEB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3FEB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13FEB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</w:tr>
      <w:tr w:rsidR="00613FEB" w:rsidRPr="00010560" w:rsidTr="00074389">
        <w:tc>
          <w:tcPr>
            <w:tcW w:w="533" w:type="dxa"/>
          </w:tcPr>
          <w:p w:rsidR="00613FEB" w:rsidRPr="00010560" w:rsidRDefault="00613FEB" w:rsidP="007F13B6">
            <w:pPr>
              <w:rPr>
                <w:b/>
              </w:rPr>
            </w:pPr>
            <w:r w:rsidRPr="00010560">
              <w:rPr>
                <w:b/>
              </w:rPr>
              <w:t>10</w:t>
            </w:r>
          </w:p>
        </w:tc>
        <w:tc>
          <w:tcPr>
            <w:tcW w:w="2693" w:type="dxa"/>
          </w:tcPr>
          <w:p w:rsidR="00613FEB" w:rsidRPr="00010560" w:rsidRDefault="00613FEB" w:rsidP="007F13B6">
            <w:pPr>
              <w:rPr>
                <w:b/>
              </w:rPr>
            </w:pPr>
            <w:r>
              <w:rPr>
                <w:b/>
              </w:rPr>
              <w:t>Мусаева</w:t>
            </w:r>
            <w:proofErr w:type="gramStart"/>
            <w:r>
              <w:rPr>
                <w:b/>
              </w:rPr>
              <w:t xml:space="preserve"> Д</w:t>
            </w:r>
            <w:proofErr w:type="gramEnd"/>
          </w:p>
        </w:tc>
        <w:tc>
          <w:tcPr>
            <w:tcW w:w="1134" w:type="dxa"/>
          </w:tcPr>
          <w:p w:rsidR="00613FEB" w:rsidRPr="00010560" w:rsidRDefault="001F4718" w:rsidP="007F13B6">
            <w:pPr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992" w:type="dxa"/>
          </w:tcPr>
          <w:p w:rsidR="00613FEB" w:rsidRPr="00010560" w:rsidRDefault="00FC134C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3FEB" w:rsidRPr="00010560" w:rsidRDefault="00FC134C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13FEB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</w:tr>
      <w:tr w:rsidR="00613FEB" w:rsidRPr="00010560" w:rsidTr="00074389">
        <w:tc>
          <w:tcPr>
            <w:tcW w:w="533" w:type="dxa"/>
          </w:tcPr>
          <w:p w:rsidR="00613FEB" w:rsidRPr="00010560" w:rsidRDefault="00613FEB" w:rsidP="007F13B6">
            <w:pPr>
              <w:rPr>
                <w:b/>
              </w:rPr>
            </w:pPr>
            <w:r w:rsidRPr="00010560">
              <w:rPr>
                <w:b/>
              </w:rPr>
              <w:t>11</w:t>
            </w:r>
          </w:p>
        </w:tc>
        <w:tc>
          <w:tcPr>
            <w:tcW w:w="2693" w:type="dxa"/>
          </w:tcPr>
          <w:p w:rsidR="00613FEB" w:rsidRPr="00010560" w:rsidRDefault="00613FEB" w:rsidP="007F13B6">
            <w:pPr>
              <w:rPr>
                <w:b/>
              </w:rPr>
            </w:pPr>
            <w:r>
              <w:rPr>
                <w:b/>
              </w:rPr>
              <w:t xml:space="preserve">Гусейнова 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134" w:type="dxa"/>
          </w:tcPr>
          <w:p w:rsidR="00613FEB" w:rsidRPr="00010560" w:rsidRDefault="001F4718" w:rsidP="007F13B6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992" w:type="dxa"/>
          </w:tcPr>
          <w:p w:rsidR="00613FEB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3FEB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13FEB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</w:tr>
      <w:tr w:rsidR="00613FEB" w:rsidRPr="00010560" w:rsidTr="00074389">
        <w:tc>
          <w:tcPr>
            <w:tcW w:w="533" w:type="dxa"/>
          </w:tcPr>
          <w:p w:rsidR="00613FEB" w:rsidRPr="00010560" w:rsidRDefault="00613FEB" w:rsidP="007F13B6">
            <w:pPr>
              <w:rPr>
                <w:b/>
              </w:rPr>
            </w:pPr>
            <w:r w:rsidRPr="00010560">
              <w:rPr>
                <w:b/>
              </w:rPr>
              <w:t>12</w:t>
            </w:r>
          </w:p>
        </w:tc>
        <w:tc>
          <w:tcPr>
            <w:tcW w:w="2693" w:type="dxa"/>
          </w:tcPr>
          <w:p w:rsidR="00613FEB" w:rsidRPr="00010560" w:rsidRDefault="00613FEB" w:rsidP="007F13B6">
            <w:pPr>
              <w:rPr>
                <w:b/>
              </w:rPr>
            </w:pPr>
            <w:r>
              <w:rPr>
                <w:b/>
              </w:rPr>
              <w:t>Акаев</w:t>
            </w:r>
            <w:proofErr w:type="gramStart"/>
            <w:r>
              <w:rPr>
                <w:b/>
              </w:rPr>
              <w:t xml:space="preserve"> И</w:t>
            </w:r>
            <w:proofErr w:type="gramEnd"/>
          </w:p>
        </w:tc>
        <w:tc>
          <w:tcPr>
            <w:tcW w:w="1134" w:type="dxa"/>
          </w:tcPr>
          <w:p w:rsidR="00613FEB" w:rsidRPr="00010560" w:rsidRDefault="001F4718" w:rsidP="007F13B6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2" w:type="dxa"/>
          </w:tcPr>
          <w:p w:rsidR="00613FEB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3FEB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13FEB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</w:tr>
      <w:tr w:rsidR="00613FEB" w:rsidRPr="00010560" w:rsidTr="00074389">
        <w:tc>
          <w:tcPr>
            <w:tcW w:w="533" w:type="dxa"/>
          </w:tcPr>
          <w:p w:rsidR="00613FEB" w:rsidRPr="00010560" w:rsidRDefault="00613FEB" w:rsidP="007F13B6">
            <w:pPr>
              <w:rPr>
                <w:b/>
              </w:rPr>
            </w:pPr>
            <w:r w:rsidRPr="00010560">
              <w:rPr>
                <w:b/>
              </w:rPr>
              <w:t>13</w:t>
            </w:r>
          </w:p>
        </w:tc>
        <w:tc>
          <w:tcPr>
            <w:tcW w:w="2693" w:type="dxa"/>
          </w:tcPr>
          <w:p w:rsidR="00613FEB" w:rsidRPr="00010560" w:rsidRDefault="00613FEB" w:rsidP="007F13B6">
            <w:pPr>
              <w:rPr>
                <w:b/>
              </w:rPr>
            </w:pPr>
            <w:proofErr w:type="spellStart"/>
            <w:r>
              <w:rPr>
                <w:b/>
              </w:rPr>
              <w:t>Сайпуллаева</w:t>
            </w:r>
            <w:proofErr w:type="spellEnd"/>
            <w:proofErr w:type="gramStart"/>
            <w:r>
              <w:rPr>
                <w:b/>
              </w:rPr>
              <w:t xml:space="preserve"> Д</w:t>
            </w:r>
            <w:proofErr w:type="gramEnd"/>
          </w:p>
        </w:tc>
        <w:tc>
          <w:tcPr>
            <w:tcW w:w="1134" w:type="dxa"/>
          </w:tcPr>
          <w:p w:rsidR="00613FEB" w:rsidRPr="00010560" w:rsidRDefault="001F4718" w:rsidP="007F13B6">
            <w:pPr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992" w:type="dxa"/>
          </w:tcPr>
          <w:p w:rsidR="00613FEB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3FEB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13FEB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</w:tr>
      <w:tr w:rsidR="00613FEB" w:rsidRPr="00010560" w:rsidTr="00074389">
        <w:tc>
          <w:tcPr>
            <w:tcW w:w="533" w:type="dxa"/>
          </w:tcPr>
          <w:p w:rsidR="00613FEB" w:rsidRPr="00010560" w:rsidRDefault="00613FEB" w:rsidP="007F13B6">
            <w:pPr>
              <w:rPr>
                <w:b/>
              </w:rPr>
            </w:pPr>
            <w:r w:rsidRPr="00010560">
              <w:rPr>
                <w:b/>
              </w:rPr>
              <w:t>14</w:t>
            </w:r>
          </w:p>
        </w:tc>
        <w:tc>
          <w:tcPr>
            <w:tcW w:w="2693" w:type="dxa"/>
          </w:tcPr>
          <w:p w:rsidR="00613FEB" w:rsidRPr="00010560" w:rsidRDefault="00613FEB" w:rsidP="007F13B6">
            <w:pPr>
              <w:rPr>
                <w:b/>
              </w:rPr>
            </w:pPr>
            <w:proofErr w:type="spellStart"/>
            <w:r>
              <w:rPr>
                <w:b/>
              </w:rPr>
              <w:t>Джахбарова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613FEB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992" w:type="dxa"/>
          </w:tcPr>
          <w:p w:rsidR="00613FEB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3FEB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13FEB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</w:tr>
      <w:tr w:rsidR="00613FEB" w:rsidRPr="00010560" w:rsidTr="00074389">
        <w:tc>
          <w:tcPr>
            <w:tcW w:w="533" w:type="dxa"/>
          </w:tcPr>
          <w:p w:rsidR="00613FEB" w:rsidRPr="00010560" w:rsidRDefault="00613FEB" w:rsidP="007F13B6">
            <w:pPr>
              <w:rPr>
                <w:b/>
              </w:rPr>
            </w:pPr>
            <w:r w:rsidRPr="00010560">
              <w:rPr>
                <w:b/>
              </w:rPr>
              <w:t>15</w:t>
            </w:r>
          </w:p>
        </w:tc>
        <w:tc>
          <w:tcPr>
            <w:tcW w:w="2693" w:type="dxa"/>
          </w:tcPr>
          <w:p w:rsidR="00613FEB" w:rsidRDefault="00613FEB" w:rsidP="007F13B6">
            <w:pPr>
              <w:rPr>
                <w:b/>
              </w:rPr>
            </w:pPr>
            <w:r>
              <w:rPr>
                <w:b/>
              </w:rPr>
              <w:t>Хасбулатов З.</w:t>
            </w:r>
          </w:p>
        </w:tc>
        <w:tc>
          <w:tcPr>
            <w:tcW w:w="1134" w:type="dxa"/>
          </w:tcPr>
          <w:p w:rsidR="00613FEB" w:rsidRPr="00010560" w:rsidRDefault="001F4718" w:rsidP="007F13B6">
            <w:pPr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992" w:type="dxa"/>
          </w:tcPr>
          <w:p w:rsidR="00613FEB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3FEB" w:rsidRPr="00010560" w:rsidRDefault="00FC134C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13FEB" w:rsidRPr="00010560" w:rsidRDefault="00E00492" w:rsidP="007F13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3FEB" w:rsidRPr="00010560" w:rsidRDefault="00613FEB" w:rsidP="007F13B6">
            <w:pPr>
              <w:rPr>
                <w:b/>
              </w:rPr>
            </w:pPr>
          </w:p>
        </w:tc>
      </w:tr>
      <w:tr w:rsidR="00074389" w:rsidRPr="00010560" w:rsidTr="00074389">
        <w:tc>
          <w:tcPr>
            <w:tcW w:w="533" w:type="dxa"/>
          </w:tcPr>
          <w:p w:rsidR="00074389" w:rsidRPr="00010560" w:rsidRDefault="001F4718" w:rsidP="007F13B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3" w:type="dxa"/>
          </w:tcPr>
          <w:p w:rsidR="00074389" w:rsidRPr="003D0637" w:rsidRDefault="001F4718" w:rsidP="007F13B6">
            <w:pPr>
              <w:rPr>
                <w:b/>
              </w:rPr>
            </w:pPr>
            <w:r>
              <w:rPr>
                <w:b/>
              </w:rPr>
              <w:t xml:space="preserve">Османов </w:t>
            </w:r>
          </w:p>
        </w:tc>
        <w:tc>
          <w:tcPr>
            <w:tcW w:w="1134" w:type="dxa"/>
          </w:tcPr>
          <w:p w:rsidR="00074389" w:rsidRPr="003D0637" w:rsidRDefault="00E00492" w:rsidP="007F13B6">
            <w:pPr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992" w:type="dxa"/>
          </w:tcPr>
          <w:p w:rsidR="00074389" w:rsidRPr="003D0637" w:rsidRDefault="00E00492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4389" w:rsidRPr="003D0637" w:rsidRDefault="00E00492" w:rsidP="007F13B6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4389" w:rsidRPr="003D0637" w:rsidRDefault="00E00492" w:rsidP="007F13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074389" w:rsidRPr="003D0637" w:rsidRDefault="00074389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74389" w:rsidRPr="003D0637" w:rsidRDefault="00074389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4389" w:rsidRPr="00010560" w:rsidRDefault="00074389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4389" w:rsidRPr="00010560" w:rsidRDefault="00074389" w:rsidP="007F13B6">
            <w:pPr>
              <w:rPr>
                <w:b/>
              </w:rPr>
            </w:pPr>
          </w:p>
        </w:tc>
      </w:tr>
      <w:tr w:rsidR="0043670B" w:rsidRPr="00010560" w:rsidTr="007F13B6">
        <w:tc>
          <w:tcPr>
            <w:tcW w:w="533" w:type="dxa"/>
          </w:tcPr>
          <w:p w:rsidR="0043670B" w:rsidRDefault="0043670B" w:rsidP="007F13B6">
            <w:pPr>
              <w:rPr>
                <w:b/>
              </w:rPr>
            </w:pPr>
          </w:p>
        </w:tc>
        <w:tc>
          <w:tcPr>
            <w:tcW w:w="2693" w:type="dxa"/>
          </w:tcPr>
          <w:p w:rsidR="0043670B" w:rsidRPr="003D0637" w:rsidRDefault="0043670B" w:rsidP="007F13B6">
            <w:pPr>
              <w:rPr>
                <w:b/>
              </w:rPr>
            </w:pPr>
          </w:p>
        </w:tc>
        <w:tc>
          <w:tcPr>
            <w:tcW w:w="4111" w:type="dxa"/>
            <w:gridSpan w:val="4"/>
          </w:tcPr>
          <w:p w:rsidR="0043670B" w:rsidRPr="003D0637" w:rsidRDefault="0043670B" w:rsidP="007F13B6">
            <w:pPr>
              <w:rPr>
                <w:b/>
              </w:rPr>
            </w:pPr>
            <w:r>
              <w:rPr>
                <w:b/>
              </w:rPr>
              <w:t>Успеваемость -75%</w:t>
            </w:r>
          </w:p>
          <w:p w:rsidR="0043670B" w:rsidRPr="003D0637" w:rsidRDefault="0043670B" w:rsidP="007F13B6">
            <w:pPr>
              <w:rPr>
                <w:b/>
              </w:rPr>
            </w:pPr>
            <w:r>
              <w:rPr>
                <w:b/>
              </w:rPr>
              <w:t>Качество -56%</w:t>
            </w:r>
          </w:p>
          <w:p w:rsidR="0043670B" w:rsidRPr="003D0637" w:rsidRDefault="0043670B" w:rsidP="007F13B6">
            <w:pPr>
              <w:rPr>
                <w:b/>
              </w:rPr>
            </w:pP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>/б-3,5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670B" w:rsidRPr="003D0637" w:rsidRDefault="0043670B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3670B" w:rsidRPr="003D0637" w:rsidRDefault="0043670B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670B" w:rsidRPr="00010560" w:rsidRDefault="0043670B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670B" w:rsidRPr="003D0637" w:rsidRDefault="0043670B" w:rsidP="007F13B6">
            <w:pPr>
              <w:rPr>
                <w:b/>
              </w:rPr>
            </w:pPr>
          </w:p>
        </w:tc>
      </w:tr>
    </w:tbl>
    <w:p w:rsidR="00E361B1" w:rsidRDefault="00E361B1" w:rsidP="007F13B6">
      <w:pPr>
        <w:spacing w:line="240" w:lineRule="auto"/>
        <w:rPr>
          <w:b/>
        </w:rPr>
      </w:pPr>
    </w:p>
    <w:p w:rsidR="00AB6324" w:rsidRDefault="00AB6324" w:rsidP="007F13B6">
      <w:pPr>
        <w:spacing w:after="0" w:line="240" w:lineRule="auto"/>
        <w:jc w:val="center"/>
        <w:rPr>
          <w:b/>
        </w:rPr>
      </w:pPr>
      <w:r w:rsidRPr="00010560">
        <w:rPr>
          <w:b/>
        </w:rPr>
        <w:t>ПРОВЕРКА ТЕХНИКИ ЧТЕНИЯ</w:t>
      </w:r>
      <w:r>
        <w:rPr>
          <w:b/>
        </w:rPr>
        <w:t xml:space="preserve"> по русской литературе         в  </w:t>
      </w:r>
      <w:r w:rsidRPr="00010560">
        <w:rPr>
          <w:b/>
        </w:rPr>
        <w:t xml:space="preserve"> </w:t>
      </w:r>
      <w:r w:rsidR="00CE7BD6">
        <w:rPr>
          <w:b/>
        </w:rPr>
        <w:t>6а</w:t>
      </w:r>
      <w:r>
        <w:rPr>
          <w:b/>
        </w:rPr>
        <w:t xml:space="preserve"> –</w:t>
      </w:r>
      <w:r w:rsidRPr="005F1ED4">
        <w:rPr>
          <w:b/>
        </w:rPr>
        <w:t xml:space="preserve"> </w:t>
      </w:r>
      <w:r>
        <w:rPr>
          <w:b/>
        </w:rPr>
        <w:t>классе</w:t>
      </w:r>
    </w:p>
    <w:p w:rsidR="00AB6324" w:rsidRPr="00BB30C2" w:rsidRDefault="00AB6324" w:rsidP="007F13B6">
      <w:pPr>
        <w:spacing w:after="0" w:line="240" w:lineRule="auto"/>
        <w:jc w:val="center"/>
        <w:rPr>
          <w:b/>
        </w:rPr>
      </w:pPr>
      <w:r>
        <w:rPr>
          <w:b/>
        </w:rPr>
        <w:t xml:space="preserve">Цель посещения : проверить технику чтения               /2018-2019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  <w:proofErr w:type="spellEnd"/>
      <w:r>
        <w:rPr>
          <w:b/>
        </w:rPr>
        <w:t>./</w:t>
      </w:r>
      <w:r w:rsidR="00450B50">
        <w:rPr>
          <w:b/>
        </w:rPr>
        <w:t xml:space="preserve"> учитель –</w:t>
      </w:r>
      <w:proofErr w:type="spellStart"/>
      <w:r w:rsidR="00450B50">
        <w:rPr>
          <w:b/>
        </w:rPr>
        <w:t>Абдуллатипова</w:t>
      </w:r>
      <w:proofErr w:type="spellEnd"/>
      <w:r w:rsidR="00450B50">
        <w:rPr>
          <w:b/>
        </w:rPr>
        <w:t xml:space="preserve"> Р.К.</w:t>
      </w:r>
    </w:p>
    <w:p w:rsidR="00AB6324" w:rsidRPr="00010560" w:rsidRDefault="00AB6324" w:rsidP="007F13B6">
      <w:pPr>
        <w:spacing w:after="0" w:line="240" w:lineRule="auto"/>
        <w:rPr>
          <w:b/>
        </w:rPr>
      </w:pPr>
    </w:p>
    <w:tbl>
      <w:tblPr>
        <w:tblStyle w:val="a3"/>
        <w:tblW w:w="11307" w:type="dxa"/>
        <w:tblLayout w:type="fixed"/>
        <w:tblLook w:val="04A0"/>
      </w:tblPr>
      <w:tblGrid>
        <w:gridCol w:w="533"/>
        <w:gridCol w:w="2693"/>
        <w:gridCol w:w="1134"/>
        <w:gridCol w:w="992"/>
        <w:gridCol w:w="992"/>
        <w:gridCol w:w="993"/>
        <w:gridCol w:w="1417"/>
        <w:gridCol w:w="710"/>
        <w:gridCol w:w="992"/>
        <w:gridCol w:w="851"/>
      </w:tblGrid>
      <w:tr w:rsidR="00450B50" w:rsidRPr="00010560" w:rsidTr="00CB1E9F">
        <w:trPr>
          <w:cantSplit/>
          <w:trHeight w:val="277"/>
        </w:trPr>
        <w:tc>
          <w:tcPr>
            <w:tcW w:w="533" w:type="dxa"/>
            <w:vMerge w:val="restart"/>
          </w:tcPr>
          <w:p w:rsidR="00450B50" w:rsidRPr="00010560" w:rsidRDefault="00450B50" w:rsidP="007F13B6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450B50" w:rsidRDefault="00450B50" w:rsidP="007F13B6">
            <w:pPr>
              <w:rPr>
                <w:b/>
              </w:rPr>
            </w:pPr>
          </w:p>
          <w:p w:rsidR="00450B50" w:rsidRDefault="00450B50" w:rsidP="007F13B6">
            <w:pPr>
              <w:rPr>
                <w:b/>
              </w:rPr>
            </w:pPr>
          </w:p>
          <w:p w:rsidR="00450B50" w:rsidRDefault="00450B50" w:rsidP="007F13B6">
            <w:pPr>
              <w:rPr>
                <w:b/>
              </w:rPr>
            </w:pPr>
          </w:p>
          <w:p w:rsidR="00450B50" w:rsidRDefault="00450B50" w:rsidP="007F13B6">
            <w:pPr>
              <w:rPr>
                <w:b/>
              </w:rPr>
            </w:pPr>
          </w:p>
          <w:p w:rsidR="00450B50" w:rsidRPr="00010560" w:rsidRDefault="00450B50" w:rsidP="007F13B6">
            <w:pPr>
              <w:rPr>
                <w:b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0B50" w:rsidRDefault="00450B50" w:rsidP="007F13B6">
            <w:pPr>
              <w:rPr>
                <w:b/>
              </w:rPr>
            </w:pPr>
          </w:p>
          <w:p w:rsidR="00450B50" w:rsidRDefault="00450B50" w:rsidP="007F13B6">
            <w:pPr>
              <w:rPr>
                <w:b/>
              </w:rPr>
            </w:pPr>
            <w:r>
              <w:rPr>
                <w:b/>
              </w:rPr>
              <w:t xml:space="preserve">            Вначале учебного года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0B50" w:rsidRDefault="00450B50" w:rsidP="007F13B6">
            <w:pPr>
              <w:rPr>
                <w:b/>
              </w:rPr>
            </w:pPr>
          </w:p>
          <w:p w:rsidR="00450B50" w:rsidRDefault="00450B50" w:rsidP="007F13B6">
            <w:pPr>
              <w:rPr>
                <w:b/>
              </w:rPr>
            </w:pPr>
            <w:r>
              <w:rPr>
                <w:b/>
              </w:rPr>
              <w:t>В конце учебного года</w:t>
            </w:r>
          </w:p>
        </w:tc>
      </w:tr>
      <w:tr w:rsidR="008A7AB3" w:rsidRPr="00010560" w:rsidTr="00E361B1">
        <w:trPr>
          <w:cantSplit/>
          <w:trHeight w:val="1343"/>
        </w:trPr>
        <w:tc>
          <w:tcPr>
            <w:tcW w:w="533" w:type="dxa"/>
            <w:vMerge/>
          </w:tcPr>
          <w:p w:rsidR="008A7AB3" w:rsidRPr="00010560" w:rsidRDefault="008A7AB3" w:rsidP="007F13B6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:rsidR="008A7AB3" w:rsidRDefault="008A7AB3" w:rsidP="007F13B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Количество </w:t>
            </w:r>
          </w:p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слов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выразительность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осмысленность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Количество слов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выразительность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осмысленность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E361B1" w:rsidRPr="00010560" w:rsidTr="00E361B1">
        <w:tc>
          <w:tcPr>
            <w:tcW w:w="533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1</w:t>
            </w:r>
          </w:p>
        </w:tc>
        <w:tc>
          <w:tcPr>
            <w:tcW w:w="2693" w:type="dxa"/>
          </w:tcPr>
          <w:p w:rsidR="00E361B1" w:rsidRDefault="00E361B1" w:rsidP="007F1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Алиев </w:t>
            </w:r>
            <w:proofErr w:type="spellStart"/>
            <w:r>
              <w:rPr>
                <w:sz w:val="24"/>
                <w:szCs w:val="24"/>
              </w:rPr>
              <w:t>Ренат</w:t>
            </w:r>
            <w:proofErr w:type="spellEnd"/>
          </w:p>
        </w:tc>
        <w:tc>
          <w:tcPr>
            <w:tcW w:w="1134" w:type="dxa"/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992" w:type="dxa"/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887FC9" w:rsidP="007F13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E361B1">
        <w:tc>
          <w:tcPr>
            <w:tcW w:w="533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2</w:t>
            </w:r>
          </w:p>
        </w:tc>
        <w:tc>
          <w:tcPr>
            <w:tcW w:w="2693" w:type="dxa"/>
          </w:tcPr>
          <w:p w:rsidR="00E361B1" w:rsidRDefault="00E361B1" w:rsidP="007F1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Алхасов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Казим</w:t>
            </w:r>
            <w:proofErr w:type="spellEnd"/>
          </w:p>
        </w:tc>
        <w:tc>
          <w:tcPr>
            <w:tcW w:w="1134" w:type="dxa"/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992" w:type="dxa"/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887FC9" w:rsidP="007F13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E361B1">
        <w:tc>
          <w:tcPr>
            <w:tcW w:w="533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3</w:t>
            </w:r>
          </w:p>
        </w:tc>
        <w:tc>
          <w:tcPr>
            <w:tcW w:w="2693" w:type="dxa"/>
          </w:tcPr>
          <w:p w:rsidR="00E361B1" w:rsidRDefault="00E361B1" w:rsidP="007F1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Арсанукаев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Аюб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992" w:type="dxa"/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887FC9" w:rsidP="007F13B6">
            <w:pPr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proofErr w:type="spellEnd"/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E361B1">
        <w:tc>
          <w:tcPr>
            <w:tcW w:w="533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4</w:t>
            </w:r>
          </w:p>
        </w:tc>
        <w:tc>
          <w:tcPr>
            <w:tcW w:w="2693" w:type="dxa"/>
          </w:tcPr>
          <w:p w:rsidR="00E361B1" w:rsidRDefault="00E361B1" w:rsidP="007F1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Алибеков </w:t>
            </w:r>
            <w:proofErr w:type="spellStart"/>
            <w:r>
              <w:rPr>
                <w:sz w:val="24"/>
                <w:szCs w:val="24"/>
              </w:rPr>
              <w:t>Ильяс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992" w:type="dxa"/>
          </w:tcPr>
          <w:p w:rsidR="00E361B1" w:rsidRPr="00010560" w:rsidRDefault="00887FC9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887FC9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887FC9" w:rsidP="007F13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E361B1">
        <w:tc>
          <w:tcPr>
            <w:tcW w:w="533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5</w:t>
            </w:r>
          </w:p>
        </w:tc>
        <w:tc>
          <w:tcPr>
            <w:tcW w:w="2693" w:type="dxa"/>
          </w:tcPr>
          <w:p w:rsidR="00E361B1" w:rsidRDefault="00E361B1" w:rsidP="007F1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Бийболатова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Наима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992" w:type="dxa"/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887FC9" w:rsidP="007F13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E361B1">
        <w:tc>
          <w:tcPr>
            <w:tcW w:w="533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6</w:t>
            </w:r>
          </w:p>
        </w:tc>
        <w:tc>
          <w:tcPr>
            <w:tcW w:w="2693" w:type="dxa"/>
          </w:tcPr>
          <w:p w:rsidR="00E361B1" w:rsidRDefault="00A665D3" w:rsidP="007F1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Мамайханова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992" w:type="dxa"/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887FC9" w:rsidP="007F13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E361B1">
        <w:tc>
          <w:tcPr>
            <w:tcW w:w="533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7</w:t>
            </w:r>
          </w:p>
        </w:tc>
        <w:tc>
          <w:tcPr>
            <w:tcW w:w="2693" w:type="dxa"/>
          </w:tcPr>
          <w:p w:rsidR="00E361B1" w:rsidRDefault="00E361B1" w:rsidP="007F1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Гаджиева Марьяна  </w:t>
            </w:r>
          </w:p>
        </w:tc>
        <w:tc>
          <w:tcPr>
            <w:tcW w:w="1134" w:type="dxa"/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992" w:type="dxa"/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887FC9" w:rsidP="007F13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E361B1">
        <w:tc>
          <w:tcPr>
            <w:tcW w:w="533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8</w:t>
            </w:r>
          </w:p>
        </w:tc>
        <w:tc>
          <w:tcPr>
            <w:tcW w:w="2693" w:type="dxa"/>
          </w:tcPr>
          <w:p w:rsidR="00E361B1" w:rsidRDefault="00E361B1" w:rsidP="007F1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Гусейнова </w:t>
            </w:r>
            <w:proofErr w:type="spellStart"/>
            <w:r>
              <w:rPr>
                <w:sz w:val="24"/>
                <w:szCs w:val="24"/>
              </w:rPr>
              <w:t>Умзахрат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992" w:type="dxa"/>
          </w:tcPr>
          <w:p w:rsidR="00E361B1" w:rsidRPr="00010560" w:rsidRDefault="00887FC9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887FC9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887FC9" w:rsidP="007F13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E361B1">
        <w:tc>
          <w:tcPr>
            <w:tcW w:w="533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9</w:t>
            </w:r>
          </w:p>
        </w:tc>
        <w:tc>
          <w:tcPr>
            <w:tcW w:w="2693" w:type="dxa"/>
          </w:tcPr>
          <w:p w:rsidR="00E361B1" w:rsidRDefault="00E361B1" w:rsidP="007F1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Исмаилова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Ниярханум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992" w:type="dxa"/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887FC9" w:rsidP="007F13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E361B1">
        <w:tc>
          <w:tcPr>
            <w:tcW w:w="533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10</w:t>
            </w:r>
          </w:p>
        </w:tc>
        <w:tc>
          <w:tcPr>
            <w:tcW w:w="2693" w:type="dxa"/>
          </w:tcPr>
          <w:p w:rsidR="00E361B1" w:rsidRDefault="00E361B1" w:rsidP="007F1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 Али</w:t>
            </w:r>
          </w:p>
        </w:tc>
        <w:tc>
          <w:tcPr>
            <w:tcW w:w="1134" w:type="dxa"/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992" w:type="dxa"/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887FC9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887FC9" w:rsidP="007F13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E361B1">
        <w:tc>
          <w:tcPr>
            <w:tcW w:w="533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11</w:t>
            </w:r>
          </w:p>
        </w:tc>
        <w:tc>
          <w:tcPr>
            <w:tcW w:w="2693" w:type="dxa"/>
          </w:tcPr>
          <w:p w:rsidR="00E361B1" w:rsidRDefault="00E361B1" w:rsidP="007F1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Султанова </w:t>
            </w:r>
            <w:proofErr w:type="spellStart"/>
            <w:r>
              <w:rPr>
                <w:sz w:val="24"/>
                <w:szCs w:val="24"/>
              </w:rPr>
              <w:t>Самира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992" w:type="dxa"/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887FC9" w:rsidP="007F13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E361B1">
        <w:tc>
          <w:tcPr>
            <w:tcW w:w="533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12</w:t>
            </w:r>
          </w:p>
        </w:tc>
        <w:tc>
          <w:tcPr>
            <w:tcW w:w="2693" w:type="dxa"/>
          </w:tcPr>
          <w:p w:rsidR="00E361B1" w:rsidRDefault="00E361B1" w:rsidP="007F1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Татаев</w:t>
            </w:r>
            <w:proofErr w:type="spellEnd"/>
            <w:r>
              <w:rPr>
                <w:sz w:val="24"/>
                <w:szCs w:val="24"/>
              </w:rPr>
              <w:t xml:space="preserve"> Забит  </w:t>
            </w:r>
          </w:p>
        </w:tc>
        <w:tc>
          <w:tcPr>
            <w:tcW w:w="1134" w:type="dxa"/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992" w:type="dxa"/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887FC9" w:rsidP="007F13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E361B1">
        <w:tc>
          <w:tcPr>
            <w:tcW w:w="533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13</w:t>
            </w:r>
          </w:p>
        </w:tc>
        <w:tc>
          <w:tcPr>
            <w:tcW w:w="2693" w:type="dxa"/>
          </w:tcPr>
          <w:p w:rsidR="00E361B1" w:rsidRDefault="00E361B1" w:rsidP="007F1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Шихамиров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Сабир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992" w:type="dxa"/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887FC9" w:rsidP="007F13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E361B1">
        <w:tc>
          <w:tcPr>
            <w:tcW w:w="533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14</w:t>
            </w:r>
          </w:p>
        </w:tc>
        <w:tc>
          <w:tcPr>
            <w:tcW w:w="2693" w:type="dxa"/>
          </w:tcPr>
          <w:p w:rsidR="00E361B1" w:rsidRDefault="00E361B1" w:rsidP="007F1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Гереева</w:t>
            </w:r>
            <w:proofErr w:type="spellEnd"/>
            <w:r>
              <w:rPr>
                <w:sz w:val="24"/>
                <w:szCs w:val="24"/>
              </w:rPr>
              <w:t xml:space="preserve"> Лейла </w:t>
            </w:r>
          </w:p>
        </w:tc>
        <w:tc>
          <w:tcPr>
            <w:tcW w:w="1134" w:type="dxa"/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992" w:type="dxa"/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887FC9" w:rsidP="007F13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E361B1">
        <w:tc>
          <w:tcPr>
            <w:tcW w:w="533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15</w:t>
            </w:r>
          </w:p>
        </w:tc>
        <w:tc>
          <w:tcPr>
            <w:tcW w:w="2693" w:type="dxa"/>
          </w:tcPr>
          <w:p w:rsidR="00E361B1" w:rsidRDefault="00E361B1" w:rsidP="007F1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Ибрагимова </w:t>
            </w:r>
            <w:proofErr w:type="spellStart"/>
            <w:r>
              <w:rPr>
                <w:sz w:val="24"/>
                <w:szCs w:val="24"/>
              </w:rPr>
              <w:t>Азиза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992" w:type="dxa"/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A665D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887FC9" w:rsidP="007F13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E361B1">
        <w:tc>
          <w:tcPr>
            <w:tcW w:w="533" w:type="dxa"/>
          </w:tcPr>
          <w:p w:rsidR="00E361B1" w:rsidRPr="00010560" w:rsidRDefault="00E361B1" w:rsidP="007F13B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3" w:type="dxa"/>
          </w:tcPr>
          <w:p w:rsidR="00E361B1" w:rsidRDefault="00E361B1" w:rsidP="007F1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Гаджиев </w:t>
            </w:r>
            <w:proofErr w:type="spellStart"/>
            <w:r>
              <w:rPr>
                <w:sz w:val="24"/>
                <w:szCs w:val="24"/>
              </w:rPr>
              <w:t>Мулан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361B1" w:rsidRPr="003D0637" w:rsidRDefault="00A665D3" w:rsidP="007F13B6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992" w:type="dxa"/>
          </w:tcPr>
          <w:p w:rsidR="00E361B1" w:rsidRPr="003D0637" w:rsidRDefault="00A665D3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3D0637" w:rsidRDefault="00887FC9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3D0637" w:rsidRDefault="00887FC9" w:rsidP="007F13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E361B1" w:rsidRPr="003D0637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3D0637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43670B" w:rsidRPr="00010560" w:rsidTr="007F13B6">
        <w:tc>
          <w:tcPr>
            <w:tcW w:w="533" w:type="dxa"/>
          </w:tcPr>
          <w:p w:rsidR="0043670B" w:rsidRDefault="0043670B" w:rsidP="007F13B6">
            <w:pPr>
              <w:rPr>
                <w:b/>
              </w:rPr>
            </w:pPr>
          </w:p>
        </w:tc>
        <w:tc>
          <w:tcPr>
            <w:tcW w:w="2693" w:type="dxa"/>
          </w:tcPr>
          <w:p w:rsidR="0043670B" w:rsidRPr="003D0637" w:rsidRDefault="0043670B" w:rsidP="007F13B6">
            <w:pPr>
              <w:rPr>
                <w:b/>
              </w:rPr>
            </w:pPr>
          </w:p>
        </w:tc>
        <w:tc>
          <w:tcPr>
            <w:tcW w:w="4111" w:type="dxa"/>
            <w:gridSpan w:val="4"/>
          </w:tcPr>
          <w:p w:rsidR="0043670B" w:rsidRPr="003D0637" w:rsidRDefault="0043670B" w:rsidP="007F13B6">
            <w:pPr>
              <w:rPr>
                <w:b/>
              </w:rPr>
            </w:pPr>
            <w:r>
              <w:rPr>
                <w:b/>
              </w:rPr>
              <w:t>Успеваемость -80%</w:t>
            </w:r>
          </w:p>
          <w:p w:rsidR="0043670B" w:rsidRPr="003D0637" w:rsidRDefault="0043670B" w:rsidP="007F13B6">
            <w:pPr>
              <w:rPr>
                <w:b/>
              </w:rPr>
            </w:pPr>
            <w:r>
              <w:rPr>
                <w:b/>
              </w:rPr>
              <w:t>Качество – 73%</w:t>
            </w:r>
          </w:p>
          <w:p w:rsidR="0043670B" w:rsidRPr="003D0637" w:rsidRDefault="0043670B" w:rsidP="007F13B6">
            <w:pPr>
              <w:rPr>
                <w:b/>
              </w:rPr>
            </w:pP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>/б-4,0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670B" w:rsidRPr="003D0637" w:rsidRDefault="0043670B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3670B" w:rsidRPr="003D0637" w:rsidRDefault="0043670B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670B" w:rsidRPr="00010560" w:rsidRDefault="0043670B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670B" w:rsidRPr="003D0637" w:rsidRDefault="0043670B" w:rsidP="007F13B6">
            <w:pPr>
              <w:rPr>
                <w:b/>
              </w:rPr>
            </w:pPr>
          </w:p>
        </w:tc>
      </w:tr>
    </w:tbl>
    <w:p w:rsidR="007F13B6" w:rsidRDefault="007F13B6" w:rsidP="007F13B6">
      <w:pPr>
        <w:spacing w:after="0" w:line="240" w:lineRule="auto"/>
        <w:jc w:val="center"/>
        <w:rPr>
          <w:b/>
        </w:rPr>
      </w:pPr>
    </w:p>
    <w:p w:rsidR="00CE7BD6" w:rsidRDefault="00CE7BD6" w:rsidP="007F13B6">
      <w:pPr>
        <w:spacing w:after="0" w:line="240" w:lineRule="auto"/>
        <w:jc w:val="center"/>
        <w:rPr>
          <w:b/>
        </w:rPr>
      </w:pPr>
      <w:r w:rsidRPr="00010560">
        <w:rPr>
          <w:b/>
        </w:rPr>
        <w:t>ПРОВЕРКА ТЕХНИКИ ЧТЕНИЯ</w:t>
      </w:r>
      <w:r>
        <w:rPr>
          <w:b/>
        </w:rPr>
        <w:t xml:space="preserve"> по русской литературе         в  </w:t>
      </w:r>
      <w:r w:rsidRPr="00010560">
        <w:rPr>
          <w:b/>
        </w:rPr>
        <w:t xml:space="preserve"> </w:t>
      </w:r>
      <w:r>
        <w:rPr>
          <w:b/>
        </w:rPr>
        <w:t>6б –</w:t>
      </w:r>
      <w:r w:rsidRPr="005F1ED4">
        <w:rPr>
          <w:b/>
        </w:rPr>
        <w:t xml:space="preserve"> </w:t>
      </w:r>
      <w:r>
        <w:rPr>
          <w:b/>
        </w:rPr>
        <w:t>классе</w:t>
      </w:r>
    </w:p>
    <w:p w:rsidR="00CE7BD6" w:rsidRPr="00BB30C2" w:rsidRDefault="00CE7BD6" w:rsidP="007F13B6">
      <w:pPr>
        <w:spacing w:after="0" w:line="240" w:lineRule="auto"/>
        <w:jc w:val="center"/>
        <w:rPr>
          <w:b/>
        </w:rPr>
      </w:pPr>
      <w:r>
        <w:rPr>
          <w:b/>
        </w:rPr>
        <w:t xml:space="preserve">Цель посещения : проверить технику чтения               /2018-2019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  <w:proofErr w:type="spellEnd"/>
      <w:r>
        <w:rPr>
          <w:b/>
        </w:rPr>
        <w:t>./</w:t>
      </w:r>
      <w:r w:rsidR="008A7AB3">
        <w:rPr>
          <w:b/>
        </w:rPr>
        <w:t xml:space="preserve"> учитель –Хасбулатова Б.Б</w:t>
      </w:r>
    </w:p>
    <w:p w:rsidR="00CE7BD6" w:rsidRPr="00010560" w:rsidRDefault="00CE7BD6" w:rsidP="007F13B6">
      <w:pPr>
        <w:spacing w:after="0" w:line="240" w:lineRule="auto"/>
        <w:rPr>
          <w:b/>
        </w:rPr>
      </w:pPr>
    </w:p>
    <w:tbl>
      <w:tblPr>
        <w:tblStyle w:val="a3"/>
        <w:tblW w:w="11307" w:type="dxa"/>
        <w:tblLayout w:type="fixed"/>
        <w:tblLook w:val="04A0"/>
      </w:tblPr>
      <w:tblGrid>
        <w:gridCol w:w="533"/>
        <w:gridCol w:w="2693"/>
        <w:gridCol w:w="1134"/>
        <w:gridCol w:w="992"/>
        <w:gridCol w:w="992"/>
        <w:gridCol w:w="993"/>
        <w:gridCol w:w="1417"/>
        <w:gridCol w:w="710"/>
        <w:gridCol w:w="992"/>
        <w:gridCol w:w="851"/>
      </w:tblGrid>
      <w:tr w:rsidR="008A7AB3" w:rsidRPr="00010560" w:rsidTr="00CB1E9F">
        <w:trPr>
          <w:cantSplit/>
          <w:trHeight w:val="936"/>
        </w:trPr>
        <w:tc>
          <w:tcPr>
            <w:tcW w:w="533" w:type="dxa"/>
            <w:vMerge w:val="restart"/>
          </w:tcPr>
          <w:p w:rsidR="008A7AB3" w:rsidRPr="00010560" w:rsidRDefault="008A7AB3" w:rsidP="007F13B6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8A7AB3" w:rsidRPr="00010560" w:rsidRDefault="008A7AB3" w:rsidP="007F13B6">
            <w:pPr>
              <w:rPr>
                <w:b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7AB3" w:rsidRDefault="008A7AB3" w:rsidP="007F13B6">
            <w:pPr>
              <w:rPr>
                <w:b/>
              </w:rPr>
            </w:pPr>
          </w:p>
          <w:p w:rsidR="008A7AB3" w:rsidRDefault="008A7AB3" w:rsidP="007F13B6">
            <w:pPr>
              <w:rPr>
                <w:b/>
              </w:rPr>
            </w:pPr>
            <w:r>
              <w:rPr>
                <w:b/>
              </w:rPr>
              <w:t xml:space="preserve">            Вначале учебного года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7AB3" w:rsidRDefault="008A7AB3" w:rsidP="007F13B6">
            <w:pPr>
              <w:rPr>
                <w:b/>
              </w:rPr>
            </w:pPr>
          </w:p>
          <w:p w:rsidR="008A7AB3" w:rsidRDefault="008A7AB3" w:rsidP="007F13B6">
            <w:pPr>
              <w:rPr>
                <w:b/>
              </w:rPr>
            </w:pPr>
            <w:r>
              <w:rPr>
                <w:b/>
              </w:rPr>
              <w:t>В конце учебного года</w:t>
            </w:r>
          </w:p>
        </w:tc>
      </w:tr>
      <w:tr w:rsidR="008A7AB3" w:rsidRPr="00010560" w:rsidTr="00E361B1">
        <w:trPr>
          <w:cantSplit/>
          <w:trHeight w:val="1355"/>
        </w:trPr>
        <w:tc>
          <w:tcPr>
            <w:tcW w:w="533" w:type="dxa"/>
            <w:vMerge/>
          </w:tcPr>
          <w:p w:rsidR="008A7AB3" w:rsidRPr="00010560" w:rsidRDefault="008A7AB3" w:rsidP="007F13B6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:rsidR="008A7AB3" w:rsidRPr="00010560" w:rsidRDefault="008A7AB3" w:rsidP="007F13B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Количество слов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выразительность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осмысленность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Количество слов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выразительность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осмысленность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E361B1" w:rsidRPr="00010560" w:rsidTr="00E361B1">
        <w:tc>
          <w:tcPr>
            <w:tcW w:w="533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1</w:t>
            </w:r>
          </w:p>
        </w:tc>
        <w:tc>
          <w:tcPr>
            <w:tcW w:w="2693" w:type="dxa"/>
          </w:tcPr>
          <w:p w:rsidR="00E361B1" w:rsidRPr="00683CE6" w:rsidRDefault="00E361B1" w:rsidP="007F1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ШейховаНогей</w:t>
            </w:r>
            <w:proofErr w:type="spellEnd"/>
          </w:p>
        </w:tc>
        <w:tc>
          <w:tcPr>
            <w:tcW w:w="1134" w:type="dxa"/>
          </w:tcPr>
          <w:p w:rsidR="00E361B1" w:rsidRPr="00010560" w:rsidRDefault="004113DF" w:rsidP="007F13B6">
            <w:pPr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992" w:type="dxa"/>
          </w:tcPr>
          <w:p w:rsidR="00E361B1" w:rsidRPr="00010560" w:rsidRDefault="009B486E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9B486E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4113DF" w:rsidP="007F13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E361B1">
        <w:tc>
          <w:tcPr>
            <w:tcW w:w="533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2</w:t>
            </w:r>
          </w:p>
        </w:tc>
        <w:tc>
          <w:tcPr>
            <w:tcW w:w="2693" w:type="dxa"/>
          </w:tcPr>
          <w:p w:rsidR="00E361B1" w:rsidRPr="00683CE6" w:rsidRDefault="00E361B1" w:rsidP="007F1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Хасбулатов Магомед </w:t>
            </w:r>
          </w:p>
        </w:tc>
        <w:tc>
          <w:tcPr>
            <w:tcW w:w="1134" w:type="dxa"/>
          </w:tcPr>
          <w:p w:rsidR="00E361B1" w:rsidRPr="00010560" w:rsidRDefault="004113DF" w:rsidP="007F13B6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992" w:type="dxa"/>
          </w:tcPr>
          <w:p w:rsidR="00E361B1" w:rsidRPr="00010560" w:rsidRDefault="009B486E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9B486E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4113DF" w:rsidP="007F13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E361B1">
        <w:tc>
          <w:tcPr>
            <w:tcW w:w="533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3</w:t>
            </w:r>
          </w:p>
        </w:tc>
        <w:tc>
          <w:tcPr>
            <w:tcW w:w="2693" w:type="dxa"/>
          </w:tcPr>
          <w:p w:rsidR="00E361B1" w:rsidRPr="00683CE6" w:rsidRDefault="00E361B1" w:rsidP="007F13B6">
            <w:pPr>
              <w:rPr>
                <w:sz w:val="24"/>
                <w:szCs w:val="24"/>
              </w:rPr>
            </w:pPr>
            <w:r w:rsidRPr="00683CE6">
              <w:rPr>
                <w:sz w:val="24"/>
                <w:szCs w:val="24"/>
              </w:rPr>
              <w:t xml:space="preserve">Ахмедов </w:t>
            </w:r>
            <w:proofErr w:type="spellStart"/>
            <w:r w:rsidRPr="00683CE6">
              <w:rPr>
                <w:sz w:val="24"/>
                <w:szCs w:val="24"/>
              </w:rPr>
              <w:t>Абдулгамид</w:t>
            </w:r>
            <w:proofErr w:type="spellEnd"/>
          </w:p>
        </w:tc>
        <w:tc>
          <w:tcPr>
            <w:tcW w:w="1134" w:type="dxa"/>
          </w:tcPr>
          <w:p w:rsidR="00E361B1" w:rsidRPr="00010560" w:rsidRDefault="004113DF" w:rsidP="007F13B6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2" w:type="dxa"/>
          </w:tcPr>
          <w:p w:rsidR="00E361B1" w:rsidRPr="00010560" w:rsidRDefault="009B486E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9B486E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4113DF" w:rsidP="007F13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E361B1">
        <w:tc>
          <w:tcPr>
            <w:tcW w:w="533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4</w:t>
            </w:r>
          </w:p>
        </w:tc>
        <w:tc>
          <w:tcPr>
            <w:tcW w:w="2693" w:type="dxa"/>
          </w:tcPr>
          <w:p w:rsidR="00E361B1" w:rsidRPr="00683CE6" w:rsidRDefault="00E361B1" w:rsidP="007F13B6">
            <w:pPr>
              <w:rPr>
                <w:sz w:val="24"/>
                <w:szCs w:val="24"/>
              </w:rPr>
            </w:pPr>
            <w:proofErr w:type="spellStart"/>
            <w:r w:rsidRPr="00683CE6">
              <w:rPr>
                <w:sz w:val="24"/>
                <w:szCs w:val="24"/>
              </w:rPr>
              <w:t>БасировШамсутдин</w:t>
            </w:r>
            <w:proofErr w:type="spellEnd"/>
          </w:p>
        </w:tc>
        <w:tc>
          <w:tcPr>
            <w:tcW w:w="1134" w:type="dxa"/>
          </w:tcPr>
          <w:p w:rsidR="00E361B1" w:rsidRPr="00010560" w:rsidRDefault="004113DF" w:rsidP="007F13B6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992" w:type="dxa"/>
          </w:tcPr>
          <w:p w:rsidR="00E361B1" w:rsidRPr="00010560" w:rsidRDefault="009B486E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9B486E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4113DF" w:rsidP="007F13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E361B1">
        <w:tc>
          <w:tcPr>
            <w:tcW w:w="533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5</w:t>
            </w:r>
          </w:p>
        </w:tc>
        <w:tc>
          <w:tcPr>
            <w:tcW w:w="2693" w:type="dxa"/>
          </w:tcPr>
          <w:p w:rsidR="00E361B1" w:rsidRPr="00683CE6" w:rsidRDefault="00E361B1" w:rsidP="007F1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БийсолтановаПатимат</w:t>
            </w:r>
            <w:proofErr w:type="spellEnd"/>
          </w:p>
        </w:tc>
        <w:tc>
          <w:tcPr>
            <w:tcW w:w="1134" w:type="dxa"/>
          </w:tcPr>
          <w:p w:rsidR="00E361B1" w:rsidRPr="00010560" w:rsidRDefault="004113DF" w:rsidP="007F13B6">
            <w:pPr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992" w:type="dxa"/>
          </w:tcPr>
          <w:p w:rsidR="00E361B1" w:rsidRPr="00010560" w:rsidRDefault="009B486E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9B486E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4113DF" w:rsidP="007F13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E361B1">
        <w:tc>
          <w:tcPr>
            <w:tcW w:w="533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6</w:t>
            </w:r>
          </w:p>
        </w:tc>
        <w:tc>
          <w:tcPr>
            <w:tcW w:w="2693" w:type="dxa"/>
          </w:tcPr>
          <w:p w:rsidR="00E361B1" w:rsidRPr="00683CE6" w:rsidRDefault="00E361B1" w:rsidP="007F13B6">
            <w:pPr>
              <w:rPr>
                <w:sz w:val="24"/>
                <w:szCs w:val="24"/>
              </w:rPr>
            </w:pPr>
            <w:proofErr w:type="spellStart"/>
            <w:r w:rsidRPr="00683CE6">
              <w:rPr>
                <w:sz w:val="24"/>
                <w:szCs w:val="24"/>
              </w:rPr>
              <w:t>Залибекова</w:t>
            </w:r>
            <w:proofErr w:type="spellEnd"/>
            <w:r w:rsidRPr="00683CE6">
              <w:rPr>
                <w:sz w:val="24"/>
                <w:szCs w:val="24"/>
              </w:rPr>
              <w:t xml:space="preserve">  Зарина </w:t>
            </w:r>
          </w:p>
        </w:tc>
        <w:tc>
          <w:tcPr>
            <w:tcW w:w="1134" w:type="dxa"/>
          </w:tcPr>
          <w:p w:rsidR="00E361B1" w:rsidRPr="00010560" w:rsidRDefault="004113DF" w:rsidP="007F13B6">
            <w:pPr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992" w:type="dxa"/>
          </w:tcPr>
          <w:p w:rsidR="00E361B1" w:rsidRPr="00010560" w:rsidRDefault="009B486E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9B486E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4113DF" w:rsidP="007F13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E361B1">
        <w:tc>
          <w:tcPr>
            <w:tcW w:w="533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7</w:t>
            </w:r>
          </w:p>
        </w:tc>
        <w:tc>
          <w:tcPr>
            <w:tcW w:w="2693" w:type="dxa"/>
          </w:tcPr>
          <w:p w:rsidR="00E361B1" w:rsidRPr="00683CE6" w:rsidRDefault="00E361B1" w:rsidP="007F1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АличееваНажабат</w:t>
            </w:r>
            <w:proofErr w:type="spellEnd"/>
          </w:p>
        </w:tc>
        <w:tc>
          <w:tcPr>
            <w:tcW w:w="1134" w:type="dxa"/>
          </w:tcPr>
          <w:p w:rsidR="00E361B1" w:rsidRPr="00010560" w:rsidRDefault="004113DF" w:rsidP="007F13B6">
            <w:pPr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992" w:type="dxa"/>
          </w:tcPr>
          <w:p w:rsidR="00E361B1" w:rsidRPr="00010560" w:rsidRDefault="009B486E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9B486E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4113DF" w:rsidP="007F13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E361B1">
        <w:tc>
          <w:tcPr>
            <w:tcW w:w="533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8</w:t>
            </w:r>
          </w:p>
        </w:tc>
        <w:tc>
          <w:tcPr>
            <w:tcW w:w="2693" w:type="dxa"/>
          </w:tcPr>
          <w:p w:rsidR="00E361B1" w:rsidRPr="00683CE6" w:rsidRDefault="00E361B1" w:rsidP="007F13B6">
            <w:pPr>
              <w:rPr>
                <w:sz w:val="24"/>
                <w:szCs w:val="24"/>
              </w:rPr>
            </w:pPr>
            <w:proofErr w:type="spellStart"/>
            <w:r w:rsidRPr="00683CE6">
              <w:rPr>
                <w:sz w:val="24"/>
                <w:szCs w:val="24"/>
              </w:rPr>
              <w:t>Татаев</w:t>
            </w:r>
            <w:proofErr w:type="spellEnd"/>
            <w:r w:rsidRPr="00683CE6">
              <w:rPr>
                <w:sz w:val="24"/>
                <w:szCs w:val="24"/>
              </w:rPr>
              <w:t xml:space="preserve"> Мурат </w:t>
            </w:r>
          </w:p>
        </w:tc>
        <w:tc>
          <w:tcPr>
            <w:tcW w:w="1134" w:type="dxa"/>
          </w:tcPr>
          <w:p w:rsidR="00E361B1" w:rsidRPr="00010560" w:rsidRDefault="004113DF" w:rsidP="007F13B6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992" w:type="dxa"/>
          </w:tcPr>
          <w:p w:rsidR="00E361B1" w:rsidRPr="00010560" w:rsidRDefault="009B486E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9B486E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4113DF" w:rsidP="007F13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E361B1">
        <w:tc>
          <w:tcPr>
            <w:tcW w:w="533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9</w:t>
            </w:r>
          </w:p>
        </w:tc>
        <w:tc>
          <w:tcPr>
            <w:tcW w:w="2693" w:type="dxa"/>
          </w:tcPr>
          <w:p w:rsidR="00E361B1" w:rsidRPr="00683CE6" w:rsidRDefault="00E361B1" w:rsidP="007F1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Шейхов </w:t>
            </w:r>
            <w:proofErr w:type="spellStart"/>
            <w:r>
              <w:rPr>
                <w:sz w:val="24"/>
                <w:szCs w:val="24"/>
              </w:rPr>
              <w:t>Абдулазим</w:t>
            </w:r>
            <w:proofErr w:type="spellEnd"/>
          </w:p>
        </w:tc>
        <w:tc>
          <w:tcPr>
            <w:tcW w:w="1134" w:type="dxa"/>
          </w:tcPr>
          <w:p w:rsidR="00E361B1" w:rsidRPr="00010560" w:rsidRDefault="004113DF" w:rsidP="007F13B6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2" w:type="dxa"/>
          </w:tcPr>
          <w:p w:rsidR="00E361B1" w:rsidRPr="00010560" w:rsidRDefault="009B486E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9B486E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4113DF" w:rsidP="007F13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E361B1">
        <w:tc>
          <w:tcPr>
            <w:tcW w:w="533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10</w:t>
            </w:r>
          </w:p>
        </w:tc>
        <w:tc>
          <w:tcPr>
            <w:tcW w:w="2693" w:type="dxa"/>
          </w:tcPr>
          <w:p w:rsidR="00E361B1" w:rsidRPr="00683CE6" w:rsidRDefault="00E361B1" w:rsidP="007F13B6">
            <w:pPr>
              <w:rPr>
                <w:sz w:val="24"/>
                <w:szCs w:val="24"/>
              </w:rPr>
            </w:pPr>
            <w:proofErr w:type="spellStart"/>
            <w:r w:rsidRPr="00683CE6">
              <w:rPr>
                <w:sz w:val="24"/>
                <w:szCs w:val="24"/>
              </w:rPr>
              <w:t>Шихамиров</w:t>
            </w:r>
            <w:proofErr w:type="spellEnd"/>
            <w:r w:rsidRPr="00683CE6">
              <w:rPr>
                <w:sz w:val="24"/>
                <w:szCs w:val="24"/>
              </w:rPr>
              <w:t xml:space="preserve"> Ислам</w:t>
            </w:r>
          </w:p>
        </w:tc>
        <w:tc>
          <w:tcPr>
            <w:tcW w:w="1134" w:type="dxa"/>
          </w:tcPr>
          <w:p w:rsidR="00E361B1" w:rsidRPr="00010560" w:rsidRDefault="004113DF" w:rsidP="007F13B6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992" w:type="dxa"/>
          </w:tcPr>
          <w:p w:rsidR="00E361B1" w:rsidRPr="00010560" w:rsidRDefault="009B486E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9B486E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4113DF" w:rsidP="007F13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E361B1">
        <w:tc>
          <w:tcPr>
            <w:tcW w:w="533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11</w:t>
            </w:r>
          </w:p>
        </w:tc>
        <w:tc>
          <w:tcPr>
            <w:tcW w:w="2693" w:type="dxa"/>
          </w:tcPr>
          <w:p w:rsidR="00E361B1" w:rsidRPr="00683CE6" w:rsidRDefault="00E361B1" w:rsidP="007F1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ГамидовГусейн</w:t>
            </w:r>
            <w:proofErr w:type="spellEnd"/>
          </w:p>
        </w:tc>
        <w:tc>
          <w:tcPr>
            <w:tcW w:w="1134" w:type="dxa"/>
          </w:tcPr>
          <w:p w:rsidR="00E361B1" w:rsidRPr="00010560" w:rsidRDefault="004113DF" w:rsidP="007F13B6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992" w:type="dxa"/>
          </w:tcPr>
          <w:p w:rsidR="00E361B1" w:rsidRPr="00010560" w:rsidRDefault="009B486E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9B486E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4113DF" w:rsidP="007F13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E361B1">
        <w:tc>
          <w:tcPr>
            <w:tcW w:w="533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12</w:t>
            </w:r>
          </w:p>
        </w:tc>
        <w:tc>
          <w:tcPr>
            <w:tcW w:w="2693" w:type="dxa"/>
          </w:tcPr>
          <w:p w:rsidR="00E361B1" w:rsidRDefault="00E361B1" w:rsidP="007F1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Ахмедбеков</w:t>
            </w:r>
            <w:proofErr w:type="spellEnd"/>
            <w:r>
              <w:rPr>
                <w:sz w:val="24"/>
                <w:szCs w:val="24"/>
              </w:rPr>
              <w:t xml:space="preserve"> Шамиль</w:t>
            </w:r>
          </w:p>
        </w:tc>
        <w:tc>
          <w:tcPr>
            <w:tcW w:w="1134" w:type="dxa"/>
          </w:tcPr>
          <w:p w:rsidR="00E361B1" w:rsidRPr="00010560" w:rsidRDefault="004113DF" w:rsidP="007F13B6">
            <w:pPr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992" w:type="dxa"/>
          </w:tcPr>
          <w:p w:rsidR="00E361B1" w:rsidRPr="00010560" w:rsidRDefault="009B486E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9B486E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4113DF" w:rsidP="007F13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43670B" w:rsidRPr="00010560" w:rsidTr="007F13B6">
        <w:tc>
          <w:tcPr>
            <w:tcW w:w="533" w:type="dxa"/>
          </w:tcPr>
          <w:p w:rsidR="0043670B" w:rsidRPr="00010560" w:rsidRDefault="0043670B" w:rsidP="007F13B6">
            <w:pPr>
              <w:rPr>
                <w:b/>
              </w:rPr>
            </w:pPr>
            <w:r w:rsidRPr="00010560">
              <w:rPr>
                <w:b/>
              </w:rPr>
              <w:t>13</w:t>
            </w:r>
          </w:p>
        </w:tc>
        <w:tc>
          <w:tcPr>
            <w:tcW w:w="2693" w:type="dxa"/>
          </w:tcPr>
          <w:p w:rsidR="0043670B" w:rsidRPr="00010560" w:rsidRDefault="0043670B" w:rsidP="007F13B6">
            <w:pPr>
              <w:rPr>
                <w:b/>
              </w:rPr>
            </w:pPr>
          </w:p>
        </w:tc>
        <w:tc>
          <w:tcPr>
            <w:tcW w:w="4111" w:type="dxa"/>
            <w:gridSpan w:val="4"/>
          </w:tcPr>
          <w:p w:rsidR="0043670B" w:rsidRPr="00010560" w:rsidRDefault="0043670B" w:rsidP="007F13B6">
            <w:pPr>
              <w:rPr>
                <w:b/>
              </w:rPr>
            </w:pPr>
            <w:r>
              <w:rPr>
                <w:b/>
              </w:rPr>
              <w:t>Успеваемость -67%</w:t>
            </w:r>
          </w:p>
          <w:p w:rsidR="0043670B" w:rsidRPr="00010560" w:rsidRDefault="0043670B" w:rsidP="007F13B6">
            <w:pPr>
              <w:rPr>
                <w:b/>
              </w:rPr>
            </w:pPr>
            <w:r>
              <w:rPr>
                <w:b/>
              </w:rPr>
              <w:t>Качество-42%</w:t>
            </w:r>
          </w:p>
          <w:p w:rsidR="0043670B" w:rsidRPr="00010560" w:rsidRDefault="0043670B" w:rsidP="007F13B6">
            <w:pPr>
              <w:rPr>
                <w:b/>
              </w:rPr>
            </w:pP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>/б-3,3</w:t>
            </w:r>
          </w:p>
        </w:tc>
        <w:tc>
          <w:tcPr>
            <w:tcW w:w="1417" w:type="dxa"/>
          </w:tcPr>
          <w:p w:rsidR="0043670B" w:rsidRPr="00010560" w:rsidRDefault="0043670B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3670B" w:rsidRPr="00010560" w:rsidRDefault="0043670B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670B" w:rsidRPr="00010560" w:rsidRDefault="0043670B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670B" w:rsidRPr="00010560" w:rsidRDefault="0043670B" w:rsidP="007F13B6">
            <w:pPr>
              <w:rPr>
                <w:b/>
              </w:rPr>
            </w:pPr>
          </w:p>
        </w:tc>
      </w:tr>
    </w:tbl>
    <w:p w:rsidR="007F13B6" w:rsidRDefault="007F13B6" w:rsidP="007F13B6">
      <w:pPr>
        <w:shd w:val="clear" w:color="auto" w:fill="F2F2F2" w:themeFill="background1" w:themeFillShade="F2"/>
        <w:spacing w:after="0" w:line="240" w:lineRule="auto"/>
        <w:jc w:val="center"/>
        <w:rPr>
          <w:b/>
        </w:rPr>
      </w:pPr>
    </w:p>
    <w:p w:rsidR="00E361B1" w:rsidRPr="007F13B6" w:rsidRDefault="00E361B1" w:rsidP="007F13B6">
      <w:pPr>
        <w:shd w:val="clear" w:color="auto" w:fill="F2F2F2" w:themeFill="background1" w:themeFillShade="F2"/>
        <w:spacing w:after="0" w:line="240" w:lineRule="auto"/>
        <w:jc w:val="center"/>
        <w:rPr>
          <w:b/>
        </w:rPr>
      </w:pPr>
      <w:r w:rsidRPr="007F13B6">
        <w:rPr>
          <w:b/>
        </w:rPr>
        <w:t>ПРОВЕРКА ТЕХНИКИ ЧТЕНИЯ по русской литературе         в   7 – классе</w:t>
      </w:r>
    </w:p>
    <w:p w:rsidR="00E361B1" w:rsidRPr="00BB30C2" w:rsidRDefault="00E361B1" w:rsidP="007F13B6">
      <w:pPr>
        <w:shd w:val="clear" w:color="auto" w:fill="F2F2F2" w:themeFill="background1" w:themeFillShade="F2"/>
        <w:spacing w:after="0" w:line="240" w:lineRule="auto"/>
        <w:jc w:val="center"/>
        <w:rPr>
          <w:b/>
        </w:rPr>
      </w:pPr>
      <w:r w:rsidRPr="007F13B6">
        <w:rPr>
          <w:b/>
        </w:rPr>
        <w:t xml:space="preserve">Цель посещения : проверить технику чтения               /2018-2019 </w:t>
      </w:r>
      <w:proofErr w:type="spellStart"/>
      <w:r w:rsidRPr="007F13B6">
        <w:rPr>
          <w:b/>
        </w:rPr>
        <w:t>уч</w:t>
      </w:r>
      <w:proofErr w:type="gramStart"/>
      <w:r w:rsidRPr="007F13B6">
        <w:rPr>
          <w:b/>
        </w:rPr>
        <w:t>.г</w:t>
      </w:r>
      <w:proofErr w:type="gramEnd"/>
      <w:r w:rsidRPr="007F13B6">
        <w:rPr>
          <w:b/>
        </w:rPr>
        <w:t>од</w:t>
      </w:r>
      <w:proofErr w:type="spellEnd"/>
      <w:r w:rsidRPr="007F13B6">
        <w:rPr>
          <w:b/>
        </w:rPr>
        <w:t>./</w:t>
      </w:r>
      <w:r w:rsidR="008A7AB3" w:rsidRPr="007F13B6">
        <w:rPr>
          <w:b/>
        </w:rPr>
        <w:t xml:space="preserve"> учитель - </w:t>
      </w:r>
      <w:proofErr w:type="spellStart"/>
      <w:r w:rsidR="008A7AB3" w:rsidRPr="007F13B6">
        <w:rPr>
          <w:b/>
        </w:rPr>
        <w:t>Абдуллатипова</w:t>
      </w:r>
      <w:proofErr w:type="spellEnd"/>
      <w:r w:rsidR="008A7AB3" w:rsidRPr="007F13B6">
        <w:rPr>
          <w:b/>
        </w:rPr>
        <w:t xml:space="preserve"> Р.К.</w:t>
      </w:r>
    </w:p>
    <w:p w:rsidR="00E361B1" w:rsidRPr="00010560" w:rsidRDefault="00E361B1" w:rsidP="007F13B6">
      <w:pPr>
        <w:spacing w:after="0" w:line="240" w:lineRule="auto"/>
        <w:rPr>
          <w:b/>
        </w:rPr>
      </w:pPr>
    </w:p>
    <w:tbl>
      <w:tblPr>
        <w:tblStyle w:val="a3"/>
        <w:tblW w:w="11483" w:type="dxa"/>
        <w:tblInd w:w="-176" w:type="dxa"/>
        <w:tblLayout w:type="fixed"/>
        <w:tblLook w:val="04A0"/>
      </w:tblPr>
      <w:tblGrid>
        <w:gridCol w:w="568"/>
        <w:gridCol w:w="2834"/>
        <w:gridCol w:w="1134"/>
        <w:gridCol w:w="992"/>
        <w:gridCol w:w="992"/>
        <w:gridCol w:w="993"/>
        <w:gridCol w:w="1417"/>
        <w:gridCol w:w="710"/>
        <w:gridCol w:w="992"/>
        <w:gridCol w:w="851"/>
      </w:tblGrid>
      <w:tr w:rsidR="008A7AB3" w:rsidRPr="00010560" w:rsidTr="00CB1E9F">
        <w:trPr>
          <w:cantSplit/>
          <w:trHeight w:val="341"/>
        </w:trPr>
        <w:tc>
          <w:tcPr>
            <w:tcW w:w="568" w:type="dxa"/>
            <w:vMerge w:val="restart"/>
          </w:tcPr>
          <w:p w:rsidR="008A7AB3" w:rsidRPr="00010560" w:rsidRDefault="008A7AB3" w:rsidP="007F13B6">
            <w:pPr>
              <w:rPr>
                <w:b/>
              </w:rPr>
            </w:pPr>
          </w:p>
        </w:tc>
        <w:tc>
          <w:tcPr>
            <w:tcW w:w="2834" w:type="dxa"/>
            <w:vMerge w:val="restart"/>
          </w:tcPr>
          <w:p w:rsidR="008A7AB3" w:rsidRPr="00010560" w:rsidRDefault="008A7AB3" w:rsidP="007F13B6">
            <w:pPr>
              <w:rPr>
                <w:b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7AB3" w:rsidRDefault="008A7AB3" w:rsidP="007F13B6">
            <w:pPr>
              <w:rPr>
                <w:b/>
              </w:rPr>
            </w:pPr>
          </w:p>
          <w:p w:rsidR="008A7AB3" w:rsidRDefault="008A7AB3" w:rsidP="007F13B6">
            <w:pPr>
              <w:rPr>
                <w:b/>
              </w:rPr>
            </w:pPr>
            <w:r>
              <w:rPr>
                <w:b/>
              </w:rPr>
              <w:t xml:space="preserve">            Вначале учебного года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7AB3" w:rsidRDefault="008A7AB3" w:rsidP="007F13B6">
            <w:pPr>
              <w:rPr>
                <w:b/>
              </w:rPr>
            </w:pPr>
          </w:p>
          <w:p w:rsidR="008A7AB3" w:rsidRDefault="008A7AB3" w:rsidP="007F13B6">
            <w:pPr>
              <w:rPr>
                <w:b/>
              </w:rPr>
            </w:pPr>
            <w:r>
              <w:rPr>
                <w:b/>
              </w:rPr>
              <w:t>В конце учебного года</w:t>
            </w:r>
          </w:p>
        </w:tc>
      </w:tr>
      <w:tr w:rsidR="008A7AB3" w:rsidRPr="00010560" w:rsidTr="000148B2">
        <w:trPr>
          <w:cantSplit/>
          <w:trHeight w:val="1331"/>
        </w:trPr>
        <w:tc>
          <w:tcPr>
            <w:tcW w:w="568" w:type="dxa"/>
            <w:vMerge/>
          </w:tcPr>
          <w:p w:rsidR="008A7AB3" w:rsidRPr="00010560" w:rsidRDefault="008A7AB3" w:rsidP="007F13B6">
            <w:pPr>
              <w:rPr>
                <w:b/>
              </w:rPr>
            </w:pPr>
          </w:p>
        </w:tc>
        <w:tc>
          <w:tcPr>
            <w:tcW w:w="2834" w:type="dxa"/>
            <w:vMerge/>
          </w:tcPr>
          <w:p w:rsidR="008A7AB3" w:rsidRPr="00010560" w:rsidRDefault="008A7AB3" w:rsidP="007F13B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Количество слов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выразительность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осмысленность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Количество слов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выразительность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осмысленность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A7AB3" w:rsidRDefault="008A7AB3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E361B1" w:rsidRPr="00010560" w:rsidTr="000148B2">
        <w:tc>
          <w:tcPr>
            <w:tcW w:w="568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1</w:t>
            </w:r>
          </w:p>
        </w:tc>
        <w:tc>
          <w:tcPr>
            <w:tcW w:w="2834" w:type="dxa"/>
          </w:tcPr>
          <w:p w:rsidR="00E361B1" w:rsidRDefault="00E361B1" w:rsidP="007F1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Алиев Али </w:t>
            </w:r>
            <w:proofErr w:type="spellStart"/>
            <w:r>
              <w:rPr>
                <w:sz w:val="24"/>
                <w:szCs w:val="24"/>
              </w:rPr>
              <w:t>Шамхалович</w:t>
            </w:r>
            <w:proofErr w:type="spellEnd"/>
          </w:p>
        </w:tc>
        <w:tc>
          <w:tcPr>
            <w:tcW w:w="1134" w:type="dxa"/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8</w:t>
            </w:r>
            <w:r w:rsidR="00FF3EFB">
              <w:rPr>
                <w:b/>
              </w:rPr>
              <w:t>5</w:t>
            </w:r>
          </w:p>
        </w:tc>
        <w:tc>
          <w:tcPr>
            <w:tcW w:w="992" w:type="dxa"/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A879F5" w:rsidP="007F13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0148B2">
        <w:tc>
          <w:tcPr>
            <w:tcW w:w="568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2</w:t>
            </w:r>
          </w:p>
        </w:tc>
        <w:tc>
          <w:tcPr>
            <w:tcW w:w="2834" w:type="dxa"/>
          </w:tcPr>
          <w:p w:rsidR="00E361B1" w:rsidRDefault="00E361B1" w:rsidP="007F1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Абдуразаков </w:t>
            </w:r>
            <w:proofErr w:type="spellStart"/>
            <w:r>
              <w:rPr>
                <w:sz w:val="24"/>
                <w:szCs w:val="24"/>
              </w:rPr>
              <w:t>Сайпутди</w:t>
            </w:r>
            <w:r w:rsidR="000148B2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992" w:type="dxa"/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A879F5" w:rsidP="007F13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0148B2">
        <w:tc>
          <w:tcPr>
            <w:tcW w:w="568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3</w:t>
            </w:r>
          </w:p>
        </w:tc>
        <w:tc>
          <w:tcPr>
            <w:tcW w:w="2834" w:type="dxa"/>
          </w:tcPr>
          <w:p w:rsidR="00E361B1" w:rsidRDefault="00E361B1" w:rsidP="007F1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ГереевАлимгерей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992" w:type="dxa"/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A879F5" w:rsidP="007F13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0148B2">
        <w:tc>
          <w:tcPr>
            <w:tcW w:w="568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4</w:t>
            </w:r>
          </w:p>
        </w:tc>
        <w:tc>
          <w:tcPr>
            <w:tcW w:w="2834" w:type="dxa"/>
          </w:tcPr>
          <w:p w:rsidR="00E361B1" w:rsidRDefault="00E361B1" w:rsidP="007F1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ГереевДаниялбек</w:t>
            </w:r>
            <w:proofErr w:type="spellEnd"/>
          </w:p>
        </w:tc>
        <w:tc>
          <w:tcPr>
            <w:tcW w:w="1134" w:type="dxa"/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992" w:type="dxa"/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A879F5" w:rsidP="007F13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0148B2">
        <w:tc>
          <w:tcPr>
            <w:tcW w:w="568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5</w:t>
            </w:r>
          </w:p>
        </w:tc>
        <w:tc>
          <w:tcPr>
            <w:tcW w:w="2834" w:type="dxa"/>
          </w:tcPr>
          <w:p w:rsidR="00E361B1" w:rsidRDefault="00E361B1" w:rsidP="007F1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Гереева</w:t>
            </w:r>
            <w:proofErr w:type="spellEnd"/>
            <w:r w:rsidR="000148B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Кавсар</w:t>
            </w:r>
            <w:proofErr w:type="spellEnd"/>
          </w:p>
        </w:tc>
        <w:tc>
          <w:tcPr>
            <w:tcW w:w="1134" w:type="dxa"/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992" w:type="dxa"/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A879F5" w:rsidP="007F13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0148B2">
        <w:tc>
          <w:tcPr>
            <w:tcW w:w="568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6</w:t>
            </w:r>
          </w:p>
        </w:tc>
        <w:tc>
          <w:tcPr>
            <w:tcW w:w="2834" w:type="dxa"/>
          </w:tcPr>
          <w:p w:rsidR="00E361B1" w:rsidRDefault="00E361B1" w:rsidP="007F1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Джахбаров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Анвар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361B1" w:rsidRPr="00010560" w:rsidRDefault="008A7AB3" w:rsidP="007F13B6">
            <w:pPr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proofErr w:type="spellEnd"/>
          </w:p>
        </w:tc>
        <w:tc>
          <w:tcPr>
            <w:tcW w:w="992" w:type="dxa"/>
          </w:tcPr>
          <w:p w:rsidR="00E361B1" w:rsidRPr="00010560" w:rsidRDefault="008A7AB3" w:rsidP="007F13B6">
            <w:pPr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8A7AB3" w:rsidP="007F13B6">
            <w:pPr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A879F5" w:rsidP="007F13B6">
            <w:pPr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proofErr w:type="spellEnd"/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0148B2">
        <w:tc>
          <w:tcPr>
            <w:tcW w:w="568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7</w:t>
            </w:r>
          </w:p>
        </w:tc>
        <w:tc>
          <w:tcPr>
            <w:tcW w:w="2834" w:type="dxa"/>
          </w:tcPr>
          <w:p w:rsidR="00E361B1" w:rsidRDefault="00E361B1" w:rsidP="007F1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ЗаирбековАзамат</w:t>
            </w:r>
            <w:proofErr w:type="spellEnd"/>
          </w:p>
        </w:tc>
        <w:tc>
          <w:tcPr>
            <w:tcW w:w="1134" w:type="dxa"/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992" w:type="dxa"/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A879F5" w:rsidP="007F13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0148B2">
        <w:tc>
          <w:tcPr>
            <w:tcW w:w="568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8</w:t>
            </w:r>
          </w:p>
        </w:tc>
        <w:tc>
          <w:tcPr>
            <w:tcW w:w="2834" w:type="dxa"/>
          </w:tcPr>
          <w:p w:rsidR="00E361B1" w:rsidRDefault="00E361B1" w:rsidP="007F1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 Мурат </w:t>
            </w:r>
          </w:p>
        </w:tc>
        <w:tc>
          <w:tcPr>
            <w:tcW w:w="1134" w:type="dxa"/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992" w:type="dxa"/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A879F5" w:rsidP="007F13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0148B2">
        <w:tc>
          <w:tcPr>
            <w:tcW w:w="568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9</w:t>
            </w:r>
          </w:p>
        </w:tc>
        <w:tc>
          <w:tcPr>
            <w:tcW w:w="2834" w:type="dxa"/>
          </w:tcPr>
          <w:p w:rsidR="00E361B1" w:rsidRDefault="00E361B1" w:rsidP="007F1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КасумовДжамал</w:t>
            </w:r>
            <w:proofErr w:type="spellEnd"/>
          </w:p>
        </w:tc>
        <w:tc>
          <w:tcPr>
            <w:tcW w:w="1134" w:type="dxa"/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992" w:type="dxa"/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A879F5" w:rsidP="007F13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0148B2">
        <w:tc>
          <w:tcPr>
            <w:tcW w:w="568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10</w:t>
            </w:r>
          </w:p>
        </w:tc>
        <w:tc>
          <w:tcPr>
            <w:tcW w:w="2834" w:type="dxa"/>
          </w:tcPr>
          <w:p w:rsidR="00E361B1" w:rsidRDefault="00E361B1" w:rsidP="007F1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ИсрапиловМагомеднаби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992" w:type="dxa"/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A879F5" w:rsidP="007F13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0148B2">
        <w:tc>
          <w:tcPr>
            <w:tcW w:w="568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11</w:t>
            </w:r>
          </w:p>
        </w:tc>
        <w:tc>
          <w:tcPr>
            <w:tcW w:w="2834" w:type="dxa"/>
          </w:tcPr>
          <w:p w:rsidR="00E361B1" w:rsidRDefault="00E361B1" w:rsidP="007F1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Исмаилов Ибрагим </w:t>
            </w:r>
          </w:p>
        </w:tc>
        <w:tc>
          <w:tcPr>
            <w:tcW w:w="1134" w:type="dxa"/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992" w:type="dxa"/>
          </w:tcPr>
          <w:p w:rsidR="00E361B1" w:rsidRPr="00010560" w:rsidRDefault="00A879F5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A879F5" w:rsidP="007F13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0148B2">
        <w:tc>
          <w:tcPr>
            <w:tcW w:w="568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12</w:t>
            </w:r>
          </w:p>
        </w:tc>
        <w:tc>
          <w:tcPr>
            <w:tcW w:w="2834" w:type="dxa"/>
          </w:tcPr>
          <w:p w:rsidR="00E361B1" w:rsidRDefault="00E361B1" w:rsidP="007F1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ШейховаЖеннет</w:t>
            </w:r>
            <w:proofErr w:type="spellEnd"/>
          </w:p>
        </w:tc>
        <w:tc>
          <w:tcPr>
            <w:tcW w:w="1134" w:type="dxa"/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992" w:type="dxa"/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A879F5" w:rsidP="007F13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0148B2">
        <w:tc>
          <w:tcPr>
            <w:tcW w:w="568" w:type="dxa"/>
          </w:tcPr>
          <w:p w:rsidR="00E361B1" w:rsidRPr="00010560" w:rsidRDefault="00E361B1" w:rsidP="007F13B6">
            <w:pPr>
              <w:rPr>
                <w:b/>
              </w:rPr>
            </w:pPr>
            <w:r w:rsidRPr="00010560">
              <w:rPr>
                <w:b/>
              </w:rPr>
              <w:t>13</w:t>
            </w:r>
          </w:p>
        </w:tc>
        <w:tc>
          <w:tcPr>
            <w:tcW w:w="2834" w:type="dxa"/>
          </w:tcPr>
          <w:p w:rsidR="00E361B1" w:rsidRDefault="00E361B1" w:rsidP="007F13B6">
            <w:proofErr w:type="spellStart"/>
            <w:r>
              <w:t>СайпутдиновАзамат</w:t>
            </w:r>
            <w:proofErr w:type="spellEnd"/>
            <w:r>
              <w:t xml:space="preserve">  </w:t>
            </w:r>
          </w:p>
        </w:tc>
        <w:tc>
          <w:tcPr>
            <w:tcW w:w="1134" w:type="dxa"/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992" w:type="dxa"/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A879F5" w:rsidP="007F13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0148B2">
        <w:tc>
          <w:tcPr>
            <w:tcW w:w="568" w:type="dxa"/>
          </w:tcPr>
          <w:p w:rsidR="00E361B1" w:rsidRPr="00010560" w:rsidRDefault="00E361B1" w:rsidP="007F13B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34" w:type="dxa"/>
          </w:tcPr>
          <w:p w:rsidR="00E361B1" w:rsidRDefault="00E361B1" w:rsidP="007F1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ДжахбароваПатимат</w:t>
            </w:r>
            <w:proofErr w:type="spellEnd"/>
          </w:p>
        </w:tc>
        <w:tc>
          <w:tcPr>
            <w:tcW w:w="1134" w:type="dxa"/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992" w:type="dxa"/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A879F5" w:rsidP="007F13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0148B2">
        <w:tc>
          <w:tcPr>
            <w:tcW w:w="568" w:type="dxa"/>
          </w:tcPr>
          <w:p w:rsidR="00E361B1" w:rsidRPr="00010560" w:rsidRDefault="00E361B1" w:rsidP="007F13B6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34" w:type="dxa"/>
          </w:tcPr>
          <w:p w:rsidR="00E361B1" w:rsidRDefault="00E361B1" w:rsidP="007F1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sz w:val="24"/>
                <w:szCs w:val="24"/>
              </w:rPr>
              <w:t>Хадижат</w:t>
            </w:r>
            <w:proofErr w:type="spellEnd"/>
          </w:p>
        </w:tc>
        <w:tc>
          <w:tcPr>
            <w:tcW w:w="1134" w:type="dxa"/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992" w:type="dxa"/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A879F5" w:rsidP="007F13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E361B1" w:rsidRPr="00010560" w:rsidTr="000148B2">
        <w:tc>
          <w:tcPr>
            <w:tcW w:w="568" w:type="dxa"/>
          </w:tcPr>
          <w:p w:rsidR="00E361B1" w:rsidRPr="00010560" w:rsidRDefault="00E361B1" w:rsidP="007F13B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34" w:type="dxa"/>
          </w:tcPr>
          <w:p w:rsidR="00E361B1" w:rsidRDefault="00E361B1" w:rsidP="007F1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Байрамов </w:t>
            </w:r>
            <w:proofErr w:type="spellStart"/>
            <w:r>
              <w:rPr>
                <w:sz w:val="24"/>
                <w:szCs w:val="24"/>
              </w:rPr>
              <w:t>Абзагир</w:t>
            </w:r>
            <w:proofErr w:type="spellEnd"/>
          </w:p>
        </w:tc>
        <w:tc>
          <w:tcPr>
            <w:tcW w:w="1134" w:type="dxa"/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992" w:type="dxa"/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61B1" w:rsidRPr="00010560" w:rsidRDefault="008A7AB3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61B1" w:rsidRPr="00010560" w:rsidRDefault="00A879F5" w:rsidP="007F13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B1" w:rsidRPr="00010560" w:rsidRDefault="00E361B1" w:rsidP="007F13B6">
            <w:pPr>
              <w:rPr>
                <w:b/>
              </w:rPr>
            </w:pPr>
          </w:p>
        </w:tc>
      </w:tr>
      <w:tr w:rsidR="0043670B" w:rsidRPr="00010560" w:rsidTr="007F13B6">
        <w:tc>
          <w:tcPr>
            <w:tcW w:w="568" w:type="dxa"/>
          </w:tcPr>
          <w:p w:rsidR="0043670B" w:rsidRPr="00010560" w:rsidRDefault="0043670B" w:rsidP="007F13B6">
            <w:pPr>
              <w:rPr>
                <w:b/>
              </w:rPr>
            </w:pPr>
          </w:p>
        </w:tc>
        <w:tc>
          <w:tcPr>
            <w:tcW w:w="2834" w:type="dxa"/>
          </w:tcPr>
          <w:p w:rsidR="0043670B" w:rsidRPr="00010560" w:rsidRDefault="0043670B" w:rsidP="007F13B6">
            <w:pPr>
              <w:rPr>
                <w:b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:rsidR="0043670B" w:rsidRPr="00010560" w:rsidRDefault="0043670B" w:rsidP="007F13B6">
            <w:pPr>
              <w:rPr>
                <w:b/>
              </w:rPr>
            </w:pPr>
            <w:r>
              <w:rPr>
                <w:b/>
              </w:rPr>
              <w:t>Успеваемость -87%</w:t>
            </w:r>
          </w:p>
          <w:p w:rsidR="0043670B" w:rsidRPr="00010560" w:rsidRDefault="0043670B" w:rsidP="007F13B6">
            <w:pPr>
              <w:rPr>
                <w:b/>
              </w:rPr>
            </w:pPr>
            <w:r>
              <w:rPr>
                <w:b/>
              </w:rPr>
              <w:t>Качество-47%</w:t>
            </w:r>
          </w:p>
          <w:p w:rsidR="0043670B" w:rsidRPr="00010560" w:rsidRDefault="0043670B" w:rsidP="007F13B6">
            <w:pPr>
              <w:rPr>
                <w:b/>
              </w:rPr>
            </w:pP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>/б-3,5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3670B" w:rsidRPr="00010560" w:rsidRDefault="0043670B" w:rsidP="007F13B6">
            <w:pPr>
              <w:rPr>
                <w:b/>
              </w:rPr>
            </w:pPr>
          </w:p>
        </w:tc>
        <w:tc>
          <w:tcPr>
            <w:tcW w:w="1417" w:type="dxa"/>
          </w:tcPr>
          <w:p w:rsidR="0043670B" w:rsidRPr="00010560" w:rsidRDefault="0043670B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3670B" w:rsidRPr="00010560" w:rsidRDefault="0043670B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670B" w:rsidRPr="00010560" w:rsidRDefault="0043670B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670B" w:rsidRPr="00010560" w:rsidRDefault="0043670B" w:rsidP="007F13B6">
            <w:pPr>
              <w:rPr>
                <w:b/>
              </w:rPr>
            </w:pPr>
          </w:p>
        </w:tc>
      </w:tr>
    </w:tbl>
    <w:p w:rsidR="007F13B6" w:rsidRDefault="007F13B6" w:rsidP="007F13B6">
      <w:pPr>
        <w:spacing w:after="0" w:line="240" w:lineRule="auto"/>
        <w:jc w:val="center"/>
        <w:rPr>
          <w:b/>
        </w:rPr>
      </w:pPr>
    </w:p>
    <w:p w:rsidR="000148B2" w:rsidRDefault="000148B2" w:rsidP="007F13B6">
      <w:pPr>
        <w:spacing w:after="0" w:line="240" w:lineRule="auto"/>
        <w:jc w:val="center"/>
        <w:rPr>
          <w:b/>
        </w:rPr>
      </w:pPr>
      <w:r w:rsidRPr="00010560">
        <w:rPr>
          <w:b/>
        </w:rPr>
        <w:t>ПРОВЕРКА ТЕХНИКИ ЧТЕНИЯ</w:t>
      </w:r>
      <w:r>
        <w:rPr>
          <w:b/>
        </w:rPr>
        <w:t xml:space="preserve"> по русской литературе         в  </w:t>
      </w:r>
      <w:r w:rsidRPr="00010560">
        <w:rPr>
          <w:b/>
        </w:rPr>
        <w:t xml:space="preserve"> </w:t>
      </w:r>
      <w:r>
        <w:rPr>
          <w:b/>
        </w:rPr>
        <w:t xml:space="preserve"> 8 «а»–</w:t>
      </w:r>
      <w:r w:rsidRPr="005F1ED4">
        <w:rPr>
          <w:b/>
        </w:rPr>
        <w:t xml:space="preserve"> </w:t>
      </w:r>
      <w:r>
        <w:rPr>
          <w:b/>
        </w:rPr>
        <w:t>классе</w:t>
      </w:r>
    </w:p>
    <w:p w:rsidR="000148B2" w:rsidRPr="00BB30C2" w:rsidRDefault="000148B2" w:rsidP="007F13B6">
      <w:pPr>
        <w:spacing w:after="0" w:line="240" w:lineRule="auto"/>
        <w:jc w:val="center"/>
        <w:rPr>
          <w:b/>
        </w:rPr>
      </w:pPr>
      <w:r>
        <w:rPr>
          <w:b/>
        </w:rPr>
        <w:t xml:space="preserve">Цель посещения : проверить технику чтения               /2018-2019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  <w:proofErr w:type="spellEnd"/>
      <w:r>
        <w:rPr>
          <w:b/>
        </w:rPr>
        <w:t>./</w:t>
      </w:r>
      <w:r w:rsidR="006959B1">
        <w:rPr>
          <w:b/>
        </w:rPr>
        <w:t xml:space="preserve">учитель – </w:t>
      </w:r>
      <w:proofErr w:type="spellStart"/>
      <w:r w:rsidR="006959B1">
        <w:rPr>
          <w:b/>
        </w:rPr>
        <w:t>Татаева</w:t>
      </w:r>
      <w:proofErr w:type="spellEnd"/>
      <w:r w:rsidR="006959B1">
        <w:rPr>
          <w:b/>
        </w:rPr>
        <w:t xml:space="preserve"> З.К.</w:t>
      </w:r>
    </w:p>
    <w:p w:rsidR="000148B2" w:rsidRPr="00010560" w:rsidRDefault="000148B2" w:rsidP="007F13B6">
      <w:pPr>
        <w:spacing w:after="0" w:line="240" w:lineRule="auto"/>
        <w:rPr>
          <w:b/>
        </w:rPr>
      </w:pPr>
    </w:p>
    <w:tbl>
      <w:tblPr>
        <w:tblStyle w:val="a3"/>
        <w:tblW w:w="11483" w:type="dxa"/>
        <w:tblInd w:w="-176" w:type="dxa"/>
        <w:tblLayout w:type="fixed"/>
        <w:tblLook w:val="04A0"/>
      </w:tblPr>
      <w:tblGrid>
        <w:gridCol w:w="568"/>
        <w:gridCol w:w="2834"/>
        <w:gridCol w:w="1134"/>
        <w:gridCol w:w="992"/>
        <w:gridCol w:w="992"/>
        <w:gridCol w:w="993"/>
        <w:gridCol w:w="1417"/>
        <w:gridCol w:w="710"/>
        <w:gridCol w:w="992"/>
        <w:gridCol w:w="851"/>
      </w:tblGrid>
      <w:tr w:rsidR="009A1702" w:rsidRPr="00010560" w:rsidTr="00CB1E9F">
        <w:trPr>
          <w:cantSplit/>
          <w:trHeight w:val="341"/>
        </w:trPr>
        <w:tc>
          <w:tcPr>
            <w:tcW w:w="568" w:type="dxa"/>
            <w:vMerge w:val="restart"/>
          </w:tcPr>
          <w:p w:rsidR="009A1702" w:rsidRPr="00010560" w:rsidRDefault="009A1702" w:rsidP="007F13B6">
            <w:pPr>
              <w:rPr>
                <w:b/>
              </w:rPr>
            </w:pPr>
          </w:p>
        </w:tc>
        <w:tc>
          <w:tcPr>
            <w:tcW w:w="2834" w:type="dxa"/>
            <w:vMerge w:val="restart"/>
          </w:tcPr>
          <w:p w:rsidR="009A1702" w:rsidRPr="00010560" w:rsidRDefault="009A1702" w:rsidP="007F13B6">
            <w:pPr>
              <w:rPr>
                <w:b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1702" w:rsidRDefault="009A1702" w:rsidP="007F13B6">
            <w:pPr>
              <w:rPr>
                <w:b/>
              </w:rPr>
            </w:pPr>
          </w:p>
          <w:p w:rsidR="009A1702" w:rsidRDefault="009A1702" w:rsidP="007F13B6">
            <w:pPr>
              <w:rPr>
                <w:b/>
              </w:rPr>
            </w:pPr>
            <w:r>
              <w:rPr>
                <w:b/>
              </w:rPr>
              <w:t xml:space="preserve">            Вначале учебного года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1702" w:rsidRDefault="009A1702" w:rsidP="007F13B6">
            <w:pPr>
              <w:rPr>
                <w:b/>
              </w:rPr>
            </w:pPr>
          </w:p>
          <w:p w:rsidR="009A1702" w:rsidRDefault="009A1702" w:rsidP="007F13B6">
            <w:pPr>
              <w:rPr>
                <w:b/>
              </w:rPr>
            </w:pPr>
            <w:r>
              <w:rPr>
                <w:b/>
              </w:rPr>
              <w:t>В конце учебного года</w:t>
            </w:r>
          </w:p>
        </w:tc>
      </w:tr>
      <w:tr w:rsidR="006959B1" w:rsidRPr="00010560" w:rsidTr="002D0996">
        <w:trPr>
          <w:cantSplit/>
          <w:trHeight w:val="1355"/>
        </w:trPr>
        <w:tc>
          <w:tcPr>
            <w:tcW w:w="568" w:type="dxa"/>
            <w:vMerge/>
          </w:tcPr>
          <w:p w:rsidR="006959B1" w:rsidRPr="00010560" w:rsidRDefault="006959B1" w:rsidP="007F13B6">
            <w:pPr>
              <w:rPr>
                <w:b/>
              </w:rPr>
            </w:pPr>
          </w:p>
        </w:tc>
        <w:tc>
          <w:tcPr>
            <w:tcW w:w="2834" w:type="dxa"/>
            <w:vMerge/>
          </w:tcPr>
          <w:p w:rsidR="006959B1" w:rsidRPr="00010560" w:rsidRDefault="006959B1" w:rsidP="007F13B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6959B1" w:rsidRDefault="006959B1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Количество слов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6959B1" w:rsidRDefault="006959B1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выразительность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959B1" w:rsidRDefault="006959B1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осмысленность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959B1" w:rsidRDefault="006959B1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extDirection w:val="btLr"/>
          </w:tcPr>
          <w:p w:rsidR="006959B1" w:rsidRDefault="006959B1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Количество слов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959B1" w:rsidRDefault="006959B1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выразительность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959B1" w:rsidRDefault="006959B1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осмысленность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959B1" w:rsidRDefault="006959B1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0148B2" w:rsidRPr="00010560" w:rsidTr="002D0996">
        <w:tc>
          <w:tcPr>
            <w:tcW w:w="568" w:type="dxa"/>
          </w:tcPr>
          <w:p w:rsidR="000148B2" w:rsidRPr="00010560" w:rsidRDefault="000148B2" w:rsidP="007F13B6">
            <w:pPr>
              <w:rPr>
                <w:b/>
              </w:rPr>
            </w:pPr>
            <w:r w:rsidRPr="00010560">
              <w:rPr>
                <w:b/>
              </w:rPr>
              <w:t>1</w:t>
            </w:r>
          </w:p>
        </w:tc>
        <w:tc>
          <w:tcPr>
            <w:tcW w:w="2834" w:type="dxa"/>
          </w:tcPr>
          <w:p w:rsidR="000148B2" w:rsidRDefault="000148B2" w:rsidP="007F13B6">
            <w:r>
              <w:t xml:space="preserve">Акаева  </w:t>
            </w:r>
            <w:proofErr w:type="spellStart"/>
            <w:r>
              <w:t>Зарема</w:t>
            </w:r>
            <w:proofErr w:type="spellEnd"/>
          </w:p>
        </w:tc>
        <w:tc>
          <w:tcPr>
            <w:tcW w:w="1134" w:type="dxa"/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992" w:type="dxa"/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148B2" w:rsidRPr="00010560" w:rsidRDefault="00883F44" w:rsidP="007F13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</w:tr>
      <w:tr w:rsidR="000148B2" w:rsidRPr="00010560" w:rsidTr="002D0996">
        <w:tc>
          <w:tcPr>
            <w:tcW w:w="568" w:type="dxa"/>
          </w:tcPr>
          <w:p w:rsidR="000148B2" w:rsidRPr="00010560" w:rsidRDefault="000148B2" w:rsidP="007F13B6">
            <w:pPr>
              <w:rPr>
                <w:b/>
              </w:rPr>
            </w:pPr>
            <w:r w:rsidRPr="00010560">
              <w:rPr>
                <w:b/>
              </w:rPr>
              <w:t>2</w:t>
            </w:r>
          </w:p>
        </w:tc>
        <w:tc>
          <w:tcPr>
            <w:tcW w:w="2834" w:type="dxa"/>
          </w:tcPr>
          <w:p w:rsidR="000148B2" w:rsidRDefault="000148B2" w:rsidP="007F13B6">
            <w:r>
              <w:t xml:space="preserve">Алиев Магомед  </w:t>
            </w:r>
            <w:proofErr w:type="spellStart"/>
            <w:r>
              <w:t>Расулович</w:t>
            </w:r>
            <w:proofErr w:type="spellEnd"/>
          </w:p>
        </w:tc>
        <w:tc>
          <w:tcPr>
            <w:tcW w:w="1134" w:type="dxa"/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992" w:type="dxa"/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148B2" w:rsidRPr="00010560" w:rsidRDefault="00883F44" w:rsidP="007F13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</w:tr>
      <w:tr w:rsidR="000148B2" w:rsidRPr="00010560" w:rsidTr="002D0996">
        <w:tc>
          <w:tcPr>
            <w:tcW w:w="568" w:type="dxa"/>
          </w:tcPr>
          <w:p w:rsidR="000148B2" w:rsidRPr="00010560" w:rsidRDefault="000148B2" w:rsidP="007F13B6">
            <w:pPr>
              <w:rPr>
                <w:b/>
              </w:rPr>
            </w:pPr>
            <w:r w:rsidRPr="00010560">
              <w:rPr>
                <w:b/>
              </w:rPr>
              <w:t>3</w:t>
            </w:r>
          </w:p>
        </w:tc>
        <w:tc>
          <w:tcPr>
            <w:tcW w:w="2834" w:type="dxa"/>
          </w:tcPr>
          <w:p w:rsidR="000148B2" w:rsidRDefault="000148B2" w:rsidP="007F13B6">
            <w:proofErr w:type="spellStart"/>
            <w:r>
              <w:t>Басирова</w:t>
            </w:r>
            <w:proofErr w:type="spellEnd"/>
            <w:r>
              <w:t xml:space="preserve"> Зарин</w:t>
            </w:r>
            <w:r w:rsidR="00883F44">
              <w:t>а</w:t>
            </w:r>
          </w:p>
        </w:tc>
        <w:tc>
          <w:tcPr>
            <w:tcW w:w="1134" w:type="dxa"/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992" w:type="dxa"/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148B2" w:rsidRPr="00010560" w:rsidRDefault="00883F44" w:rsidP="007F13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</w:tr>
      <w:tr w:rsidR="000148B2" w:rsidRPr="00010560" w:rsidTr="002D0996">
        <w:tc>
          <w:tcPr>
            <w:tcW w:w="568" w:type="dxa"/>
          </w:tcPr>
          <w:p w:rsidR="000148B2" w:rsidRPr="00010560" w:rsidRDefault="000148B2" w:rsidP="007F13B6">
            <w:pPr>
              <w:rPr>
                <w:b/>
              </w:rPr>
            </w:pPr>
            <w:r w:rsidRPr="00010560">
              <w:rPr>
                <w:b/>
              </w:rPr>
              <w:t>4</w:t>
            </w:r>
          </w:p>
        </w:tc>
        <w:tc>
          <w:tcPr>
            <w:tcW w:w="2834" w:type="dxa"/>
          </w:tcPr>
          <w:p w:rsidR="000148B2" w:rsidRDefault="000148B2" w:rsidP="007F13B6">
            <w:proofErr w:type="spellStart"/>
            <w:r>
              <w:t>Захратуллаев</w:t>
            </w:r>
            <w:proofErr w:type="spellEnd"/>
            <w:r w:rsidR="00883F44">
              <w:t xml:space="preserve"> </w:t>
            </w:r>
            <w:proofErr w:type="spellStart"/>
            <w:r>
              <w:t>Шамсуллла</w:t>
            </w:r>
            <w:proofErr w:type="spellEnd"/>
          </w:p>
        </w:tc>
        <w:tc>
          <w:tcPr>
            <w:tcW w:w="1134" w:type="dxa"/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148B2" w:rsidRPr="00010560" w:rsidRDefault="00883F44" w:rsidP="007F13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</w:tr>
      <w:tr w:rsidR="000148B2" w:rsidRPr="00010560" w:rsidTr="002D0996">
        <w:tc>
          <w:tcPr>
            <w:tcW w:w="568" w:type="dxa"/>
          </w:tcPr>
          <w:p w:rsidR="000148B2" w:rsidRPr="00010560" w:rsidRDefault="000148B2" w:rsidP="007F13B6">
            <w:pPr>
              <w:rPr>
                <w:b/>
              </w:rPr>
            </w:pPr>
            <w:r w:rsidRPr="00010560">
              <w:rPr>
                <w:b/>
              </w:rPr>
              <w:t>5</w:t>
            </w:r>
          </w:p>
        </w:tc>
        <w:tc>
          <w:tcPr>
            <w:tcW w:w="2834" w:type="dxa"/>
          </w:tcPr>
          <w:p w:rsidR="000148B2" w:rsidRDefault="000148B2" w:rsidP="007F13B6">
            <w:proofErr w:type="spellStart"/>
            <w:r>
              <w:t>Захратуллаев</w:t>
            </w:r>
            <w:proofErr w:type="spellEnd"/>
            <w:r>
              <w:t xml:space="preserve"> </w:t>
            </w:r>
            <w:proofErr w:type="spellStart"/>
            <w:r>
              <w:t>Хайбулла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992" w:type="dxa"/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148B2" w:rsidRPr="00010560" w:rsidRDefault="00883F44" w:rsidP="007F13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</w:tr>
      <w:tr w:rsidR="000148B2" w:rsidRPr="00010560" w:rsidTr="002D0996">
        <w:tc>
          <w:tcPr>
            <w:tcW w:w="568" w:type="dxa"/>
          </w:tcPr>
          <w:p w:rsidR="000148B2" w:rsidRPr="00010560" w:rsidRDefault="000148B2" w:rsidP="007F13B6">
            <w:pPr>
              <w:rPr>
                <w:b/>
              </w:rPr>
            </w:pPr>
            <w:r w:rsidRPr="00010560">
              <w:rPr>
                <w:b/>
              </w:rPr>
              <w:t>6</w:t>
            </w:r>
          </w:p>
        </w:tc>
        <w:tc>
          <w:tcPr>
            <w:tcW w:w="2834" w:type="dxa"/>
          </w:tcPr>
          <w:p w:rsidR="000148B2" w:rsidRDefault="000148B2" w:rsidP="007F13B6">
            <w:proofErr w:type="spellStart"/>
            <w:r>
              <w:t>Исмаилова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992" w:type="dxa"/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148B2" w:rsidRPr="00010560" w:rsidRDefault="00883F44" w:rsidP="007F13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</w:tr>
      <w:tr w:rsidR="000148B2" w:rsidRPr="00010560" w:rsidTr="002D0996">
        <w:tc>
          <w:tcPr>
            <w:tcW w:w="568" w:type="dxa"/>
          </w:tcPr>
          <w:p w:rsidR="000148B2" w:rsidRPr="00010560" w:rsidRDefault="000148B2" w:rsidP="007F13B6">
            <w:pPr>
              <w:rPr>
                <w:b/>
              </w:rPr>
            </w:pPr>
            <w:r w:rsidRPr="00010560">
              <w:rPr>
                <w:b/>
              </w:rPr>
              <w:t>7</w:t>
            </w:r>
          </w:p>
        </w:tc>
        <w:tc>
          <w:tcPr>
            <w:tcW w:w="2834" w:type="dxa"/>
          </w:tcPr>
          <w:p w:rsidR="000148B2" w:rsidRDefault="000148B2" w:rsidP="007F13B6">
            <w:proofErr w:type="spellStart"/>
            <w:r>
              <w:t>Касумова</w:t>
            </w:r>
            <w:proofErr w:type="spellEnd"/>
            <w:r>
              <w:t xml:space="preserve"> </w:t>
            </w:r>
            <w:proofErr w:type="spellStart"/>
            <w:r>
              <w:t>Зайра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992" w:type="dxa"/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148B2" w:rsidRPr="00010560" w:rsidRDefault="00883F44" w:rsidP="007F13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</w:tr>
      <w:tr w:rsidR="000148B2" w:rsidRPr="00010560" w:rsidTr="002D0996">
        <w:tc>
          <w:tcPr>
            <w:tcW w:w="568" w:type="dxa"/>
          </w:tcPr>
          <w:p w:rsidR="000148B2" w:rsidRPr="00010560" w:rsidRDefault="000148B2" w:rsidP="007F13B6">
            <w:pPr>
              <w:rPr>
                <w:b/>
              </w:rPr>
            </w:pPr>
            <w:r w:rsidRPr="00010560">
              <w:rPr>
                <w:b/>
              </w:rPr>
              <w:t>8</w:t>
            </w:r>
          </w:p>
        </w:tc>
        <w:tc>
          <w:tcPr>
            <w:tcW w:w="2834" w:type="dxa"/>
          </w:tcPr>
          <w:p w:rsidR="000148B2" w:rsidRDefault="000148B2" w:rsidP="007F13B6">
            <w:r>
              <w:t xml:space="preserve">Магомедова </w:t>
            </w:r>
            <w:proofErr w:type="spellStart"/>
            <w:r>
              <w:t>Сапият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992" w:type="dxa"/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148B2" w:rsidRPr="00010560" w:rsidRDefault="00883F44" w:rsidP="007F13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</w:tr>
      <w:tr w:rsidR="000148B2" w:rsidRPr="00010560" w:rsidTr="002D0996">
        <w:tc>
          <w:tcPr>
            <w:tcW w:w="568" w:type="dxa"/>
          </w:tcPr>
          <w:p w:rsidR="000148B2" w:rsidRPr="00010560" w:rsidRDefault="000148B2" w:rsidP="007F13B6">
            <w:pPr>
              <w:rPr>
                <w:b/>
              </w:rPr>
            </w:pPr>
            <w:r w:rsidRPr="00010560">
              <w:rPr>
                <w:b/>
              </w:rPr>
              <w:t>9</w:t>
            </w:r>
          </w:p>
        </w:tc>
        <w:tc>
          <w:tcPr>
            <w:tcW w:w="2834" w:type="dxa"/>
          </w:tcPr>
          <w:p w:rsidR="000148B2" w:rsidRDefault="000148B2" w:rsidP="007F13B6">
            <w:r>
              <w:t xml:space="preserve">Мусаев </w:t>
            </w:r>
            <w:proofErr w:type="spellStart"/>
            <w:r>
              <w:t>Алихан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992" w:type="dxa"/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148B2" w:rsidRPr="00010560" w:rsidRDefault="00883F44" w:rsidP="007F13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</w:tr>
      <w:tr w:rsidR="000148B2" w:rsidRPr="00010560" w:rsidTr="002D0996">
        <w:tc>
          <w:tcPr>
            <w:tcW w:w="568" w:type="dxa"/>
          </w:tcPr>
          <w:p w:rsidR="000148B2" w:rsidRPr="00010560" w:rsidRDefault="000148B2" w:rsidP="007F13B6">
            <w:pPr>
              <w:rPr>
                <w:b/>
              </w:rPr>
            </w:pPr>
            <w:r w:rsidRPr="00010560">
              <w:rPr>
                <w:b/>
              </w:rPr>
              <w:t>10</w:t>
            </w:r>
          </w:p>
        </w:tc>
        <w:tc>
          <w:tcPr>
            <w:tcW w:w="2834" w:type="dxa"/>
          </w:tcPr>
          <w:p w:rsidR="000148B2" w:rsidRDefault="000148B2" w:rsidP="007F13B6">
            <w:proofErr w:type="spellStart"/>
            <w:r>
              <w:t>Муратбекова</w:t>
            </w:r>
            <w:proofErr w:type="spellEnd"/>
            <w:r>
              <w:t xml:space="preserve"> </w:t>
            </w:r>
            <w:proofErr w:type="spellStart"/>
            <w:r>
              <w:t>Дженет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992" w:type="dxa"/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148B2" w:rsidRPr="00010560" w:rsidRDefault="00883F44" w:rsidP="007F13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</w:tr>
      <w:tr w:rsidR="000148B2" w:rsidRPr="00010560" w:rsidTr="002D0996">
        <w:tc>
          <w:tcPr>
            <w:tcW w:w="568" w:type="dxa"/>
          </w:tcPr>
          <w:p w:rsidR="000148B2" w:rsidRPr="00010560" w:rsidRDefault="000148B2" w:rsidP="007F13B6">
            <w:pPr>
              <w:rPr>
                <w:b/>
              </w:rPr>
            </w:pPr>
            <w:r w:rsidRPr="00010560">
              <w:rPr>
                <w:b/>
              </w:rPr>
              <w:t>11</w:t>
            </w:r>
          </w:p>
        </w:tc>
        <w:tc>
          <w:tcPr>
            <w:tcW w:w="2834" w:type="dxa"/>
          </w:tcPr>
          <w:p w:rsidR="000148B2" w:rsidRDefault="000148B2" w:rsidP="007F13B6">
            <w:r>
              <w:t xml:space="preserve">Надиров Надир </w:t>
            </w:r>
            <w:proofErr w:type="spellStart"/>
            <w:r>
              <w:t>Казбекович</w:t>
            </w:r>
            <w:proofErr w:type="spellEnd"/>
          </w:p>
        </w:tc>
        <w:tc>
          <w:tcPr>
            <w:tcW w:w="1134" w:type="dxa"/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992" w:type="dxa"/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148B2" w:rsidRPr="00010560" w:rsidRDefault="00883F44" w:rsidP="007F13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</w:tr>
      <w:tr w:rsidR="000148B2" w:rsidRPr="00010560" w:rsidTr="002D0996">
        <w:tc>
          <w:tcPr>
            <w:tcW w:w="568" w:type="dxa"/>
          </w:tcPr>
          <w:p w:rsidR="000148B2" w:rsidRPr="00010560" w:rsidRDefault="000148B2" w:rsidP="007F13B6">
            <w:pPr>
              <w:rPr>
                <w:b/>
              </w:rPr>
            </w:pPr>
            <w:r w:rsidRPr="00010560">
              <w:rPr>
                <w:b/>
              </w:rPr>
              <w:t>12</w:t>
            </w:r>
          </w:p>
        </w:tc>
        <w:tc>
          <w:tcPr>
            <w:tcW w:w="2834" w:type="dxa"/>
          </w:tcPr>
          <w:p w:rsidR="000148B2" w:rsidRDefault="000148B2" w:rsidP="007F13B6">
            <w:proofErr w:type="spellStart"/>
            <w:r>
              <w:t>Солтанов</w:t>
            </w:r>
            <w:proofErr w:type="spellEnd"/>
            <w:r>
              <w:t xml:space="preserve"> </w:t>
            </w:r>
            <w:proofErr w:type="spellStart"/>
            <w:r>
              <w:t>Даниял</w:t>
            </w:r>
            <w:proofErr w:type="spellEnd"/>
          </w:p>
          <w:p w:rsidR="000148B2" w:rsidRDefault="000148B2" w:rsidP="007F13B6"/>
        </w:tc>
        <w:tc>
          <w:tcPr>
            <w:tcW w:w="1134" w:type="dxa"/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992" w:type="dxa"/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148B2" w:rsidRPr="00010560" w:rsidRDefault="00883F44" w:rsidP="007F13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</w:tr>
      <w:tr w:rsidR="000148B2" w:rsidRPr="00010560" w:rsidTr="002D0996">
        <w:tc>
          <w:tcPr>
            <w:tcW w:w="568" w:type="dxa"/>
          </w:tcPr>
          <w:p w:rsidR="000148B2" w:rsidRPr="00010560" w:rsidRDefault="000148B2" w:rsidP="007F13B6">
            <w:pPr>
              <w:rPr>
                <w:b/>
              </w:rPr>
            </w:pPr>
            <w:r w:rsidRPr="00010560">
              <w:rPr>
                <w:b/>
              </w:rPr>
              <w:t>13</w:t>
            </w:r>
          </w:p>
        </w:tc>
        <w:tc>
          <w:tcPr>
            <w:tcW w:w="2834" w:type="dxa"/>
          </w:tcPr>
          <w:p w:rsidR="000148B2" w:rsidRDefault="000148B2" w:rsidP="007F13B6">
            <w:r>
              <w:t xml:space="preserve">Гаджиев </w:t>
            </w:r>
            <w:proofErr w:type="spellStart"/>
            <w:r>
              <w:t>Самат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992" w:type="dxa"/>
          </w:tcPr>
          <w:p w:rsidR="000148B2" w:rsidRPr="00010560" w:rsidRDefault="00883F44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148B2" w:rsidRPr="00010560" w:rsidRDefault="00883F44" w:rsidP="007F13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</w:tr>
      <w:tr w:rsidR="000148B2" w:rsidRPr="00010560" w:rsidTr="002D0996">
        <w:tc>
          <w:tcPr>
            <w:tcW w:w="568" w:type="dxa"/>
          </w:tcPr>
          <w:p w:rsidR="000148B2" w:rsidRPr="00010560" w:rsidRDefault="000148B2" w:rsidP="007F13B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34" w:type="dxa"/>
          </w:tcPr>
          <w:p w:rsidR="000148B2" w:rsidRDefault="000148B2" w:rsidP="007F13B6">
            <w:proofErr w:type="spellStart"/>
            <w:r>
              <w:t>Ахмедбекова</w:t>
            </w:r>
            <w:proofErr w:type="spellEnd"/>
            <w:r>
              <w:t xml:space="preserve"> </w:t>
            </w:r>
            <w:proofErr w:type="spellStart"/>
            <w:r>
              <w:t>Лайла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992" w:type="dxa"/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8B2" w:rsidRPr="00010560" w:rsidRDefault="006959B1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148B2" w:rsidRPr="00010560" w:rsidRDefault="00883F44" w:rsidP="007F13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48B2" w:rsidRPr="00010560" w:rsidRDefault="000148B2" w:rsidP="007F13B6">
            <w:pPr>
              <w:rPr>
                <w:b/>
              </w:rPr>
            </w:pPr>
          </w:p>
        </w:tc>
      </w:tr>
      <w:tr w:rsidR="0043670B" w:rsidRPr="00010560" w:rsidTr="007F13B6">
        <w:tc>
          <w:tcPr>
            <w:tcW w:w="568" w:type="dxa"/>
          </w:tcPr>
          <w:p w:rsidR="0043670B" w:rsidRPr="00010560" w:rsidRDefault="0043670B" w:rsidP="007F13B6">
            <w:pPr>
              <w:rPr>
                <w:b/>
              </w:rPr>
            </w:pPr>
          </w:p>
        </w:tc>
        <w:tc>
          <w:tcPr>
            <w:tcW w:w="2834" w:type="dxa"/>
          </w:tcPr>
          <w:p w:rsidR="0043670B" w:rsidRDefault="0043670B" w:rsidP="007F13B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:rsidR="0043670B" w:rsidRPr="00010560" w:rsidRDefault="0043670B" w:rsidP="007F13B6">
            <w:pPr>
              <w:rPr>
                <w:b/>
              </w:rPr>
            </w:pPr>
            <w:r>
              <w:rPr>
                <w:b/>
              </w:rPr>
              <w:t>Успеваемость -100%</w:t>
            </w:r>
          </w:p>
          <w:p w:rsidR="0043670B" w:rsidRPr="00010560" w:rsidRDefault="0043670B" w:rsidP="007F13B6">
            <w:pPr>
              <w:rPr>
                <w:b/>
              </w:rPr>
            </w:pPr>
            <w:r>
              <w:rPr>
                <w:b/>
              </w:rPr>
              <w:t>Качество -93%</w:t>
            </w:r>
          </w:p>
          <w:p w:rsidR="0043670B" w:rsidRPr="00010560" w:rsidRDefault="0043670B" w:rsidP="007F13B6">
            <w:pPr>
              <w:rPr>
                <w:b/>
              </w:rPr>
            </w:pP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>/б-4,6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3670B" w:rsidRPr="00010560" w:rsidRDefault="0043670B" w:rsidP="007F13B6">
            <w:pPr>
              <w:rPr>
                <w:b/>
              </w:rPr>
            </w:pPr>
          </w:p>
        </w:tc>
        <w:tc>
          <w:tcPr>
            <w:tcW w:w="1417" w:type="dxa"/>
          </w:tcPr>
          <w:p w:rsidR="0043670B" w:rsidRPr="00010560" w:rsidRDefault="0043670B" w:rsidP="007F13B6">
            <w:pPr>
              <w:rPr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3670B" w:rsidRPr="00010560" w:rsidRDefault="0043670B" w:rsidP="007F13B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670B" w:rsidRPr="00010560" w:rsidRDefault="0043670B" w:rsidP="007F13B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670B" w:rsidRPr="00010560" w:rsidRDefault="0043670B" w:rsidP="007F13B6">
            <w:pPr>
              <w:rPr>
                <w:b/>
              </w:rPr>
            </w:pPr>
          </w:p>
        </w:tc>
      </w:tr>
    </w:tbl>
    <w:p w:rsidR="00883F44" w:rsidRDefault="00883F44" w:rsidP="007F13B6">
      <w:pPr>
        <w:spacing w:line="240" w:lineRule="auto"/>
        <w:rPr>
          <w:b/>
        </w:rPr>
      </w:pPr>
    </w:p>
    <w:p w:rsidR="000148B2" w:rsidRDefault="000148B2" w:rsidP="007F13B6">
      <w:pPr>
        <w:spacing w:after="0" w:line="240" w:lineRule="auto"/>
        <w:jc w:val="center"/>
        <w:rPr>
          <w:b/>
        </w:rPr>
      </w:pPr>
      <w:r w:rsidRPr="00010560">
        <w:rPr>
          <w:b/>
        </w:rPr>
        <w:t>ПРОВЕРКА ТЕХНИКИ ЧТЕНИЯ</w:t>
      </w:r>
      <w:r>
        <w:rPr>
          <w:b/>
        </w:rPr>
        <w:t xml:space="preserve"> по русской литературе         в  </w:t>
      </w:r>
      <w:r w:rsidRPr="00010560">
        <w:rPr>
          <w:b/>
        </w:rPr>
        <w:t xml:space="preserve"> </w:t>
      </w:r>
      <w:r>
        <w:rPr>
          <w:b/>
        </w:rPr>
        <w:t>8 «б»–</w:t>
      </w:r>
      <w:r w:rsidRPr="005F1ED4">
        <w:rPr>
          <w:b/>
        </w:rPr>
        <w:t xml:space="preserve"> </w:t>
      </w:r>
      <w:r>
        <w:rPr>
          <w:b/>
        </w:rPr>
        <w:t>классе</w:t>
      </w:r>
    </w:p>
    <w:p w:rsidR="000148B2" w:rsidRPr="00010560" w:rsidRDefault="000148B2" w:rsidP="007F13B6">
      <w:pPr>
        <w:spacing w:after="0" w:line="240" w:lineRule="auto"/>
        <w:jc w:val="center"/>
        <w:rPr>
          <w:b/>
        </w:rPr>
      </w:pPr>
      <w:r>
        <w:rPr>
          <w:b/>
        </w:rPr>
        <w:t xml:space="preserve">Цель посещения : проверить технику чтения               /2018-2019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  <w:proofErr w:type="spellEnd"/>
      <w:r>
        <w:rPr>
          <w:b/>
        </w:rPr>
        <w:t>./</w:t>
      </w:r>
      <w:r w:rsidR="000E0736">
        <w:rPr>
          <w:b/>
        </w:rPr>
        <w:t xml:space="preserve"> учитель –</w:t>
      </w:r>
      <w:proofErr w:type="spellStart"/>
      <w:r w:rsidR="000E0736">
        <w:rPr>
          <w:b/>
        </w:rPr>
        <w:t>Татаева</w:t>
      </w:r>
      <w:proofErr w:type="spellEnd"/>
      <w:r w:rsidR="000E0736">
        <w:rPr>
          <w:b/>
        </w:rPr>
        <w:t xml:space="preserve"> З.К.</w:t>
      </w:r>
    </w:p>
    <w:tbl>
      <w:tblPr>
        <w:tblStyle w:val="a3"/>
        <w:tblW w:w="11341" w:type="dxa"/>
        <w:tblInd w:w="-176" w:type="dxa"/>
        <w:tblLayout w:type="fixed"/>
        <w:tblLook w:val="04A0"/>
      </w:tblPr>
      <w:tblGrid>
        <w:gridCol w:w="568"/>
        <w:gridCol w:w="2834"/>
        <w:gridCol w:w="1134"/>
        <w:gridCol w:w="992"/>
        <w:gridCol w:w="992"/>
        <w:gridCol w:w="920"/>
        <w:gridCol w:w="1150"/>
        <w:gridCol w:w="1004"/>
        <w:gridCol w:w="883"/>
        <w:gridCol w:w="864"/>
      </w:tblGrid>
      <w:tr w:rsidR="000E0736" w:rsidRPr="00010560" w:rsidTr="00CB1E9F">
        <w:trPr>
          <w:cantSplit/>
          <w:trHeight w:val="231"/>
        </w:trPr>
        <w:tc>
          <w:tcPr>
            <w:tcW w:w="568" w:type="dxa"/>
            <w:vMerge w:val="restart"/>
          </w:tcPr>
          <w:p w:rsidR="000E0736" w:rsidRPr="00010560" w:rsidRDefault="000E0736" w:rsidP="007F13B6">
            <w:pPr>
              <w:rPr>
                <w:b/>
              </w:rPr>
            </w:pPr>
          </w:p>
        </w:tc>
        <w:tc>
          <w:tcPr>
            <w:tcW w:w="2834" w:type="dxa"/>
            <w:vMerge w:val="restart"/>
          </w:tcPr>
          <w:p w:rsidR="000E0736" w:rsidRPr="00010560" w:rsidRDefault="000E0736" w:rsidP="007F13B6">
            <w:pPr>
              <w:rPr>
                <w:b/>
              </w:rPr>
            </w:pPr>
          </w:p>
        </w:tc>
        <w:tc>
          <w:tcPr>
            <w:tcW w:w="40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36" w:rsidRDefault="000E0736" w:rsidP="007F13B6">
            <w:pPr>
              <w:rPr>
                <w:b/>
              </w:rPr>
            </w:pPr>
          </w:p>
          <w:p w:rsidR="000E0736" w:rsidRDefault="000E0736" w:rsidP="007F13B6">
            <w:pPr>
              <w:rPr>
                <w:b/>
              </w:rPr>
            </w:pPr>
            <w:r>
              <w:rPr>
                <w:b/>
              </w:rPr>
              <w:t xml:space="preserve">            Вначале учебного года</w:t>
            </w:r>
          </w:p>
        </w:tc>
        <w:tc>
          <w:tcPr>
            <w:tcW w:w="3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736" w:rsidRDefault="000E0736" w:rsidP="007F13B6">
            <w:pPr>
              <w:rPr>
                <w:b/>
              </w:rPr>
            </w:pPr>
          </w:p>
          <w:p w:rsidR="000E0736" w:rsidRDefault="000E0736" w:rsidP="007F13B6">
            <w:pPr>
              <w:rPr>
                <w:b/>
              </w:rPr>
            </w:pPr>
            <w:r>
              <w:rPr>
                <w:b/>
              </w:rPr>
              <w:t>В конце учебного года</w:t>
            </w:r>
          </w:p>
        </w:tc>
      </w:tr>
      <w:tr w:rsidR="009B4145" w:rsidRPr="00010560" w:rsidTr="002C7823">
        <w:trPr>
          <w:cantSplit/>
          <w:trHeight w:val="1355"/>
        </w:trPr>
        <w:tc>
          <w:tcPr>
            <w:tcW w:w="568" w:type="dxa"/>
            <w:vMerge/>
          </w:tcPr>
          <w:p w:rsidR="009B4145" w:rsidRPr="00010560" w:rsidRDefault="009B4145" w:rsidP="007F13B6">
            <w:pPr>
              <w:rPr>
                <w:b/>
              </w:rPr>
            </w:pPr>
          </w:p>
        </w:tc>
        <w:tc>
          <w:tcPr>
            <w:tcW w:w="2834" w:type="dxa"/>
            <w:vMerge/>
          </w:tcPr>
          <w:p w:rsidR="009B4145" w:rsidRPr="00010560" w:rsidRDefault="009B4145" w:rsidP="007F13B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9B4145" w:rsidRDefault="009B4145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Количество слов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9B4145" w:rsidRDefault="009B4145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выразительность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B4145" w:rsidRDefault="009B4145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осмысленность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4145" w:rsidRDefault="009B4145" w:rsidP="007F13B6">
            <w:pPr>
              <w:ind w:left="113" w:right="113"/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4145" w:rsidRDefault="009B4145" w:rsidP="007F13B6">
            <w:pPr>
              <w:ind w:left="113" w:right="113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4145" w:rsidRDefault="009B4145" w:rsidP="007F13B6">
            <w:pPr>
              <w:ind w:left="113" w:right="113"/>
              <w:rPr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4145" w:rsidRDefault="009B4145" w:rsidP="007F13B6">
            <w:pPr>
              <w:ind w:left="113" w:right="113"/>
              <w:rPr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B4145" w:rsidRDefault="009B4145" w:rsidP="007F13B6">
            <w:pPr>
              <w:ind w:left="113" w:right="113"/>
              <w:rPr>
                <w:b/>
              </w:rPr>
            </w:pPr>
          </w:p>
        </w:tc>
      </w:tr>
      <w:tr w:rsidR="002C7823" w:rsidRPr="00010560" w:rsidTr="002C7823">
        <w:tc>
          <w:tcPr>
            <w:tcW w:w="568" w:type="dxa"/>
          </w:tcPr>
          <w:p w:rsidR="002C7823" w:rsidRPr="00010560" w:rsidRDefault="002C7823" w:rsidP="007F13B6">
            <w:pPr>
              <w:rPr>
                <w:b/>
              </w:rPr>
            </w:pPr>
            <w:r w:rsidRPr="00010560">
              <w:rPr>
                <w:b/>
              </w:rPr>
              <w:t>1</w:t>
            </w:r>
          </w:p>
        </w:tc>
        <w:tc>
          <w:tcPr>
            <w:tcW w:w="2834" w:type="dxa"/>
          </w:tcPr>
          <w:p w:rsidR="002C7823" w:rsidRDefault="002C7823" w:rsidP="007F13B6">
            <w:proofErr w:type="spellStart"/>
            <w:r>
              <w:t>АлхасоваБахтикей</w:t>
            </w:r>
            <w:proofErr w:type="spellEnd"/>
          </w:p>
        </w:tc>
        <w:tc>
          <w:tcPr>
            <w:tcW w:w="1134" w:type="dxa"/>
          </w:tcPr>
          <w:p w:rsidR="002C7823" w:rsidRPr="00010560" w:rsidRDefault="00D23502" w:rsidP="007F13B6">
            <w:pPr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992" w:type="dxa"/>
          </w:tcPr>
          <w:p w:rsidR="002C7823" w:rsidRPr="00010560" w:rsidRDefault="00D23502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7823" w:rsidRPr="00010560" w:rsidRDefault="00D23502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1E4FBF" w:rsidP="007F13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</w:tr>
      <w:tr w:rsidR="002C7823" w:rsidRPr="00010560" w:rsidTr="002C7823">
        <w:tc>
          <w:tcPr>
            <w:tcW w:w="568" w:type="dxa"/>
          </w:tcPr>
          <w:p w:rsidR="002C7823" w:rsidRPr="00010560" w:rsidRDefault="002C7823" w:rsidP="007F13B6">
            <w:pPr>
              <w:rPr>
                <w:b/>
              </w:rPr>
            </w:pPr>
            <w:r w:rsidRPr="00010560">
              <w:rPr>
                <w:b/>
              </w:rPr>
              <w:t>2</w:t>
            </w:r>
          </w:p>
        </w:tc>
        <w:tc>
          <w:tcPr>
            <w:tcW w:w="2834" w:type="dxa"/>
          </w:tcPr>
          <w:p w:rsidR="002C7823" w:rsidRDefault="002C7823" w:rsidP="007F13B6">
            <w:proofErr w:type="spellStart"/>
            <w:r>
              <w:t>БасироваРазият</w:t>
            </w:r>
            <w:proofErr w:type="spellEnd"/>
          </w:p>
        </w:tc>
        <w:tc>
          <w:tcPr>
            <w:tcW w:w="1134" w:type="dxa"/>
          </w:tcPr>
          <w:p w:rsidR="002C7823" w:rsidRPr="00010560" w:rsidRDefault="00D23502" w:rsidP="007F13B6">
            <w:pPr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proofErr w:type="spellEnd"/>
          </w:p>
        </w:tc>
        <w:tc>
          <w:tcPr>
            <w:tcW w:w="992" w:type="dxa"/>
          </w:tcPr>
          <w:p w:rsidR="002C7823" w:rsidRPr="00010560" w:rsidRDefault="00D23502" w:rsidP="007F13B6">
            <w:pPr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7823" w:rsidRPr="00010560" w:rsidRDefault="00D23502" w:rsidP="007F13B6">
            <w:pPr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proofErr w:type="spellEnd"/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1E4FBF" w:rsidP="007F13B6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</w:tr>
      <w:tr w:rsidR="002C7823" w:rsidRPr="00010560" w:rsidTr="002C7823">
        <w:tc>
          <w:tcPr>
            <w:tcW w:w="568" w:type="dxa"/>
          </w:tcPr>
          <w:p w:rsidR="002C7823" w:rsidRPr="00010560" w:rsidRDefault="002C7823" w:rsidP="007F13B6">
            <w:pPr>
              <w:rPr>
                <w:b/>
              </w:rPr>
            </w:pPr>
            <w:r w:rsidRPr="00010560">
              <w:rPr>
                <w:b/>
              </w:rPr>
              <w:t>3</w:t>
            </w:r>
          </w:p>
        </w:tc>
        <w:tc>
          <w:tcPr>
            <w:tcW w:w="2834" w:type="dxa"/>
          </w:tcPr>
          <w:p w:rsidR="002C7823" w:rsidRDefault="002C7823" w:rsidP="007F13B6">
            <w:proofErr w:type="spellStart"/>
            <w:r>
              <w:t>ЗалимхановЗалимхан</w:t>
            </w:r>
            <w:proofErr w:type="spellEnd"/>
          </w:p>
        </w:tc>
        <w:tc>
          <w:tcPr>
            <w:tcW w:w="1134" w:type="dxa"/>
          </w:tcPr>
          <w:p w:rsidR="002C7823" w:rsidRPr="00010560" w:rsidRDefault="00D23502" w:rsidP="007F13B6">
            <w:pPr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992" w:type="dxa"/>
          </w:tcPr>
          <w:p w:rsidR="002C7823" w:rsidRPr="00010560" w:rsidRDefault="00D23502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7823" w:rsidRPr="00010560" w:rsidRDefault="001E4FBF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1E4FBF" w:rsidP="007F13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</w:tr>
      <w:tr w:rsidR="002C7823" w:rsidRPr="00010560" w:rsidTr="002C7823">
        <w:tc>
          <w:tcPr>
            <w:tcW w:w="568" w:type="dxa"/>
          </w:tcPr>
          <w:p w:rsidR="002C7823" w:rsidRPr="00010560" w:rsidRDefault="002C7823" w:rsidP="007F13B6">
            <w:pPr>
              <w:rPr>
                <w:b/>
              </w:rPr>
            </w:pPr>
            <w:r w:rsidRPr="00010560">
              <w:rPr>
                <w:b/>
              </w:rPr>
              <w:t>4</w:t>
            </w:r>
          </w:p>
        </w:tc>
        <w:tc>
          <w:tcPr>
            <w:tcW w:w="2834" w:type="dxa"/>
          </w:tcPr>
          <w:p w:rsidR="002C7823" w:rsidRDefault="002C7823" w:rsidP="007F13B6">
            <w:r>
              <w:t xml:space="preserve">Ибрагимова Милана </w:t>
            </w:r>
          </w:p>
        </w:tc>
        <w:tc>
          <w:tcPr>
            <w:tcW w:w="1134" w:type="dxa"/>
          </w:tcPr>
          <w:p w:rsidR="002C7823" w:rsidRPr="00010560" w:rsidRDefault="00D23502" w:rsidP="007F13B6">
            <w:pPr>
              <w:rPr>
                <w:b/>
              </w:rPr>
            </w:pPr>
            <w:r>
              <w:rPr>
                <w:b/>
              </w:rPr>
              <w:t>221</w:t>
            </w:r>
          </w:p>
        </w:tc>
        <w:tc>
          <w:tcPr>
            <w:tcW w:w="992" w:type="dxa"/>
          </w:tcPr>
          <w:p w:rsidR="002C7823" w:rsidRPr="00010560" w:rsidRDefault="001E4FBF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7823" w:rsidRPr="00010560" w:rsidRDefault="00D23502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1E4FBF" w:rsidP="007F13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</w:tr>
      <w:tr w:rsidR="002C7823" w:rsidRPr="00010560" w:rsidTr="002C7823">
        <w:tc>
          <w:tcPr>
            <w:tcW w:w="568" w:type="dxa"/>
          </w:tcPr>
          <w:p w:rsidR="002C7823" w:rsidRPr="00010560" w:rsidRDefault="002C7823" w:rsidP="007F13B6">
            <w:pPr>
              <w:rPr>
                <w:b/>
              </w:rPr>
            </w:pPr>
            <w:r w:rsidRPr="00010560">
              <w:rPr>
                <w:b/>
              </w:rPr>
              <w:t>5</w:t>
            </w:r>
          </w:p>
        </w:tc>
        <w:tc>
          <w:tcPr>
            <w:tcW w:w="2834" w:type="dxa"/>
          </w:tcPr>
          <w:p w:rsidR="002C7823" w:rsidRPr="00576DB5" w:rsidRDefault="002C7823" w:rsidP="007F13B6">
            <w:r>
              <w:t xml:space="preserve">Мусаева </w:t>
            </w:r>
            <w:proofErr w:type="spellStart"/>
            <w:r>
              <w:t>Бурлият</w:t>
            </w:r>
            <w:proofErr w:type="spellEnd"/>
          </w:p>
        </w:tc>
        <w:tc>
          <w:tcPr>
            <w:tcW w:w="1134" w:type="dxa"/>
          </w:tcPr>
          <w:p w:rsidR="002C7823" w:rsidRPr="00010560" w:rsidRDefault="00D23502" w:rsidP="007F13B6">
            <w:pPr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992" w:type="dxa"/>
          </w:tcPr>
          <w:p w:rsidR="002C7823" w:rsidRPr="00010560" w:rsidRDefault="00D23502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7823" w:rsidRPr="00010560" w:rsidRDefault="00D23502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1E4FBF" w:rsidP="007F13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</w:tr>
      <w:tr w:rsidR="002C7823" w:rsidRPr="00010560" w:rsidTr="002C7823">
        <w:tc>
          <w:tcPr>
            <w:tcW w:w="568" w:type="dxa"/>
          </w:tcPr>
          <w:p w:rsidR="002C7823" w:rsidRPr="00010560" w:rsidRDefault="002C7823" w:rsidP="007F13B6">
            <w:pPr>
              <w:rPr>
                <w:b/>
              </w:rPr>
            </w:pPr>
            <w:r w:rsidRPr="00010560">
              <w:rPr>
                <w:b/>
              </w:rPr>
              <w:t>6</w:t>
            </w:r>
          </w:p>
        </w:tc>
        <w:tc>
          <w:tcPr>
            <w:tcW w:w="2834" w:type="dxa"/>
          </w:tcPr>
          <w:p w:rsidR="002C7823" w:rsidRDefault="002C7823" w:rsidP="007F13B6">
            <w:r>
              <w:t xml:space="preserve">Мусаев </w:t>
            </w:r>
            <w:proofErr w:type="spellStart"/>
            <w:r>
              <w:t>Назим</w:t>
            </w:r>
            <w:proofErr w:type="spellEnd"/>
          </w:p>
        </w:tc>
        <w:tc>
          <w:tcPr>
            <w:tcW w:w="1134" w:type="dxa"/>
          </w:tcPr>
          <w:p w:rsidR="002C7823" w:rsidRPr="00010560" w:rsidRDefault="001E4FBF" w:rsidP="007F13B6">
            <w:pPr>
              <w:rPr>
                <w:b/>
              </w:rPr>
            </w:pPr>
            <w:r>
              <w:rPr>
                <w:b/>
              </w:rPr>
              <w:t>1</w:t>
            </w:r>
            <w:r w:rsidR="00D23502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2C7823" w:rsidRPr="00010560" w:rsidRDefault="00D23502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7823" w:rsidRPr="00010560" w:rsidRDefault="00D23502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1E4FBF" w:rsidP="007F13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</w:tr>
      <w:tr w:rsidR="002C7823" w:rsidRPr="00010560" w:rsidTr="002C7823">
        <w:tc>
          <w:tcPr>
            <w:tcW w:w="568" w:type="dxa"/>
          </w:tcPr>
          <w:p w:rsidR="002C7823" w:rsidRPr="00010560" w:rsidRDefault="002C7823" w:rsidP="007F13B6">
            <w:pPr>
              <w:rPr>
                <w:b/>
              </w:rPr>
            </w:pPr>
            <w:r w:rsidRPr="00010560">
              <w:rPr>
                <w:b/>
              </w:rPr>
              <w:t>7</w:t>
            </w:r>
          </w:p>
        </w:tc>
        <w:tc>
          <w:tcPr>
            <w:tcW w:w="2834" w:type="dxa"/>
          </w:tcPr>
          <w:p w:rsidR="002C7823" w:rsidRPr="004C6203" w:rsidRDefault="002C7823" w:rsidP="007F13B6">
            <w:r>
              <w:t xml:space="preserve">Гаджиева  </w:t>
            </w:r>
            <w:proofErr w:type="spellStart"/>
            <w:r>
              <w:t>Умукусюм</w:t>
            </w:r>
            <w:proofErr w:type="spellEnd"/>
          </w:p>
        </w:tc>
        <w:tc>
          <w:tcPr>
            <w:tcW w:w="1134" w:type="dxa"/>
          </w:tcPr>
          <w:p w:rsidR="002C7823" w:rsidRPr="00010560" w:rsidRDefault="00D23502" w:rsidP="007F13B6">
            <w:pPr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992" w:type="dxa"/>
          </w:tcPr>
          <w:p w:rsidR="002C7823" w:rsidRPr="00010560" w:rsidRDefault="00D23502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7823" w:rsidRPr="00010560" w:rsidRDefault="00D23502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1E4FBF" w:rsidP="007F13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</w:tr>
      <w:tr w:rsidR="002C7823" w:rsidRPr="00010560" w:rsidTr="002C7823">
        <w:tc>
          <w:tcPr>
            <w:tcW w:w="568" w:type="dxa"/>
          </w:tcPr>
          <w:p w:rsidR="002C7823" w:rsidRPr="00010560" w:rsidRDefault="002C7823" w:rsidP="007F13B6">
            <w:pPr>
              <w:rPr>
                <w:b/>
              </w:rPr>
            </w:pPr>
            <w:r w:rsidRPr="00010560">
              <w:rPr>
                <w:b/>
              </w:rPr>
              <w:t>8</w:t>
            </w:r>
          </w:p>
        </w:tc>
        <w:tc>
          <w:tcPr>
            <w:tcW w:w="2834" w:type="dxa"/>
          </w:tcPr>
          <w:p w:rsidR="002C7823" w:rsidRDefault="002C7823" w:rsidP="007F13B6">
            <w:proofErr w:type="spellStart"/>
            <w:r>
              <w:t>КасумовГасан</w:t>
            </w:r>
            <w:proofErr w:type="spellEnd"/>
          </w:p>
        </w:tc>
        <w:tc>
          <w:tcPr>
            <w:tcW w:w="1134" w:type="dxa"/>
          </w:tcPr>
          <w:p w:rsidR="002C7823" w:rsidRPr="00010560" w:rsidRDefault="00D23502" w:rsidP="007F13B6">
            <w:pPr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992" w:type="dxa"/>
          </w:tcPr>
          <w:p w:rsidR="002C7823" w:rsidRPr="00010560" w:rsidRDefault="00D23502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7823" w:rsidRPr="00010560" w:rsidRDefault="00D23502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1E4FBF" w:rsidP="007F13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</w:tr>
      <w:tr w:rsidR="002C7823" w:rsidRPr="00010560" w:rsidTr="002C7823">
        <w:tc>
          <w:tcPr>
            <w:tcW w:w="568" w:type="dxa"/>
          </w:tcPr>
          <w:p w:rsidR="002C7823" w:rsidRPr="00010560" w:rsidRDefault="002C7823" w:rsidP="007F13B6">
            <w:pPr>
              <w:rPr>
                <w:b/>
              </w:rPr>
            </w:pPr>
            <w:r w:rsidRPr="00010560">
              <w:rPr>
                <w:b/>
              </w:rPr>
              <w:t>9</w:t>
            </w:r>
          </w:p>
        </w:tc>
        <w:tc>
          <w:tcPr>
            <w:tcW w:w="2834" w:type="dxa"/>
          </w:tcPr>
          <w:p w:rsidR="002C7823" w:rsidRDefault="002C7823" w:rsidP="007F13B6">
            <w:r>
              <w:t xml:space="preserve">Гаджиева </w:t>
            </w:r>
            <w:proofErr w:type="spellStart"/>
            <w:r>
              <w:t>Юлдуз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2C7823" w:rsidRPr="00010560" w:rsidRDefault="00D23502" w:rsidP="007F13B6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992" w:type="dxa"/>
          </w:tcPr>
          <w:p w:rsidR="002C7823" w:rsidRPr="00010560" w:rsidRDefault="00D23502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7823" w:rsidRPr="00010560" w:rsidRDefault="00D23502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1E4FBF" w:rsidP="007F13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</w:tr>
      <w:tr w:rsidR="002C7823" w:rsidRPr="00010560" w:rsidTr="002C7823">
        <w:tc>
          <w:tcPr>
            <w:tcW w:w="568" w:type="dxa"/>
          </w:tcPr>
          <w:p w:rsidR="002C7823" w:rsidRPr="00010560" w:rsidRDefault="002C7823" w:rsidP="007F13B6">
            <w:pPr>
              <w:rPr>
                <w:b/>
              </w:rPr>
            </w:pPr>
            <w:r w:rsidRPr="00010560">
              <w:rPr>
                <w:b/>
              </w:rPr>
              <w:t>10</w:t>
            </w:r>
          </w:p>
        </w:tc>
        <w:tc>
          <w:tcPr>
            <w:tcW w:w="2834" w:type="dxa"/>
          </w:tcPr>
          <w:p w:rsidR="002C7823" w:rsidRDefault="002C7823" w:rsidP="007F13B6">
            <w:proofErr w:type="spellStart"/>
            <w:r>
              <w:t>ГерееваХайбат</w:t>
            </w:r>
            <w:proofErr w:type="spellEnd"/>
          </w:p>
        </w:tc>
        <w:tc>
          <w:tcPr>
            <w:tcW w:w="1134" w:type="dxa"/>
          </w:tcPr>
          <w:p w:rsidR="002C7823" w:rsidRPr="00010560" w:rsidRDefault="00D23502" w:rsidP="007F13B6">
            <w:pPr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992" w:type="dxa"/>
          </w:tcPr>
          <w:p w:rsidR="002C7823" w:rsidRPr="00010560" w:rsidRDefault="00D23502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7823" w:rsidRPr="00010560" w:rsidRDefault="00D23502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1E4FBF" w:rsidP="007F13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</w:tr>
      <w:tr w:rsidR="002C7823" w:rsidRPr="00010560" w:rsidTr="002C7823">
        <w:tc>
          <w:tcPr>
            <w:tcW w:w="568" w:type="dxa"/>
          </w:tcPr>
          <w:p w:rsidR="002C7823" w:rsidRPr="00010560" w:rsidRDefault="002C7823" w:rsidP="007F13B6">
            <w:pPr>
              <w:rPr>
                <w:b/>
              </w:rPr>
            </w:pPr>
            <w:r w:rsidRPr="00010560">
              <w:rPr>
                <w:b/>
              </w:rPr>
              <w:t>11</w:t>
            </w:r>
          </w:p>
        </w:tc>
        <w:tc>
          <w:tcPr>
            <w:tcW w:w="2834" w:type="dxa"/>
          </w:tcPr>
          <w:p w:rsidR="002C7823" w:rsidRDefault="002C7823" w:rsidP="007F13B6">
            <w:proofErr w:type="spellStart"/>
            <w:r>
              <w:t>Солтанмутов</w:t>
            </w:r>
            <w:proofErr w:type="spellEnd"/>
            <w:r>
              <w:t xml:space="preserve"> Руслан </w:t>
            </w:r>
          </w:p>
        </w:tc>
        <w:tc>
          <w:tcPr>
            <w:tcW w:w="1134" w:type="dxa"/>
          </w:tcPr>
          <w:p w:rsidR="002C7823" w:rsidRPr="00010560" w:rsidRDefault="00D23502" w:rsidP="007F13B6">
            <w:pPr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992" w:type="dxa"/>
          </w:tcPr>
          <w:p w:rsidR="002C7823" w:rsidRPr="00010560" w:rsidRDefault="00D23502" w:rsidP="007F13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7823" w:rsidRPr="00010560" w:rsidRDefault="00D23502" w:rsidP="007F13B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1E4FBF" w:rsidP="007F13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</w:tr>
      <w:tr w:rsidR="002C7823" w:rsidRPr="00010560" w:rsidTr="002C7823">
        <w:tc>
          <w:tcPr>
            <w:tcW w:w="568" w:type="dxa"/>
          </w:tcPr>
          <w:p w:rsidR="002C7823" w:rsidRPr="00010560" w:rsidRDefault="002C7823" w:rsidP="007F13B6">
            <w:pPr>
              <w:rPr>
                <w:b/>
              </w:rPr>
            </w:pPr>
            <w:r w:rsidRPr="00010560">
              <w:rPr>
                <w:b/>
              </w:rPr>
              <w:t>12</w:t>
            </w:r>
          </w:p>
        </w:tc>
        <w:tc>
          <w:tcPr>
            <w:tcW w:w="2834" w:type="dxa"/>
          </w:tcPr>
          <w:p w:rsidR="002C7823" w:rsidRDefault="002C7823" w:rsidP="007F13B6">
            <w:proofErr w:type="spellStart"/>
            <w:r>
              <w:t>Джакаимов</w:t>
            </w:r>
            <w:proofErr w:type="spellEnd"/>
            <w:r>
              <w:t xml:space="preserve"> Марат </w:t>
            </w:r>
          </w:p>
        </w:tc>
        <w:tc>
          <w:tcPr>
            <w:tcW w:w="1134" w:type="dxa"/>
          </w:tcPr>
          <w:p w:rsidR="002C7823" w:rsidRPr="00010560" w:rsidRDefault="00D23502" w:rsidP="007F13B6">
            <w:pPr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proofErr w:type="spellEnd"/>
          </w:p>
        </w:tc>
        <w:tc>
          <w:tcPr>
            <w:tcW w:w="992" w:type="dxa"/>
          </w:tcPr>
          <w:p w:rsidR="002C7823" w:rsidRPr="00010560" w:rsidRDefault="00D23502" w:rsidP="007F13B6">
            <w:pPr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7823" w:rsidRPr="00010560" w:rsidRDefault="00D23502" w:rsidP="007F13B6">
            <w:pPr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proofErr w:type="spellEnd"/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1E4FBF" w:rsidP="007F13B6">
            <w:pPr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proofErr w:type="spellEnd"/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2C7823" w:rsidRPr="00010560" w:rsidRDefault="002C7823" w:rsidP="007F13B6">
            <w:pPr>
              <w:rPr>
                <w:b/>
              </w:rPr>
            </w:pPr>
          </w:p>
        </w:tc>
      </w:tr>
      <w:tr w:rsidR="0043670B" w:rsidRPr="00010560" w:rsidTr="007F13B6">
        <w:tc>
          <w:tcPr>
            <w:tcW w:w="568" w:type="dxa"/>
          </w:tcPr>
          <w:p w:rsidR="0043670B" w:rsidRPr="00010560" w:rsidRDefault="0043670B" w:rsidP="007F13B6">
            <w:pPr>
              <w:rPr>
                <w:b/>
              </w:rPr>
            </w:pPr>
            <w:r w:rsidRPr="00010560">
              <w:rPr>
                <w:b/>
              </w:rPr>
              <w:t>13</w:t>
            </w:r>
          </w:p>
        </w:tc>
        <w:tc>
          <w:tcPr>
            <w:tcW w:w="2834" w:type="dxa"/>
          </w:tcPr>
          <w:p w:rsidR="0043670B" w:rsidRDefault="0043670B" w:rsidP="007F13B6"/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:rsidR="0043670B" w:rsidRPr="00010560" w:rsidRDefault="0043670B" w:rsidP="007F13B6">
            <w:pPr>
              <w:rPr>
                <w:b/>
              </w:rPr>
            </w:pPr>
            <w:r>
              <w:rPr>
                <w:b/>
              </w:rPr>
              <w:t>Успеваемость -100%</w:t>
            </w:r>
          </w:p>
          <w:p w:rsidR="0043670B" w:rsidRPr="00010560" w:rsidRDefault="0043670B" w:rsidP="007F13B6">
            <w:pPr>
              <w:rPr>
                <w:b/>
              </w:rPr>
            </w:pPr>
            <w:r>
              <w:rPr>
                <w:b/>
              </w:rPr>
              <w:t>Качество -67%</w:t>
            </w:r>
          </w:p>
          <w:p w:rsidR="0043670B" w:rsidRPr="00010560" w:rsidRDefault="0043670B" w:rsidP="007F13B6">
            <w:pPr>
              <w:rPr>
                <w:b/>
              </w:rPr>
            </w:pP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>/б-2,9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43670B" w:rsidRPr="00010560" w:rsidRDefault="0043670B" w:rsidP="007F13B6">
            <w:pPr>
              <w:rPr>
                <w:b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43670B" w:rsidRPr="00010560" w:rsidRDefault="0043670B" w:rsidP="007F13B6">
            <w:pPr>
              <w:rPr>
                <w:b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43670B" w:rsidRPr="00010560" w:rsidRDefault="0043670B" w:rsidP="007F13B6">
            <w:pPr>
              <w:rPr>
                <w:b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43670B" w:rsidRPr="00010560" w:rsidRDefault="0043670B" w:rsidP="007F13B6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43670B" w:rsidRPr="00010560" w:rsidRDefault="0043670B" w:rsidP="007F13B6">
            <w:pPr>
              <w:rPr>
                <w:b/>
              </w:rPr>
            </w:pPr>
          </w:p>
        </w:tc>
      </w:tr>
    </w:tbl>
    <w:p w:rsidR="000148B2" w:rsidRDefault="000148B2" w:rsidP="000148B2">
      <w:pPr>
        <w:rPr>
          <w:b/>
        </w:rPr>
      </w:pPr>
    </w:p>
    <w:p w:rsidR="000148B2" w:rsidRDefault="000148B2" w:rsidP="000148B2">
      <w:pPr>
        <w:rPr>
          <w:b/>
        </w:rPr>
      </w:pPr>
    </w:p>
    <w:p w:rsidR="000148B2" w:rsidRDefault="000148B2" w:rsidP="000148B2">
      <w:pPr>
        <w:rPr>
          <w:b/>
        </w:rPr>
      </w:pPr>
    </w:p>
    <w:p w:rsidR="000148B2" w:rsidRDefault="000148B2" w:rsidP="000148B2">
      <w:pPr>
        <w:rPr>
          <w:b/>
        </w:rPr>
      </w:pPr>
    </w:p>
    <w:p w:rsidR="000148B2" w:rsidRDefault="000148B2" w:rsidP="000148B2">
      <w:pPr>
        <w:rPr>
          <w:b/>
        </w:rPr>
      </w:pPr>
    </w:p>
    <w:p w:rsidR="00AA6202" w:rsidRDefault="00AA6202" w:rsidP="007A209A">
      <w:pPr>
        <w:rPr>
          <w:b/>
        </w:rPr>
      </w:pPr>
    </w:p>
    <w:p w:rsidR="00AA6202" w:rsidRDefault="00AA6202" w:rsidP="007A209A">
      <w:pPr>
        <w:rPr>
          <w:b/>
        </w:rPr>
      </w:pPr>
    </w:p>
    <w:p w:rsidR="003B3806" w:rsidRPr="006058DC" w:rsidRDefault="00AA6202" w:rsidP="006058DC">
      <w:pPr>
        <w:rPr>
          <w:b/>
        </w:rPr>
      </w:pPr>
      <w:r>
        <w:rPr>
          <w:b/>
        </w:rPr>
        <w:t xml:space="preserve">       </w:t>
      </w:r>
      <w:r w:rsidR="003B3806">
        <w:rPr>
          <w:b/>
          <w:sz w:val="26"/>
          <w:szCs w:val="26"/>
        </w:rPr>
        <w:t xml:space="preserve">Выводы и рекомендации: </w:t>
      </w:r>
      <w:r w:rsidR="003B3806">
        <w:rPr>
          <w:sz w:val="26"/>
          <w:szCs w:val="26"/>
        </w:rPr>
        <w:t>На основании итогов проверки учителям, работающим в данных классах, рекомендовано:</w:t>
      </w:r>
    </w:p>
    <w:p w:rsidR="003B3806" w:rsidRDefault="003B3806" w:rsidP="003B3806">
      <w:pPr>
        <w:numPr>
          <w:ilvl w:val="0"/>
          <w:numId w:val="43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Продолжить работу по развитию у детей навыков беглого чтения.</w:t>
      </w:r>
    </w:p>
    <w:p w:rsidR="003B3806" w:rsidRDefault="003B3806" w:rsidP="003B3806">
      <w:pPr>
        <w:numPr>
          <w:ilvl w:val="0"/>
          <w:numId w:val="43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Задавать домашние задания по литературному чтению дифференцированно.</w:t>
      </w:r>
    </w:p>
    <w:p w:rsidR="003B3806" w:rsidRDefault="003B3806" w:rsidP="003B3806">
      <w:pPr>
        <w:numPr>
          <w:ilvl w:val="0"/>
          <w:numId w:val="43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Проконтролировать,  чтобы учащиеся посещали школьную библиотеку.</w:t>
      </w:r>
    </w:p>
    <w:p w:rsidR="003B3806" w:rsidRDefault="003B3806" w:rsidP="003B3806">
      <w:pPr>
        <w:numPr>
          <w:ilvl w:val="0"/>
          <w:numId w:val="43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Проводить дополнительные занятия со </w:t>
      </w:r>
      <w:proofErr w:type="spellStart"/>
      <w:r>
        <w:rPr>
          <w:sz w:val="26"/>
          <w:szCs w:val="26"/>
        </w:rPr>
        <w:t>слабочитающими</w:t>
      </w:r>
      <w:proofErr w:type="spellEnd"/>
      <w:r>
        <w:rPr>
          <w:sz w:val="26"/>
          <w:szCs w:val="26"/>
        </w:rPr>
        <w:t xml:space="preserve"> учащимися.</w:t>
      </w:r>
    </w:p>
    <w:p w:rsidR="003B3806" w:rsidRDefault="003B3806" w:rsidP="003B3806">
      <w:pPr>
        <w:numPr>
          <w:ilvl w:val="0"/>
          <w:numId w:val="43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Повторная проверка техники чтения в феврале 2019 года.</w:t>
      </w:r>
    </w:p>
    <w:p w:rsidR="003B3806" w:rsidRDefault="003B3806" w:rsidP="003B3806">
      <w:pPr>
        <w:ind w:left="705"/>
        <w:jc w:val="both"/>
        <w:rPr>
          <w:sz w:val="26"/>
          <w:szCs w:val="26"/>
        </w:rPr>
      </w:pPr>
    </w:p>
    <w:p w:rsidR="003B3806" w:rsidRDefault="003B3806" w:rsidP="003B38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Зам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 xml:space="preserve">о УВР __________________________ </w:t>
      </w:r>
      <w:proofErr w:type="spellStart"/>
      <w:r>
        <w:rPr>
          <w:sz w:val="26"/>
          <w:szCs w:val="26"/>
        </w:rPr>
        <w:t>Джамболатова</w:t>
      </w:r>
      <w:proofErr w:type="spellEnd"/>
      <w:r>
        <w:rPr>
          <w:sz w:val="26"/>
          <w:szCs w:val="26"/>
        </w:rPr>
        <w:t xml:space="preserve"> А.Г.</w:t>
      </w:r>
    </w:p>
    <w:p w:rsidR="005F1ED4" w:rsidRDefault="005F1ED4" w:rsidP="007A209A">
      <w:pPr>
        <w:rPr>
          <w:b/>
        </w:rPr>
      </w:pPr>
    </w:p>
    <w:p w:rsidR="005F1ED4" w:rsidRDefault="005F1ED4" w:rsidP="007A209A">
      <w:pPr>
        <w:rPr>
          <w:b/>
        </w:rPr>
      </w:pPr>
    </w:p>
    <w:p w:rsidR="00D21772" w:rsidRDefault="00D21772" w:rsidP="00986805"/>
    <w:p w:rsidR="00D21772" w:rsidRDefault="00D21772" w:rsidP="00986805"/>
    <w:p w:rsidR="00D21772" w:rsidRDefault="00D21772" w:rsidP="00986805"/>
    <w:p w:rsidR="00D21772" w:rsidRDefault="00D21772" w:rsidP="00986805"/>
    <w:p w:rsidR="00D21772" w:rsidRDefault="00D21772" w:rsidP="00986805"/>
    <w:p w:rsidR="00D21772" w:rsidRDefault="00D21772" w:rsidP="00986805"/>
    <w:p w:rsidR="00D21772" w:rsidRDefault="00D21772" w:rsidP="00986805"/>
    <w:p w:rsidR="004255F0" w:rsidRDefault="004255F0" w:rsidP="00986805"/>
    <w:p w:rsidR="004255F0" w:rsidRDefault="004255F0" w:rsidP="00986805"/>
    <w:p w:rsidR="004255F0" w:rsidRDefault="004255F0" w:rsidP="00986805"/>
    <w:p w:rsidR="004255F0" w:rsidRDefault="004255F0" w:rsidP="00986805"/>
    <w:p w:rsidR="004255F0" w:rsidRDefault="004255F0" w:rsidP="00986805"/>
    <w:p w:rsidR="004255F0" w:rsidRDefault="004255F0" w:rsidP="00986805"/>
    <w:p w:rsidR="004255F0" w:rsidRDefault="004255F0" w:rsidP="004255F0">
      <w:r>
        <w:t xml:space="preserve">                                                    </w:t>
      </w:r>
    </w:p>
    <w:p w:rsidR="00986805" w:rsidRDefault="00986805" w:rsidP="00986805"/>
    <w:p w:rsidR="00986805" w:rsidRDefault="00986805" w:rsidP="00986805"/>
    <w:p w:rsidR="00986805" w:rsidRDefault="00986805" w:rsidP="00986805">
      <w:r>
        <w:t xml:space="preserve">                                                             </w:t>
      </w:r>
    </w:p>
    <w:p w:rsidR="00986805" w:rsidRDefault="00986805" w:rsidP="00986805"/>
    <w:p w:rsidR="007A209A" w:rsidRDefault="007A209A" w:rsidP="007A209A"/>
    <w:p w:rsidR="007A209A" w:rsidRDefault="007A209A" w:rsidP="007A209A"/>
    <w:p w:rsidR="007A209A" w:rsidRDefault="007A209A" w:rsidP="007A209A"/>
    <w:p w:rsidR="007A209A" w:rsidRPr="00010560" w:rsidRDefault="007A209A" w:rsidP="007A209A">
      <w:pPr>
        <w:rPr>
          <w:b/>
        </w:rPr>
      </w:pPr>
      <w:r>
        <w:t xml:space="preserve">                                  </w:t>
      </w:r>
      <w:r w:rsidR="00F37547">
        <w:t xml:space="preserve">                              </w:t>
      </w:r>
    </w:p>
    <w:p w:rsidR="007A209A" w:rsidRDefault="007A209A" w:rsidP="007A209A"/>
    <w:p w:rsidR="00DB7FA6" w:rsidRDefault="00DB7FA6" w:rsidP="00DB7FA6">
      <w:r>
        <w:t xml:space="preserve">                                                        </w:t>
      </w:r>
    </w:p>
    <w:p w:rsidR="00A37CD5" w:rsidRDefault="00A37CD5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7A209A" w:rsidRDefault="007A209A">
      <w:pPr>
        <w:rPr>
          <w:b/>
        </w:rPr>
      </w:pPr>
    </w:p>
    <w:p w:rsidR="00DF2510" w:rsidRDefault="00A37CD5" w:rsidP="00F37547">
      <w:pPr>
        <w:rPr>
          <w:b/>
        </w:rPr>
      </w:pPr>
      <w:r>
        <w:rPr>
          <w:b/>
        </w:rPr>
        <w:t xml:space="preserve">                                                           </w:t>
      </w:r>
      <w:r w:rsidR="00C7040A">
        <w:rPr>
          <w:b/>
        </w:rPr>
        <w:t xml:space="preserve"> </w:t>
      </w:r>
      <w:r w:rsidR="00010560" w:rsidRPr="00010560">
        <w:rPr>
          <w:b/>
        </w:rPr>
        <w:t xml:space="preserve">  </w:t>
      </w:r>
    </w:p>
    <w:p w:rsidR="00510787" w:rsidRDefault="00510787" w:rsidP="00C4075E"/>
    <w:sectPr w:rsidR="00510787" w:rsidSect="00C7040A">
      <w:pgSz w:w="11906" w:h="16838"/>
      <w:pgMar w:top="395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522E54"/>
    <w:multiLevelType w:val="hybridMultilevel"/>
    <w:tmpl w:val="71124A70"/>
    <w:lvl w:ilvl="0" w:tplc="741CEF3E">
      <w:start w:val="1"/>
      <w:numFmt w:val="bullet"/>
      <w:lvlText w:val=""/>
      <w:lvlJc w:val="left"/>
      <w:pPr>
        <w:tabs>
          <w:tab w:val="num" w:pos="3629"/>
        </w:tabs>
        <w:ind w:left="3629" w:hanging="360"/>
      </w:pPr>
      <w:rPr>
        <w:rFonts w:ascii="Symbol" w:hAnsi="Symbol" w:hint="default"/>
        <w:color w:val="auto"/>
      </w:rPr>
    </w:lvl>
    <w:lvl w:ilvl="1" w:tplc="55F06A64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outline w:val="0"/>
        <w:shadow w:val="0"/>
        <w:emboss w:val="0"/>
        <w:imprint w:val="0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6215991"/>
    <w:multiLevelType w:val="hybridMultilevel"/>
    <w:tmpl w:val="F8C8C6F2"/>
    <w:lvl w:ilvl="0" w:tplc="FF9CA6A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07087625"/>
    <w:multiLevelType w:val="hybridMultilevel"/>
    <w:tmpl w:val="A774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F8543C"/>
    <w:multiLevelType w:val="hybridMultilevel"/>
    <w:tmpl w:val="19E84414"/>
    <w:lvl w:ilvl="0" w:tplc="998E50E6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9C2739"/>
    <w:multiLevelType w:val="multilevel"/>
    <w:tmpl w:val="C3AE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475829"/>
    <w:multiLevelType w:val="hybridMultilevel"/>
    <w:tmpl w:val="82FC860E"/>
    <w:lvl w:ilvl="0" w:tplc="C7B05462">
      <w:start w:val="1"/>
      <w:numFmt w:val="decimal"/>
      <w:lvlText w:val="%1-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>
    <w:nsid w:val="1D0617F7"/>
    <w:multiLevelType w:val="hybridMultilevel"/>
    <w:tmpl w:val="C30E8BA4"/>
    <w:lvl w:ilvl="0" w:tplc="8B7E01D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90E34"/>
    <w:multiLevelType w:val="hybridMultilevel"/>
    <w:tmpl w:val="A774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E45C1"/>
    <w:multiLevelType w:val="hybridMultilevel"/>
    <w:tmpl w:val="A774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C675A"/>
    <w:multiLevelType w:val="hybridMultilevel"/>
    <w:tmpl w:val="85520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9124CC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0B648F"/>
    <w:multiLevelType w:val="hybridMultilevel"/>
    <w:tmpl w:val="DDFA600A"/>
    <w:lvl w:ilvl="0" w:tplc="56046674">
      <w:start w:val="1"/>
      <w:numFmt w:val="decimal"/>
      <w:lvlText w:val="%1."/>
      <w:lvlJc w:val="left"/>
      <w:pPr>
        <w:ind w:left="25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D94D56"/>
    <w:multiLevelType w:val="hybridMultilevel"/>
    <w:tmpl w:val="6FE2D40A"/>
    <w:lvl w:ilvl="0" w:tplc="FE127B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191CC2"/>
    <w:multiLevelType w:val="hybridMultilevel"/>
    <w:tmpl w:val="A774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22962"/>
    <w:multiLevelType w:val="hybridMultilevel"/>
    <w:tmpl w:val="33664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6C61A7"/>
    <w:multiLevelType w:val="multilevel"/>
    <w:tmpl w:val="3C948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96320E"/>
    <w:multiLevelType w:val="hybridMultilevel"/>
    <w:tmpl w:val="C7407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3B5AAA"/>
    <w:multiLevelType w:val="hybridMultilevel"/>
    <w:tmpl w:val="E5A46C58"/>
    <w:lvl w:ilvl="0" w:tplc="73B463C4">
      <w:start w:val="3"/>
      <w:numFmt w:val="decimal"/>
      <w:lvlText w:val="%1"/>
      <w:lvlJc w:val="left"/>
      <w:pPr>
        <w:ind w:left="675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2">
    <w:nsid w:val="4E27042B"/>
    <w:multiLevelType w:val="hybridMultilevel"/>
    <w:tmpl w:val="98B030A8"/>
    <w:lvl w:ilvl="0" w:tplc="4D6801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845AB3"/>
    <w:multiLevelType w:val="hybridMultilevel"/>
    <w:tmpl w:val="0BBC6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22092B"/>
    <w:multiLevelType w:val="hybridMultilevel"/>
    <w:tmpl w:val="A774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0628F"/>
    <w:multiLevelType w:val="hybridMultilevel"/>
    <w:tmpl w:val="95F42D98"/>
    <w:lvl w:ilvl="0" w:tplc="118EBD52">
      <w:start w:val="4"/>
      <w:numFmt w:val="decimal"/>
      <w:lvlText w:val="%1"/>
      <w:lvlJc w:val="left"/>
      <w:pPr>
        <w:ind w:left="13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6">
    <w:nsid w:val="518241CF"/>
    <w:multiLevelType w:val="hybridMultilevel"/>
    <w:tmpl w:val="A774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3275A"/>
    <w:multiLevelType w:val="hybridMultilevel"/>
    <w:tmpl w:val="AAE8F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CB1AFF"/>
    <w:multiLevelType w:val="multilevel"/>
    <w:tmpl w:val="99164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8C57CE"/>
    <w:multiLevelType w:val="hybridMultilevel"/>
    <w:tmpl w:val="7E0AC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4A5120"/>
    <w:multiLevelType w:val="multilevel"/>
    <w:tmpl w:val="F3FA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69299F"/>
    <w:multiLevelType w:val="hybridMultilevel"/>
    <w:tmpl w:val="A774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03E75"/>
    <w:multiLevelType w:val="multilevel"/>
    <w:tmpl w:val="89C0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F4390C"/>
    <w:multiLevelType w:val="hybridMultilevel"/>
    <w:tmpl w:val="C568DAE2"/>
    <w:lvl w:ilvl="0" w:tplc="77B6E9D8">
      <w:start w:val="2"/>
      <w:numFmt w:val="decimal"/>
      <w:lvlText w:val="%1-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4">
    <w:nsid w:val="79447029"/>
    <w:multiLevelType w:val="hybridMultilevel"/>
    <w:tmpl w:val="A774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04474D"/>
    <w:multiLevelType w:val="hybridMultilevel"/>
    <w:tmpl w:val="A774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3B3CDD"/>
    <w:multiLevelType w:val="hybridMultilevel"/>
    <w:tmpl w:val="ACA01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7"/>
  </w:num>
  <w:num w:numId="25">
    <w:abstractNumId w:val="26"/>
  </w:num>
  <w:num w:numId="26">
    <w:abstractNumId w:val="21"/>
  </w:num>
  <w:num w:numId="2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8"/>
  </w:num>
  <w:num w:numId="30">
    <w:abstractNumId w:val="28"/>
  </w:num>
  <w:num w:numId="31">
    <w:abstractNumId w:val="30"/>
  </w:num>
  <w:num w:numId="32">
    <w:abstractNumId w:val="5"/>
  </w:num>
  <w:num w:numId="33">
    <w:abstractNumId w:val="14"/>
  </w:num>
  <w:num w:numId="34">
    <w:abstractNumId w:val="34"/>
  </w:num>
  <w:num w:numId="35">
    <w:abstractNumId w:val="31"/>
  </w:num>
  <w:num w:numId="36">
    <w:abstractNumId w:val="4"/>
  </w:num>
  <w:num w:numId="37">
    <w:abstractNumId w:val="17"/>
  </w:num>
  <w:num w:numId="38">
    <w:abstractNumId w:val="11"/>
  </w:num>
  <w:num w:numId="39">
    <w:abstractNumId w:val="12"/>
  </w:num>
  <w:num w:numId="40">
    <w:abstractNumId w:val="6"/>
  </w:num>
  <w:num w:numId="41">
    <w:abstractNumId w:val="24"/>
  </w:num>
  <w:num w:numId="42">
    <w:abstractNumId w:val="35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34CB"/>
    <w:rsid w:val="000028BC"/>
    <w:rsid w:val="00006853"/>
    <w:rsid w:val="00010560"/>
    <w:rsid w:val="000148B2"/>
    <w:rsid w:val="00014AD6"/>
    <w:rsid w:val="000150E1"/>
    <w:rsid w:val="0002221F"/>
    <w:rsid w:val="00025360"/>
    <w:rsid w:val="000407E7"/>
    <w:rsid w:val="00040A03"/>
    <w:rsid w:val="00045FF6"/>
    <w:rsid w:val="00061D51"/>
    <w:rsid w:val="00071535"/>
    <w:rsid w:val="00074389"/>
    <w:rsid w:val="000773C6"/>
    <w:rsid w:val="000779B4"/>
    <w:rsid w:val="00087F81"/>
    <w:rsid w:val="000A63F7"/>
    <w:rsid w:val="000C6DF4"/>
    <w:rsid w:val="000C708E"/>
    <w:rsid w:val="000D5E64"/>
    <w:rsid w:val="000E0736"/>
    <w:rsid w:val="000E2706"/>
    <w:rsid w:val="000E482B"/>
    <w:rsid w:val="000E59D5"/>
    <w:rsid w:val="0010262D"/>
    <w:rsid w:val="00106400"/>
    <w:rsid w:val="00122802"/>
    <w:rsid w:val="00127BCD"/>
    <w:rsid w:val="001407CC"/>
    <w:rsid w:val="001631CF"/>
    <w:rsid w:val="0016327E"/>
    <w:rsid w:val="00170225"/>
    <w:rsid w:val="00185DA7"/>
    <w:rsid w:val="001A1C1A"/>
    <w:rsid w:val="001A35B3"/>
    <w:rsid w:val="001A76A8"/>
    <w:rsid w:val="001B3F5C"/>
    <w:rsid w:val="001C177C"/>
    <w:rsid w:val="001C2365"/>
    <w:rsid w:val="001C4625"/>
    <w:rsid w:val="001D7B5B"/>
    <w:rsid w:val="001E4FBF"/>
    <w:rsid w:val="001E7A35"/>
    <w:rsid w:val="001F4718"/>
    <w:rsid w:val="00205FAC"/>
    <w:rsid w:val="00207D82"/>
    <w:rsid w:val="002222CD"/>
    <w:rsid w:val="0022432B"/>
    <w:rsid w:val="002616F4"/>
    <w:rsid w:val="00285644"/>
    <w:rsid w:val="002975C2"/>
    <w:rsid w:val="002A6264"/>
    <w:rsid w:val="002B621E"/>
    <w:rsid w:val="002C2999"/>
    <w:rsid w:val="002C3AC8"/>
    <w:rsid w:val="002C7318"/>
    <w:rsid w:val="002C7823"/>
    <w:rsid w:val="002D0996"/>
    <w:rsid w:val="002D3E31"/>
    <w:rsid w:val="003140B4"/>
    <w:rsid w:val="0033393F"/>
    <w:rsid w:val="00340A01"/>
    <w:rsid w:val="00345059"/>
    <w:rsid w:val="003554CB"/>
    <w:rsid w:val="003568B4"/>
    <w:rsid w:val="003667BA"/>
    <w:rsid w:val="00386ADC"/>
    <w:rsid w:val="003A2275"/>
    <w:rsid w:val="003B3806"/>
    <w:rsid w:val="003C2DB6"/>
    <w:rsid w:val="003E03E1"/>
    <w:rsid w:val="003E3BD5"/>
    <w:rsid w:val="00403D7E"/>
    <w:rsid w:val="004113DF"/>
    <w:rsid w:val="00413C17"/>
    <w:rsid w:val="004255F0"/>
    <w:rsid w:val="0043670B"/>
    <w:rsid w:val="004415AC"/>
    <w:rsid w:val="00442147"/>
    <w:rsid w:val="0044522E"/>
    <w:rsid w:val="00450B50"/>
    <w:rsid w:val="0046113B"/>
    <w:rsid w:val="00484ADB"/>
    <w:rsid w:val="00486D74"/>
    <w:rsid w:val="004915AF"/>
    <w:rsid w:val="004C003A"/>
    <w:rsid w:val="004D699D"/>
    <w:rsid w:val="004E5D23"/>
    <w:rsid w:val="004F0311"/>
    <w:rsid w:val="00507657"/>
    <w:rsid w:val="00510787"/>
    <w:rsid w:val="00513693"/>
    <w:rsid w:val="00516DCB"/>
    <w:rsid w:val="005267CA"/>
    <w:rsid w:val="0055200B"/>
    <w:rsid w:val="005635DF"/>
    <w:rsid w:val="00593778"/>
    <w:rsid w:val="005B6B22"/>
    <w:rsid w:val="005C5FEF"/>
    <w:rsid w:val="005E749E"/>
    <w:rsid w:val="005F1DFC"/>
    <w:rsid w:val="005F1ED4"/>
    <w:rsid w:val="005F6FF3"/>
    <w:rsid w:val="006058DC"/>
    <w:rsid w:val="00605D80"/>
    <w:rsid w:val="00613FEB"/>
    <w:rsid w:val="0062019C"/>
    <w:rsid w:val="006324A8"/>
    <w:rsid w:val="00643336"/>
    <w:rsid w:val="00655F8D"/>
    <w:rsid w:val="0067052F"/>
    <w:rsid w:val="006726C7"/>
    <w:rsid w:val="00682072"/>
    <w:rsid w:val="006959B1"/>
    <w:rsid w:val="006A3EAC"/>
    <w:rsid w:val="006A5BD3"/>
    <w:rsid w:val="006A6BB0"/>
    <w:rsid w:val="006B4C18"/>
    <w:rsid w:val="006E1E85"/>
    <w:rsid w:val="006E2E0F"/>
    <w:rsid w:val="006E3899"/>
    <w:rsid w:val="007146DC"/>
    <w:rsid w:val="007160AE"/>
    <w:rsid w:val="0072199A"/>
    <w:rsid w:val="00741511"/>
    <w:rsid w:val="00783A8C"/>
    <w:rsid w:val="00792978"/>
    <w:rsid w:val="007A083B"/>
    <w:rsid w:val="007A209A"/>
    <w:rsid w:val="007B168B"/>
    <w:rsid w:val="007D5B2B"/>
    <w:rsid w:val="007E1FA1"/>
    <w:rsid w:val="007E2763"/>
    <w:rsid w:val="007F13B6"/>
    <w:rsid w:val="007F7852"/>
    <w:rsid w:val="0080260F"/>
    <w:rsid w:val="0081058D"/>
    <w:rsid w:val="008322BE"/>
    <w:rsid w:val="008356F8"/>
    <w:rsid w:val="0084715F"/>
    <w:rsid w:val="00852393"/>
    <w:rsid w:val="00864460"/>
    <w:rsid w:val="00866F2A"/>
    <w:rsid w:val="00883F44"/>
    <w:rsid w:val="00887FC9"/>
    <w:rsid w:val="00894EBE"/>
    <w:rsid w:val="0089766B"/>
    <w:rsid w:val="008A7AB3"/>
    <w:rsid w:val="008D02B9"/>
    <w:rsid w:val="008F16B7"/>
    <w:rsid w:val="008F398D"/>
    <w:rsid w:val="0090280A"/>
    <w:rsid w:val="009226C3"/>
    <w:rsid w:val="00925179"/>
    <w:rsid w:val="009260F9"/>
    <w:rsid w:val="009279E7"/>
    <w:rsid w:val="009432D8"/>
    <w:rsid w:val="0095208D"/>
    <w:rsid w:val="009627E2"/>
    <w:rsid w:val="00986805"/>
    <w:rsid w:val="00991D9D"/>
    <w:rsid w:val="009A1702"/>
    <w:rsid w:val="009B1550"/>
    <w:rsid w:val="009B4145"/>
    <w:rsid w:val="009B486E"/>
    <w:rsid w:val="009E5E26"/>
    <w:rsid w:val="00A234CB"/>
    <w:rsid w:val="00A23CE4"/>
    <w:rsid w:val="00A3018E"/>
    <w:rsid w:val="00A37CD5"/>
    <w:rsid w:val="00A449E5"/>
    <w:rsid w:val="00A459F3"/>
    <w:rsid w:val="00A4687F"/>
    <w:rsid w:val="00A52935"/>
    <w:rsid w:val="00A57FD0"/>
    <w:rsid w:val="00A665D3"/>
    <w:rsid w:val="00A773BC"/>
    <w:rsid w:val="00A77D8C"/>
    <w:rsid w:val="00A81CDB"/>
    <w:rsid w:val="00A879F5"/>
    <w:rsid w:val="00A95F18"/>
    <w:rsid w:val="00AA6202"/>
    <w:rsid w:val="00AB621A"/>
    <w:rsid w:val="00AB6324"/>
    <w:rsid w:val="00AB6832"/>
    <w:rsid w:val="00AF3988"/>
    <w:rsid w:val="00B047F9"/>
    <w:rsid w:val="00B279B9"/>
    <w:rsid w:val="00B450DA"/>
    <w:rsid w:val="00B56887"/>
    <w:rsid w:val="00B64ECA"/>
    <w:rsid w:val="00B67D07"/>
    <w:rsid w:val="00B67FB4"/>
    <w:rsid w:val="00BC3278"/>
    <w:rsid w:val="00BD2BAA"/>
    <w:rsid w:val="00BE56C0"/>
    <w:rsid w:val="00C244DE"/>
    <w:rsid w:val="00C4075E"/>
    <w:rsid w:val="00C53082"/>
    <w:rsid w:val="00C53821"/>
    <w:rsid w:val="00C7040A"/>
    <w:rsid w:val="00C81F52"/>
    <w:rsid w:val="00C9214C"/>
    <w:rsid w:val="00CA2C00"/>
    <w:rsid w:val="00CB1E9F"/>
    <w:rsid w:val="00CE7BD6"/>
    <w:rsid w:val="00D15BC0"/>
    <w:rsid w:val="00D21772"/>
    <w:rsid w:val="00D23502"/>
    <w:rsid w:val="00D23A53"/>
    <w:rsid w:val="00D34D12"/>
    <w:rsid w:val="00D36CC8"/>
    <w:rsid w:val="00D46B25"/>
    <w:rsid w:val="00D51717"/>
    <w:rsid w:val="00D537C8"/>
    <w:rsid w:val="00D61B32"/>
    <w:rsid w:val="00D77B02"/>
    <w:rsid w:val="00D81C93"/>
    <w:rsid w:val="00D8378C"/>
    <w:rsid w:val="00DA149A"/>
    <w:rsid w:val="00DB3732"/>
    <w:rsid w:val="00DB7FA6"/>
    <w:rsid w:val="00DC08A4"/>
    <w:rsid w:val="00DC425D"/>
    <w:rsid w:val="00DD6F49"/>
    <w:rsid w:val="00DF2510"/>
    <w:rsid w:val="00E00492"/>
    <w:rsid w:val="00E05966"/>
    <w:rsid w:val="00E11612"/>
    <w:rsid w:val="00E236C2"/>
    <w:rsid w:val="00E361B1"/>
    <w:rsid w:val="00E551BF"/>
    <w:rsid w:val="00E63FF8"/>
    <w:rsid w:val="00E6421B"/>
    <w:rsid w:val="00E67B5F"/>
    <w:rsid w:val="00E85D48"/>
    <w:rsid w:val="00EC248B"/>
    <w:rsid w:val="00ED0694"/>
    <w:rsid w:val="00ED1664"/>
    <w:rsid w:val="00F37547"/>
    <w:rsid w:val="00F46591"/>
    <w:rsid w:val="00F562D8"/>
    <w:rsid w:val="00F809E1"/>
    <w:rsid w:val="00F9485A"/>
    <w:rsid w:val="00F957E6"/>
    <w:rsid w:val="00FA61EF"/>
    <w:rsid w:val="00FC134C"/>
    <w:rsid w:val="00FF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7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20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F2510"/>
    <w:pPr>
      <w:keepNext/>
      <w:tabs>
        <w:tab w:val="num" w:pos="2160"/>
      </w:tabs>
      <w:suppressAutoHyphens/>
      <w:spacing w:after="0" w:line="240" w:lineRule="auto"/>
      <w:ind w:right="-1192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4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F251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Document Map"/>
    <w:basedOn w:val="a"/>
    <w:link w:val="a5"/>
    <w:uiPriority w:val="99"/>
    <w:semiHidden/>
    <w:unhideWhenUsed/>
    <w:rsid w:val="00DF2510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F251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25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DF251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F251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DF2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2510"/>
  </w:style>
  <w:style w:type="paragraph" w:styleId="ab">
    <w:name w:val="footer"/>
    <w:basedOn w:val="a"/>
    <w:link w:val="ac"/>
    <w:uiPriority w:val="99"/>
    <w:semiHidden/>
    <w:unhideWhenUsed/>
    <w:rsid w:val="00DF2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F2510"/>
  </w:style>
  <w:style w:type="paragraph" w:styleId="ad">
    <w:name w:val="Normal (Web)"/>
    <w:basedOn w:val="a"/>
    <w:rsid w:val="00DF251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Default">
    <w:name w:val="Default"/>
    <w:rsid w:val="00DF251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A2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semiHidden/>
    <w:unhideWhenUsed/>
    <w:rsid w:val="007A209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semiHidden/>
    <w:rsid w:val="007A20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7A209A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7A20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7">
    <w:name w:val="Font Style47"/>
    <w:basedOn w:val="a0"/>
    <w:rsid w:val="007A209A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rsid w:val="007A209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rsid w:val="007A209A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Body Text"/>
    <w:basedOn w:val="a"/>
    <w:link w:val="af0"/>
    <w:uiPriority w:val="99"/>
    <w:semiHidden/>
    <w:unhideWhenUsed/>
    <w:rsid w:val="007A209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A209A"/>
  </w:style>
  <w:style w:type="character" w:styleId="af1">
    <w:name w:val="Hyperlink"/>
    <w:basedOn w:val="a0"/>
    <w:uiPriority w:val="99"/>
    <w:unhideWhenUsed/>
    <w:rsid w:val="00C81F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kola.bugle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AD8C2-F3C1-4F44-9F8D-54251748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12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</dc:creator>
  <cp:lastModifiedBy>школа</cp:lastModifiedBy>
  <cp:revision>164</cp:revision>
  <cp:lastPrinted>2018-10-16T09:31:00Z</cp:lastPrinted>
  <dcterms:created xsi:type="dcterms:W3CDTF">2013-10-14T18:51:00Z</dcterms:created>
  <dcterms:modified xsi:type="dcterms:W3CDTF">2018-10-30T12:34:00Z</dcterms:modified>
</cp:coreProperties>
</file>