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A3" w:rsidRPr="00B204A3" w:rsidRDefault="00B204A3" w:rsidP="00B204A3">
      <w:pPr>
        <w:spacing w:before="100" w:beforeAutospacing="1" w:after="100" w:afterAutospacing="1" w:line="240" w:lineRule="auto"/>
        <w:ind w:left="-426"/>
        <w:jc w:val="center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22B0" w:rsidRDefault="00B204A3" w:rsidP="003D22B0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04A3">
        <w:rPr>
          <w:color w:val="333333"/>
          <w:sz w:val="28"/>
          <w:szCs w:val="28"/>
        </w:rPr>
        <w:t>Публичный  доклад  М</w:t>
      </w:r>
      <w:r>
        <w:rPr>
          <w:color w:val="333333"/>
          <w:sz w:val="28"/>
          <w:szCs w:val="28"/>
        </w:rPr>
        <w:t>КОУ " Бугленская СОШ имени Ш.И.Шихсаидова"</w:t>
      </w:r>
      <w:r w:rsidRPr="00B204A3">
        <w:rPr>
          <w:color w:val="333333"/>
          <w:sz w:val="28"/>
          <w:szCs w:val="28"/>
        </w:rPr>
        <w:t xml:space="preserve"> содержит информацию </w:t>
      </w:r>
      <w:r w:rsidR="0094478D">
        <w:rPr>
          <w:color w:val="333333"/>
          <w:sz w:val="28"/>
          <w:szCs w:val="28"/>
        </w:rPr>
        <w:t xml:space="preserve"> о</w:t>
      </w:r>
      <w:r w:rsidR="003D22B0">
        <w:rPr>
          <w:color w:val="333333"/>
          <w:sz w:val="28"/>
          <w:szCs w:val="28"/>
        </w:rPr>
        <w:t xml:space="preserve"> подготовке к новому учебному году.</w:t>
      </w:r>
    </w:p>
    <w:p w:rsidR="0018380D" w:rsidRPr="00952669" w:rsidRDefault="003D22B0" w:rsidP="003D22B0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000080"/>
          <w:sz w:val="24"/>
          <w:szCs w:val="24"/>
        </w:rPr>
      </w:pPr>
      <w:r w:rsidRPr="003D22B0">
        <w:rPr>
          <w:rFonts w:ascii="Tahoma" w:hAnsi="Tahoma" w:cs="Tahoma"/>
          <w:b w:val="0"/>
          <w:bCs w:val="0"/>
          <w:color w:val="000080"/>
          <w:sz w:val="24"/>
          <w:szCs w:val="24"/>
        </w:rPr>
        <w:t xml:space="preserve"> </w:t>
      </w:r>
    </w:p>
    <w:p w:rsidR="0018380D" w:rsidRPr="00952669" w:rsidRDefault="0018380D" w:rsidP="003D22B0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000080"/>
          <w:sz w:val="24"/>
          <w:szCs w:val="24"/>
        </w:rPr>
      </w:pPr>
    </w:p>
    <w:p w:rsidR="0018380D" w:rsidRPr="00952669" w:rsidRDefault="0018380D" w:rsidP="003D22B0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000080"/>
          <w:sz w:val="24"/>
          <w:szCs w:val="24"/>
        </w:rPr>
      </w:pPr>
    </w:p>
    <w:p w:rsidR="00B204A3" w:rsidRPr="00B204A3" w:rsidRDefault="003D22B0" w:rsidP="00952669">
      <w:pPr>
        <w:pStyle w:val="1"/>
        <w:shd w:val="clear" w:color="auto" w:fill="FFFFFF"/>
        <w:spacing w:before="0" w:beforeAutospacing="0" w:after="0" w:afterAutospacing="0"/>
        <w:rPr>
          <w:rFonts w:ascii="Arial CYR" w:hAnsi="Arial CYR" w:cs="Arial CYR"/>
          <w:color w:val="333333"/>
          <w:sz w:val="15"/>
          <w:szCs w:val="15"/>
        </w:rPr>
      </w:pPr>
      <w:r w:rsidRPr="003D22B0">
        <w:rPr>
          <w:rFonts w:ascii="Tahoma" w:hAnsi="Tahoma" w:cs="Tahoma"/>
          <w:b w:val="0"/>
          <w:bCs w:val="0"/>
          <w:color w:val="000080"/>
          <w:sz w:val="24"/>
          <w:szCs w:val="24"/>
        </w:rPr>
        <w:t>В 1980-1981 учебном году в Буглене было сдано в эксплуатацию новое типовое здание школы</w:t>
      </w:r>
      <w:proofErr w:type="gramStart"/>
      <w:r w:rsidRPr="003D22B0">
        <w:rPr>
          <w:rFonts w:ascii="Tahoma" w:hAnsi="Tahoma" w:cs="Tahoma"/>
          <w:b w:val="0"/>
          <w:bCs w:val="0"/>
          <w:color w:val="000080"/>
          <w:sz w:val="24"/>
          <w:szCs w:val="24"/>
        </w:rPr>
        <w:t>.</w:t>
      </w:r>
      <w:r w:rsidR="00B204A3" w:rsidRPr="00B204A3">
        <w:rPr>
          <w:color w:val="333333"/>
          <w:sz w:val="28"/>
          <w:szCs w:val="28"/>
        </w:rPr>
        <w:t>Ш</w:t>
      </w:r>
      <w:proofErr w:type="gramEnd"/>
      <w:r w:rsidR="00B204A3" w:rsidRPr="00B204A3">
        <w:rPr>
          <w:color w:val="333333"/>
          <w:sz w:val="28"/>
          <w:szCs w:val="28"/>
        </w:rPr>
        <w:t>кола</w:t>
      </w:r>
      <w:r>
        <w:rPr>
          <w:color w:val="333333"/>
          <w:sz w:val="28"/>
          <w:szCs w:val="28"/>
        </w:rPr>
        <w:t xml:space="preserve"> была открыта </w:t>
      </w:r>
      <w:r w:rsidR="0018380D">
        <w:rPr>
          <w:color w:val="333333"/>
          <w:sz w:val="28"/>
          <w:szCs w:val="28"/>
        </w:rPr>
        <w:t>в</w:t>
      </w:r>
      <w:r w:rsidR="0018380D" w:rsidRPr="0018380D">
        <w:rPr>
          <w:color w:val="333333"/>
          <w:sz w:val="28"/>
          <w:szCs w:val="28"/>
        </w:rPr>
        <w:t xml:space="preserve"> 1925 </w:t>
      </w:r>
      <w:r w:rsidR="0018380D">
        <w:rPr>
          <w:color w:val="333333"/>
          <w:sz w:val="28"/>
          <w:szCs w:val="28"/>
        </w:rPr>
        <w:t>году</w:t>
      </w:r>
      <w:r w:rsidR="00952669">
        <w:rPr>
          <w:color w:val="333333"/>
          <w:sz w:val="28"/>
          <w:szCs w:val="28"/>
        </w:rPr>
        <w:t xml:space="preserve"> </w:t>
      </w:r>
      <w:r w:rsidR="00B204A3" w:rsidRPr="00B204A3">
        <w:rPr>
          <w:color w:val="333333"/>
          <w:sz w:val="28"/>
          <w:szCs w:val="28"/>
        </w:rPr>
        <w:t>. Новое здани</w:t>
      </w:r>
      <w:r w:rsidR="0018380D">
        <w:rPr>
          <w:color w:val="333333"/>
          <w:sz w:val="28"/>
          <w:szCs w:val="28"/>
        </w:rPr>
        <w:t xml:space="preserve">е школы имеет площадь </w:t>
      </w:r>
      <w:r w:rsidR="0018380D" w:rsidRPr="0018380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га и рассчитано на 700 мест</w:t>
      </w:r>
      <w:r w:rsidR="00B204A3" w:rsidRPr="00B204A3">
        <w:rPr>
          <w:color w:val="333333"/>
          <w:sz w:val="28"/>
          <w:szCs w:val="28"/>
        </w:rPr>
        <w:t xml:space="preserve">. </w:t>
      </w:r>
    </w:p>
    <w:p w:rsidR="0094478D" w:rsidRDefault="00B204A3" w:rsidP="00B204A3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Полное наименование ОУ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u w:val="single"/>
          <w:lang w:eastAsia="ru-RU"/>
        </w:rPr>
        <w:t>: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    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 xml:space="preserve">Муниципальное </w:t>
      </w:r>
      <w:r w:rsidR="00A66EA9"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 xml:space="preserve">казенное 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общеобразовательное</w:t>
      </w:r>
      <w:r w:rsidR="00A66EA9"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 xml:space="preserve"> учреждение Бугленская средняя 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 xml:space="preserve">общеобразовательная </w:t>
      </w:r>
      <w:r w:rsidR="00952669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школа имени Ш.И.Шихсаидова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                       </w:t>
      </w:r>
      <w:r w:rsidR="0018380D"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            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  </w:t>
      </w:r>
    </w:p>
    <w:p w:rsidR="00B204A3" w:rsidRPr="0094478D" w:rsidRDefault="00B204A3" w:rsidP="00B204A3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</w:pP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 </w:t>
      </w:r>
      <w:r w:rsidRPr="0094478D">
        <w:rPr>
          <w:rFonts w:ascii="Arial CYR" w:eastAsia="Times New Roman" w:hAnsi="Arial CYR" w:cs="Arial CYR"/>
          <w:b/>
          <w:bCs/>
          <w:color w:val="333333"/>
          <w:sz w:val="20"/>
          <w:szCs w:val="15"/>
          <w:lang w:eastAsia="ru-RU"/>
        </w:rPr>
        <w:t>Лицензия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u w:val="single"/>
          <w:lang w:eastAsia="ru-RU"/>
        </w:rPr>
        <w:t>:</w:t>
      </w:r>
      <w:r w:rsidR="00952669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  серия  05Л01  № 0001783,    дата выдачи  27.06.2014. бессрочно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.</w:t>
      </w:r>
    </w:p>
    <w:p w:rsidR="00952669" w:rsidRDefault="00B204A3" w:rsidP="00B204A3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Свидетельство о государственной аккредитации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u w:val="single"/>
          <w:lang w:eastAsia="ru-RU"/>
        </w:rPr>
        <w:t>:</w:t>
      </w:r>
      <w:r w:rsidR="00A66EA9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   </w:t>
      </w:r>
    </w:p>
    <w:p w:rsidR="00B204A3" w:rsidRPr="00B204A3" w:rsidRDefault="00A66EA9" w:rsidP="00823F65">
      <w:pPr>
        <w:tabs>
          <w:tab w:val="left" w:pos="6066"/>
        </w:tabs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№ 4459  дата выдачи 20.04.2010 по 20</w:t>
      </w:r>
      <w:r w:rsidR="00B204A3"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.04.2015.</w:t>
      </w:r>
      <w:r w:rsidR="00823F65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ab/>
      </w:r>
    </w:p>
    <w:p w:rsidR="00B204A3" w:rsidRPr="00B204A3" w:rsidRDefault="00B204A3" w:rsidP="00B204A3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Физический адрес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u w:val="single"/>
          <w:lang w:eastAsia="ru-RU"/>
        </w:rPr>
        <w:t>:</w:t>
      </w:r>
      <w:r w:rsidRPr="00B204A3">
        <w:rPr>
          <w:rFonts w:ascii="Arial CYR" w:eastAsia="Times New Roman" w:hAnsi="Arial CYR" w:cs="Arial CYR"/>
          <w:color w:val="333333"/>
          <w:sz w:val="15"/>
          <w:lang w:eastAsia="ru-RU"/>
        </w:rPr>
        <w:t> </w:t>
      </w:r>
      <w:r w:rsidR="00A66EA9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368210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,  Российск</w:t>
      </w:r>
      <w:r w:rsidR="00A66EA9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ая Федерация, Республика Дагестан, Буйнакский район, село Буглен, 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204A3" w:rsidRPr="00B204A3" w:rsidRDefault="00B204A3" w:rsidP="00B204A3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Численность персонала</w:t>
      </w:r>
      <w:r w:rsidR="00D03715" w:rsidRPr="00E20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61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                                                            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Учредител</w:t>
      </w:r>
      <w:r w:rsidR="0018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школы является  </w:t>
      </w:r>
      <w:r w:rsidR="00952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Буйнакский район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работает в одну смену, продолжительность урока 45 минут. Режим работы: в 1 классе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5дневная рабочая неделя, 2 – 11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классы – 6</w:t>
      </w:r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дневная рабочая неделя.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школе имеется </w:t>
      </w:r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библиотека, столовая, мастерская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компьютерный класс. Техническое состояние школы – удов</w:t>
      </w:r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летворительное. Скомплектовано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–</w:t>
      </w:r>
      <w:r w:rsidR="0018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комплектов. Вторая половина дня, суббота – индивидуальные консультации, работа кружков, секций, общешкольные творческие дела и дела классов.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Административное управление осуществляет директор и его заместители.</w:t>
      </w:r>
    </w:p>
    <w:p w:rsidR="00B204A3" w:rsidRPr="00B204A3" w:rsidRDefault="00B204A3" w:rsidP="00B204A3">
      <w:pPr>
        <w:spacing w:after="0" w:line="215" w:lineRule="atLeast"/>
        <w:ind w:left="-426" w:firstLine="426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 учащимися школы руководствуется Законом РФ «Об        образовании»; Типовым положением об образовательном учреждении, Уставом школы, методическим пи</w:t>
      </w:r>
      <w:r w:rsidR="00952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сьмами и рекомендациями Управления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="00952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2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Буйнакского района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внутренними приказами, в которых определен круг регулируемых вопросов о правах и обязанностях участников образовательного процесса. Образовательная программа школы и учебный план школы предусматривают выполнение государственной функции школы – обеспечение базового  основного образования, развитие ребенка на каждом учебном занятии с учетом его возможностей и способностей. Достижение указанных целей осуществляется поэтапным решением задач школы на каждой ступени обучения. Школа работала в режиме 6-ти дневной недели, занимал</w:t>
      </w:r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ись </w:t>
      </w:r>
      <w:r w:rsidR="00D0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03715" w:rsidRPr="00D0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– комплектов, в котор</w:t>
      </w:r>
      <w:r w:rsidR="00952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D0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на</w:t>
      </w:r>
      <w:r w:rsidR="00D03715" w:rsidRPr="00D0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17-18 года  занимались   2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учеников.</w:t>
      </w:r>
    </w:p>
    <w:p w:rsidR="00B204A3" w:rsidRPr="00B204A3" w:rsidRDefault="00B204A3" w:rsidP="00B204A3">
      <w:pPr>
        <w:spacing w:after="0" w:line="215" w:lineRule="atLeast"/>
        <w:ind w:left="-709" w:firstLine="425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B204A3" w:rsidRPr="00B204A3" w:rsidRDefault="00B204A3" w:rsidP="00B204A3">
      <w:pPr>
        <w:spacing w:after="0" w:line="215" w:lineRule="atLeast"/>
        <w:ind w:left="-709" w:firstLine="709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Учебный план выполнен. В течение года осуществлялся ежедневный </w:t>
      </w:r>
      <w:proofErr w:type="gramStart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успеваемостью, индивидуальное обучение детей, пропустивших уроки. Это позволяет детям уверенно и комфортно чувствовать себя в школе. Анализ пропущенных уроков показал две основные  причины: по бол</w:t>
      </w:r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езни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школе создана доброжелательная обстановка, старшие помогают младшим.  Сохраняется  и обновляется материально- техническая база</w:t>
      </w:r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мере поступления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дети и учителя стараются сберечь здание, оборудование. Отсева нет.</w:t>
      </w:r>
    </w:p>
    <w:p w:rsidR="00B204A3" w:rsidRPr="00B204A3" w:rsidRDefault="00952669" w:rsidP="0095266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pacing w:val="11"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школы:</w:t>
      </w:r>
      <w:r w:rsidR="00B204A3"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204A3" w:rsidRPr="00B204A3">
        <w:rPr>
          <w:rFonts w:ascii="Times New Roman" w:eastAsia="Times New Roman" w:hAnsi="Times New Roman" w:cs="Times New Roman"/>
          <w:color w:val="FFFFFF"/>
          <w:spacing w:val="11"/>
          <w:kern w:val="36"/>
          <w:sz w:val="14"/>
          <w:szCs w:val="14"/>
          <w:lang w:eastAsia="ru-RU"/>
        </w:rPr>
        <w:t>    </w:t>
      </w:r>
      <w:r w:rsidR="00B204A3" w:rsidRPr="00B204A3">
        <w:rPr>
          <w:rFonts w:ascii="Times New Roman" w:eastAsia="Times New Roman" w:hAnsi="Times New Roman" w:cs="Times New Roman"/>
          <w:color w:val="FFFFFF"/>
          <w:spacing w:val="11"/>
          <w:kern w:val="36"/>
          <w:sz w:val="14"/>
          <w:lang w:eastAsia="ru-RU"/>
        </w:rPr>
        <w:t> </w:t>
      </w:r>
      <w:r w:rsidR="00B204A3" w:rsidRPr="00B204A3">
        <w:rPr>
          <w:rFonts w:ascii="Verdana" w:eastAsia="Times New Roman" w:hAnsi="Verdana" w:cs="Times New Roman"/>
          <w:color w:val="FFFFFF"/>
          <w:spacing w:val="11"/>
          <w:kern w:val="36"/>
          <w:sz w:val="23"/>
          <w:szCs w:val="23"/>
          <w:lang w:eastAsia="ru-RU"/>
        </w:rPr>
        <w:t>Школа работает над проблемами</w:t>
      </w:r>
    </w:p>
    <w:p w:rsidR="00B204A3" w:rsidRPr="00B204A3" w:rsidRDefault="00B204A3" w:rsidP="00B204A3">
      <w:pPr>
        <w:spacing w:before="100" w:beforeAutospacing="1" w:after="100" w:afterAutospacing="1" w:line="240" w:lineRule="auto"/>
        <w:ind w:hanging="360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·</w:t>
      </w:r>
      <w:r w:rsidRPr="00B204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Урок – </w:t>
      </w:r>
      <w:r w:rsidR="00952669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как 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основная форма организации учебно-воспитательного процесса. </w:t>
      </w:r>
    </w:p>
    <w:p w:rsidR="00B204A3" w:rsidRPr="00B204A3" w:rsidRDefault="00B204A3" w:rsidP="00B204A3">
      <w:pPr>
        <w:spacing w:before="100" w:beforeAutospacing="1" w:after="100" w:afterAutospacing="1" w:line="240" w:lineRule="auto"/>
        <w:ind w:hanging="360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·</w:t>
      </w:r>
      <w:r w:rsidRPr="00B204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Культурологическое образование и воспитание учащихся.</w:t>
      </w:r>
    </w:p>
    <w:p w:rsidR="00B204A3" w:rsidRPr="00B204A3" w:rsidRDefault="00B204A3" w:rsidP="00B204A3">
      <w:pPr>
        <w:spacing w:before="100" w:beforeAutospacing="1" w:after="100" w:afterAutospacing="1" w:line="240" w:lineRule="auto"/>
        <w:ind w:hanging="360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·</w:t>
      </w:r>
      <w:r w:rsidRPr="00B204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Внедрение в практику обучения и воспитания элементов здоровьесберегающих технологий.</w:t>
      </w:r>
    </w:p>
    <w:p w:rsidR="00B204A3" w:rsidRPr="00B204A3" w:rsidRDefault="00B204A3" w:rsidP="00B204A3">
      <w:pPr>
        <w:spacing w:before="100" w:beforeAutospacing="1" w:after="100" w:afterAutospacing="1" w:line="240" w:lineRule="auto"/>
        <w:ind w:hanging="360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·</w:t>
      </w:r>
      <w:r w:rsidRPr="00B204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 Внедрение ИКТ.</w:t>
      </w:r>
    </w:p>
    <w:p w:rsidR="00B204A3" w:rsidRPr="00B204A3" w:rsidRDefault="00B204A3" w:rsidP="00B204A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FFFF"/>
          <w:spacing w:val="11"/>
          <w:kern w:val="36"/>
          <w:sz w:val="23"/>
          <w:szCs w:val="23"/>
          <w:lang w:eastAsia="ru-RU"/>
        </w:rPr>
      </w:pPr>
      <w:r w:rsidRPr="00B204A3">
        <w:rPr>
          <w:rFonts w:ascii="Times New Roman" w:eastAsia="Times New Roman" w:hAnsi="Times New Roman" w:cs="Times New Roman"/>
          <w:color w:val="FFFFFF"/>
          <w:spacing w:val="11"/>
          <w:kern w:val="36"/>
          <w:sz w:val="23"/>
          <w:szCs w:val="23"/>
          <w:lang w:eastAsia="ru-RU"/>
        </w:rPr>
        <w:t>3. ХАРАКТЕРИСТИКА ПЕДАГОГИЧЕСКОГО КОЛЛЕКТИВА</w:t>
      </w:r>
    </w:p>
    <w:p w:rsidR="00B204A3" w:rsidRPr="00E2085A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Общее количество педагогов</w:t>
      </w:r>
      <w:r w:rsidRPr="00B204A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</w:t>
      </w:r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2085A" w:rsidRPr="00E20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A66EA9" w:rsidRDefault="00B204A3" w:rsidP="00B2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                </w:t>
      </w: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 образования педагогов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                                                                 </w:t>
      </w:r>
    </w:p>
    <w:p w:rsidR="00782340" w:rsidRDefault="00B204A3" w:rsidP="00B2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образование</w:t>
      </w:r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952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45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proofErr w:type="gramStart"/>
      <w:r w:rsidR="00E20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8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A6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т.ч. педагогическое –</w:t>
      </w:r>
      <w:r w:rsidR="00645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</w:t>
      </w:r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</w:t>
      </w:r>
      <w:r w:rsidR="0078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</w:p>
    <w:p w:rsidR="00B204A3" w:rsidRPr="00B204A3" w:rsidRDefault="00A66EA9" w:rsidP="00B2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204A3"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Среднее специальное образован</w:t>
      </w:r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</w:t>
      </w:r>
      <w:r w:rsidR="00952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45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52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Start"/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="0078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т.ч. педагогическое - </w:t>
      </w:r>
      <w:r w:rsidR="00B204A3"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r w:rsidR="00645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B204A3"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 </w:t>
      </w:r>
    </w:p>
    <w:p w:rsidR="00B204A3" w:rsidRPr="00B204A3" w:rsidRDefault="00B204A3" w:rsidP="00B204A3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Несомненно</w:t>
      </w:r>
      <w:proofErr w:type="gramEnd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уровень качественной подготовки учащихся зависит от педагогических кадров, работающих в ОУ. Школа укомплектован</w:t>
      </w:r>
      <w:r w:rsidR="0018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педагогическими кадрами на 98</w:t>
      </w:r>
      <w:r w:rsidR="00D2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ещё лет  10-20 назад, получая образование, срабатывала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формула: «Образование получаем один раз и на всю жизнь», то на сегодняшний день она устарела и должна звучать </w:t>
      </w:r>
      <w:proofErr w:type="gramStart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другому</w:t>
      </w:r>
      <w:proofErr w:type="gramEnd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«Образование через всю жизнь». В условиях постоянно развивающейся экономики не только учащиеся, но и учителя должны быть готовы применить себя в жизни без ущерба для своего здоровья. Для этого существует система непрерывного образования,  курсы повышения квалификации и переподготовки педагогических кадров.</w:t>
      </w:r>
    </w:p>
    <w:p w:rsidR="00B204A3" w:rsidRPr="00B204A3" w:rsidRDefault="00B204A3" w:rsidP="00645A4F">
      <w:pPr>
        <w:spacing w:after="0" w:line="240" w:lineRule="auto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В нашей школе учителя проходят их постоянно и своевременно.  За последние пять  лет   некоторые педагоги  повысили свой профессиональный уровень неоднократно.</w:t>
      </w:r>
      <w:r w:rsidRPr="00B204A3">
        <w:rPr>
          <w:rFonts w:ascii="Verdana" w:eastAsia="Times New Roman" w:hAnsi="Verdana" w:cs="Times New Roman"/>
          <w:color w:val="FFFFFF"/>
          <w:spacing w:val="11"/>
          <w:kern w:val="36"/>
          <w:sz w:val="23"/>
          <w:lang w:eastAsia="ru-RU"/>
        </w:rPr>
        <w:t xml:space="preserve"> УСЛОВИЯ ОРГАНИЗАЦИИ ОБРАЗОВАТЕЛЬНОГО </w:t>
      </w:r>
    </w:p>
    <w:p w:rsidR="00B204A3" w:rsidRPr="00B204A3" w:rsidRDefault="00B204A3" w:rsidP="00782340">
      <w:pPr>
        <w:spacing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первоклассников создан щадящий режим, с </w:t>
      </w:r>
      <w:proofErr w:type="gramStart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</w:t>
      </w:r>
      <w:proofErr w:type="gramEnd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они могли адаптироваться к школе:</w:t>
      </w:r>
    </w:p>
    <w:p w:rsidR="00782340" w:rsidRDefault="00B204A3" w:rsidP="00782340">
      <w:pPr>
        <w:spacing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- 5-дневная учебная неделя;</w:t>
      </w:r>
    </w:p>
    <w:p w:rsidR="00B204A3" w:rsidRPr="00B204A3" w:rsidRDefault="00B204A3" w:rsidP="00782340">
      <w:pPr>
        <w:spacing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не более 4 уроков в день;</w:t>
      </w:r>
    </w:p>
    <w:p w:rsidR="00B204A3" w:rsidRPr="00B204A3" w:rsidRDefault="00B204A3" w:rsidP="00782340">
      <w:pPr>
        <w:spacing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продолжительность уроков не более 35 минут (сентябрь, октябрь);</w:t>
      </w:r>
    </w:p>
    <w:p w:rsidR="00782340" w:rsidRDefault="00B204A3" w:rsidP="007823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организация в середине учебного дня динамической паузы не менее 40 минут;                     </w:t>
      </w:r>
    </w:p>
    <w:p w:rsidR="00B204A3" w:rsidRPr="00B204A3" w:rsidRDefault="00782340" w:rsidP="00782340">
      <w:pPr>
        <w:spacing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204A3"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без домашних заданий и оценок;</w:t>
      </w:r>
    </w:p>
    <w:p w:rsidR="00B204A3" w:rsidRPr="00B204A3" w:rsidRDefault="00B204A3" w:rsidP="00782340">
      <w:pPr>
        <w:spacing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дополнительные недельные каникулы в середине третьей четверти;</w:t>
      </w:r>
    </w:p>
    <w:p w:rsidR="00B204A3" w:rsidRPr="00B204A3" w:rsidRDefault="00B204A3" w:rsidP="00782340">
      <w:pPr>
        <w:spacing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облегченного дня в середине учебной недели.</w:t>
      </w:r>
    </w:p>
    <w:p w:rsidR="00B204A3" w:rsidRPr="00B204A3" w:rsidRDefault="00B204A3" w:rsidP="00782340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04A3" w:rsidRPr="00B204A3" w:rsidRDefault="00B204A3" w:rsidP="00782340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Продолжительность урока -  2-9 класс - 45 минут. Перемены между уроками по 10 минут и большая</w:t>
      </w:r>
      <w:r w:rsidR="0078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перемена после второго урока -2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минут.</w:t>
      </w:r>
    </w:p>
    <w:p w:rsidR="00B204A3" w:rsidRPr="00B204A3" w:rsidRDefault="00782340" w:rsidP="00B204A3">
      <w:pPr>
        <w:spacing w:before="165" w:after="120" w:line="147" w:lineRule="atLeast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b/>
          <w:bCs/>
          <w:color w:val="333333"/>
          <w:sz w:val="15"/>
          <w:szCs w:val="15"/>
          <w:lang w:eastAsia="ru-RU"/>
        </w:rPr>
        <w:t> Окончание 2013–2014</w:t>
      </w:r>
      <w:r w:rsidR="00B204A3" w:rsidRPr="00B204A3">
        <w:rPr>
          <w:rFonts w:ascii="Arial CYR" w:eastAsia="Times New Roman" w:hAnsi="Arial CYR" w:cs="Arial CYR"/>
          <w:b/>
          <w:bCs/>
          <w:color w:val="333333"/>
          <w:sz w:val="15"/>
          <w:szCs w:val="15"/>
          <w:lang w:eastAsia="ru-RU"/>
        </w:rPr>
        <w:t xml:space="preserve"> учебного года</w:t>
      </w:r>
      <w:r w:rsidR="00B204A3"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:</w:t>
      </w:r>
    </w:p>
    <w:p w:rsidR="00B204A3" w:rsidRPr="00B204A3" w:rsidRDefault="00782340" w:rsidP="00B204A3">
      <w:pPr>
        <w:spacing w:before="165" w:after="120" w:line="147" w:lineRule="atLeast"/>
        <w:jc w:val="center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Для 1,9,11 классов – 25 мая 2014</w:t>
      </w:r>
      <w:r w:rsidR="00B204A3"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г.</w:t>
      </w:r>
    </w:p>
    <w:p w:rsidR="00B204A3" w:rsidRPr="00B204A3" w:rsidRDefault="00782340" w:rsidP="00B204A3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Для 2–8 классов – 30 мая 2014</w:t>
      </w:r>
      <w:r w:rsidR="00B204A3"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 г.</w:t>
      </w:r>
    </w:p>
    <w:p w:rsidR="00B204A3" w:rsidRPr="00B204A3" w:rsidRDefault="00B204A3" w:rsidP="00B204A3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b/>
          <w:bCs/>
          <w:color w:val="333333"/>
          <w:sz w:val="15"/>
          <w:szCs w:val="15"/>
          <w:lang w:eastAsia="ru-RU"/>
        </w:rPr>
        <w:t>Организационные мероприятия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u w:val="single"/>
          <w:lang w:eastAsia="ru-RU"/>
        </w:rPr>
        <w:t>: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</w:t>
      </w:r>
    </w:p>
    <w:p w:rsidR="00782340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b/>
          <w:bCs/>
          <w:i/>
          <w:iCs/>
          <w:color w:val="333333"/>
          <w:sz w:val="15"/>
          <w:szCs w:val="15"/>
          <w:lang w:eastAsia="ru-RU"/>
        </w:rPr>
        <w:t>Понедельник</w:t>
      </w:r>
      <w:proofErr w:type="gramStart"/>
      <w:r w:rsidRPr="00B204A3">
        <w:rPr>
          <w:rFonts w:ascii="Arial CYR" w:eastAsia="Times New Roman" w:hAnsi="Arial CYR" w:cs="Arial CYR"/>
          <w:color w:val="333333"/>
          <w:sz w:val="15"/>
          <w:lang w:eastAsia="ru-RU"/>
        </w:rPr>
        <w:t> </w:t>
      </w:r>
      <w:r w:rsidR="00782340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:</w:t>
      </w:r>
      <w:proofErr w:type="gramEnd"/>
      <w:r w:rsidR="00782340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совещание при директоре( 1 раз месяц)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                                                                    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b/>
          <w:bCs/>
          <w:i/>
          <w:iCs/>
          <w:color w:val="333333"/>
          <w:sz w:val="15"/>
          <w:szCs w:val="15"/>
          <w:lang w:eastAsia="ru-RU"/>
        </w:rPr>
        <w:t>Вторник</w:t>
      </w:r>
      <w:r w:rsidR="00782340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: радиолинейки  для учащихся</w:t>
      </w:r>
    </w:p>
    <w:p w:rsidR="00B204A3" w:rsidRPr="00DF386F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b/>
          <w:bCs/>
          <w:i/>
          <w:iCs/>
          <w:color w:val="333333"/>
          <w:sz w:val="15"/>
          <w:szCs w:val="15"/>
          <w:lang w:eastAsia="ru-RU"/>
        </w:rPr>
        <w:t>Среда</w:t>
      </w:r>
      <w:r w:rsidR="00DF386F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:  заседание Совета лидеров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b/>
          <w:bCs/>
          <w:i/>
          <w:iCs/>
          <w:color w:val="333333"/>
          <w:sz w:val="15"/>
          <w:szCs w:val="15"/>
          <w:lang w:eastAsia="ru-RU"/>
        </w:rPr>
        <w:t>Четверг</w:t>
      </w:r>
      <w:r w:rsidR="00782340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: оперативное совещание (1раз в неделю)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b/>
          <w:bCs/>
          <w:i/>
          <w:iCs/>
          <w:color w:val="333333"/>
          <w:sz w:val="15"/>
          <w:szCs w:val="15"/>
          <w:lang w:eastAsia="ru-RU"/>
        </w:rPr>
        <w:lastRenderedPageBreak/>
        <w:t>Пятница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:  внеклассные мероприятия</w:t>
      </w:r>
    </w:p>
    <w:p w:rsidR="00B204A3" w:rsidRPr="00B204A3" w:rsidRDefault="00B204A3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b/>
          <w:bCs/>
          <w:i/>
          <w:iCs/>
          <w:color w:val="333333"/>
          <w:sz w:val="15"/>
          <w:szCs w:val="15"/>
          <w:lang w:eastAsia="ru-RU"/>
        </w:rPr>
        <w:t>Суббота:</w:t>
      </w:r>
      <w:r w:rsidR="00782340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 -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</w:t>
      </w:r>
      <w:r w:rsidR="00782340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родительское собрание (1 раз в четверть)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</w:t>
      </w:r>
    </w:p>
    <w:p w:rsidR="00B204A3" w:rsidRPr="00B204A3" w:rsidRDefault="00055F0F" w:rsidP="00B204A3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                </w:t>
      </w:r>
      <w:r w:rsidR="00B204A3"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- субботники (по особому графику) </w:t>
      </w:r>
    </w:p>
    <w:p w:rsidR="00E2085A" w:rsidRDefault="00E2085A" w:rsidP="00B8302F">
      <w:pPr>
        <w:pStyle w:val="a5"/>
        <w:rPr>
          <w:b/>
          <w:bCs/>
          <w:i/>
        </w:rPr>
      </w:pPr>
      <w:r>
        <w:rPr>
          <w:b/>
          <w:bCs/>
          <w:i/>
        </w:rPr>
        <w:t xml:space="preserve">  Анализ успеваемости, качества обучения  учащихся за три года</w:t>
      </w:r>
    </w:p>
    <w:p w:rsidR="00E2085A" w:rsidRDefault="00E2085A" w:rsidP="00E2085A">
      <w:pPr>
        <w:pStyle w:val="a5"/>
        <w:spacing w:before="0" w:after="0"/>
        <w:rPr>
          <w:b/>
          <w:bCs/>
          <w:i/>
        </w:rPr>
      </w:pPr>
      <w:r>
        <w:rPr>
          <w:b/>
          <w:bCs/>
          <w:i/>
        </w:rPr>
        <w:t>(по предметам)</w:t>
      </w:r>
    </w:p>
    <w:p w:rsidR="00E2085A" w:rsidRDefault="00E2085A" w:rsidP="00E2085A">
      <w:pPr>
        <w:pStyle w:val="a5"/>
        <w:spacing w:before="0" w:after="0"/>
        <w:rPr>
          <w:b/>
          <w:bCs/>
          <w:i/>
        </w:rPr>
      </w:pPr>
    </w:p>
    <w:p w:rsidR="00E2085A" w:rsidRDefault="00E2085A" w:rsidP="00E2085A">
      <w:pPr>
        <w:pStyle w:val="a5"/>
        <w:spacing w:before="0" w:after="0"/>
        <w:rPr>
          <w:b/>
          <w:bCs/>
          <w:i/>
        </w:rPr>
      </w:pPr>
      <w:r>
        <w:rPr>
          <w:b/>
          <w:bCs/>
          <w:i/>
        </w:rPr>
        <w:t>+</w:t>
      </w:r>
    </w:p>
    <w:tbl>
      <w:tblPr>
        <w:tblpPr w:leftFromText="180" w:rightFromText="180" w:vertAnchor="text" w:horzAnchor="margin" w:tblpX="-821" w:tblpY="170"/>
        <w:tblW w:w="11448" w:type="dxa"/>
        <w:tblLayout w:type="fixed"/>
        <w:tblLook w:val="0000"/>
      </w:tblPr>
      <w:tblGrid>
        <w:gridCol w:w="4536"/>
        <w:gridCol w:w="1559"/>
        <w:gridCol w:w="1134"/>
        <w:gridCol w:w="1276"/>
        <w:gridCol w:w="1417"/>
        <w:gridCol w:w="1055"/>
        <w:gridCol w:w="471"/>
      </w:tblGrid>
      <w:tr w:rsidR="00E2085A" w:rsidTr="009B5CE2">
        <w:trPr>
          <w:cantSplit/>
          <w:trHeight w:val="322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Успеваемость, %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Качество знаний, %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2085A" w:rsidTr="009B5CE2">
        <w:trPr>
          <w:cantSplit/>
          <w:trHeight w:val="32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85A" w:rsidRDefault="00E2085A" w:rsidP="009B5CE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85A" w:rsidRDefault="00E2085A" w:rsidP="009B5CE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 – </w:t>
            </w:r>
          </w:p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85A" w:rsidRDefault="00E2085A" w:rsidP="009B5C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</w:t>
            </w:r>
          </w:p>
          <w:p w:rsidR="00E2085A" w:rsidRDefault="00E2085A" w:rsidP="009B5C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5A" w:rsidRDefault="00E2085A" w:rsidP="009B5CE2">
            <w:pPr>
              <w:rPr>
                <w:b/>
                <w:bCs/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ind w:left="3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</w:trPr>
        <w:tc>
          <w:tcPr>
            <w:tcW w:w="1144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Диаграмма успеваемости и качества по предметам в 2012-2013 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оду в  начальной школе.</w:t>
            </w: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 w:rsidRPr="0088326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2747211"/>
                  <wp:effectExtent l="19050" t="0" r="19050" b="0"/>
                  <wp:docPr id="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Диаграмма успеваемости и качества по предметам в 2013-2014 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оду в  начальной школе</w:t>
            </w: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 w:rsidRPr="004724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2747211"/>
                  <wp:effectExtent l="19050" t="0" r="19050" b="0"/>
                  <wp:docPr id="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Диаграмма успеваемости и качества по предметам в 2014-2015 уч. году в  начальной школе</w:t>
            </w: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 w:rsidRPr="00E159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2747211"/>
                  <wp:effectExtent l="19050" t="0" r="19050" b="0"/>
                  <wp:docPr id="1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2085A" w:rsidRDefault="00E2085A" w:rsidP="009B5CE2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+Основная и старшая школа</w:t>
            </w:r>
          </w:p>
        </w:tc>
      </w:tr>
    </w:tbl>
    <w:p w:rsidR="00E2085A" w:rsidRDefault="00E2085A" w:rsidP="00E2085A">
      <w:pPr>
        <w:spacing w:after="0" w:line="240" w:lineRule="auto"/>
        <w:rPr>
          <w:sz w:val="28"/>
          <w:szCs w:val="28"/>
        </w:rPr>
      </w:pPr>
    </w:p>
    <w:p w:rsidR="00E2085A" w:rsidRDefault="00E2085A" w:rsidP="00E2085A">
      <w:pPr>
        <w:snapToGrid w:val="0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Диаграмма успеваемости и качества по предметам в 2015-2016 уч. году в  начальной школе.</w:t>
      </w:r>
    </w:p>
    <w:p w:rsidR="00E2085A" w:rsidRDefault="00E2085A" w:rsidP="00E2085A">
      <w:pPr>
        <w:spacing w:after="0" w:line="240" w:lineRule="auto"/>
        <w:rPr>
          <w:sz w:val="28"/>
          <w:szCs w:val="28"/>
        </w:rPr>
      </w:pPr>
    </w:p>
    <w:p w:rsidR="00E2085A" w:rsidRDefault="00E2085A" w:rsidP="00E2085A">
      <w:pPr>
        <w:spacing w:after="0" w:line="240" w:lineRule="auto"/>
        <w:ind w:hanging="284"/>
        <w:rPr>
          <w:sz w:val="36"/>
          <w:szCs w:val="36"/>
        </w:rPr>
      </w:pPr>
      <w:r w:rsidRPr="00342FE3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               </w:t>
      </w:r>
    </w:p>
    <w:p w:rsidR="00E2085A" w:rsidRDefault="00E2085A" w:rsidP="00E2085A">
      <w:pPr>
        <w:spacing w:after="0" w:line="240" w:lineRule="auto"/>
        <w:ind w:hanging="284"/>
        <w:rPr>
          <w:sz w:val="36"/>
          <w:szCs w:val="36"/>
        </w:rPr>
      </w:pPr>
      <w:r w:rsidRPr="007E5218">
        <w:rPr>
          <w:noProof/>
          <w:sz w:val="36"/>
          <w:szCs w:val="36"/>
          <w:lang w:eastAsia="ru-RU"/>
        </w:rPr>
        <w:drawing>
          <wp:inline distT="0" distB="0" distL="0" distR="0">
            <wp:extent cx="5077206" cy="2508758"/>
            <wp:effectExtent l="19050" t="0" r="28194" b="5842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085A" w:rsidRDefault="00E2085A" w:rsidP="00E2085A">
      <w:pPr>
        <w:spacing w:after="0" w:line="24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2085A" w:rsidRDefault="00E2085A" w:rsidP="00E2085A">
      <w:pPr>
        <w:spacing w:after="0" w:line="240" w:lineRule="auto"/>
        <w:ind w:hanging="284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Основная и старшая школа</w:t>
      </w:r>
    </w:p>
    <w:tbl>
      <w:tblPr>
        <w:tblpPr w:leftFromText="180" w:rightFromText="180" w:vertAnchor="text" w:horzAnchor="margin" w:tblpX="-821" w:tblpY="170"/>
        <w:tblW w:w="11448" w:type="dxa"/>
        <w:tblLayout w:type="fixed"/>
        <w:tblLook w:val="0000"/>
      </w:tblPr>
      <w:tblGrid>
        <w:gridCol w:w="4536"/>
        <w:gridCol w:w="1275"/>
        <w:gridCol w:w="1560"/>
        <w:gridCol w:w="1842"/>
        <w:gridCol w:w="1385"/>
        <w:gridCol w:w="850"/>
      </w:tblGrid>
      <w:tr w:rsidR="00E2085A" w:rsidTr="009B5CE2">
        <w:trPr>
          <w:cantSplit/>
          <w:trHeight w:val="205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%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2085A" w:rsidTr="009B5CE2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2085A" w:rsidRDefault="00E2085A" w:rsidP="00E2085A">
      <w:pPr>
        <w:spacing w:after="0" w:line="240" w:lineRule="auto"/>
        <w:rPr>
          <w:sz w:val="28"/>
          <w:szCs w:val="28"/>
        </w:rPr>
      </w:pPr>
    </w:p>
    <w:p w:rsidR="00E2085A" w:rsidRDefault="00E2085A" w:rsidP="00E2085A">
      <w:pPr>
        <w:spacing w:after="0" w:line="240" w:lineRule="auto"/>
        <w:ind w:hanging="284"/>
        <w:rPr>
          <w:sz w:val="36"/>
          <w:szCs w:val="36"/>
        </w:rPr>
      </w:pPr>
    </w:p>
    <w:p w:rsidR="00E2085A" w:rsidRDefault="00E2085A" w:rsidP="00E2085A">
      <w:pPr>
        <w:spacing w:after="0" w:line="240" w:lineRule="auto"/>
        <w:ind w:hanging="284"/>
        <w:rPr>
          <w:sz w:val="36"/>
          <w:szCs w:val="36"/>
        </w:rPr>
      </w:pPr>
    </w:p>
    <w:p w:rsidR="00E2085A" w:rsidRDefault="00E2085A" w:rsidP="00E2085A">
      <w:pPr>
        <w:spacing w:after="0" w:line="240" w:lineRule="auto"/>
        <w:ind w:hanging="284"/>
        <w:rPr>
          <w:sz w:val="36"/>
          <w:szCs w:val="36"/>
        </w:rPr>
      </w:pPr>
    </w:p>
    <w:p w:rsidR="00E2085A" w:rsidRPr="00342FE3" w:rsidRDefault="00E2085A" w:rsidP="00E2085A">
      <w:pPr>
        <w:spacing w:after="0" w:line="240" w:lineRule="auto"/>
        <w:ind w:hanging="284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9B5CE2">
        <w:rPr>
          <w:sz w:val="36"/>
          <w:szCs w:val="36"/>
        </w:rPr>
        <w:t xml:space="preserve">                               </w:t>
      </w:r>
      <w:r w:rsidRPr="00342FE3">
        <w:rPr>
          <w:sz w:val="36"/>
          <w:szCs w:val="36"/>
        </w:rPr>
        <w:t xml:space="preserve"> Математика</w:t>
      </w:r>
    </w:p>
    <w:p w:rsidR="00E2085A" w:rsidRDefault="00E2085A" w:rsidP="00E2085A">
      <w:pPr>
        <w:spacing w:after="0" w:line="240" w:lineRule="auto"/>
        <w:rPr>
          <w:sz w:val="28"/>
          <w:szCs w:val="28"/>
        </w:rPr>
      </w:pPr>
    </w:p>
    <w:p w:rsidR="00E2085A" w:rsidRDefault="00E2085A" w:rsidP="00E208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объединение учителей математики физики  работает </w:t>
      </w:r>
    </w:p>
    <w:p w:rsidR="00E2085A" w:rsidRDefault="00E2085A" w:rsidP="00E208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 темой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«Пути повышения качества образовательного процесса через инновационные  формы мониторинга  качества</w:t>
      </w:r>
    </w:p>
    <w:p w:rsidR="00E2085A" w:rsidRDefault="00E2085A" w:rsidP="00E2085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на уроках математики и её влияние на  учебно - воспитательный процесс». В состав ШМО учителей математики входят 7 преподавателей.  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 xml:space="preserve">Отчёт ШМО учителей математики </w:t>
      </w:r>
      <w:r>
        <w:rPr>
          <w:sz w:val="28"/>
          <w:szCs w:val="28"/>
        </w:rPr>
        <w:t>и физики Бугленской  сош за 2016 – 2017</w:t>
      </w:r>
      <w:r w:rsidRPr="00887E48">
        <w:rPr>
          <w:sz w:val="28"/>
          <w:szCs w:val="28"/>
        </w:rPr>
        <w:t xml:space="preserve"> год.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В состав  ШМО входят: Аличеева Айханым Магомедовна – учитель 12 разряда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Арсанукаева Апав Мугутдиновна – учитель  12 разряда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Бийсолтанова Исбаният Магомедовна – учитель 12 разряда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lastRenderedPageBreak/>
        <w:t>Джамбулатова Ш.Д – учитель 12 разряда</w:t>
      </w:r>
    </w:p>
    <w:p w:rsidR="00E2085A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 xml:space="preserve">Джаватова Айна А </w:t>
      </w:r>
      <w:proofErr w:type="gramStart"/>
      <w:r>
        <w:rPr>
          <w:sz w:val="28"/>
          <w:szCs w:val="28"/>
        </w:rPr>
        <w:t>-</w:t>
      </w:r>
      <w:r w:rsidRPr="00887E48">
        <w:rPr>
          <w:sz w:val="28"/>
          <w:szCs w:val="28"/>
        </w:rPr>
        <w:t>у</w:t>
      </w:r>
      <w:proofErr w:type="gramEnd"/>
      <w:r w:rsidRPr="00887E48">
        <w:rPr>
          <w:sz w:val="28"/>
          <w:szCs w:val="28"/>
        </w:rPr>
        <w:t>читель высшей категории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 xml:space="preserve">Джанболатова Асият Гаджиевна </w:t>
      </w:r>
      <w:proofErr w:type="gramStart"/>
      <w:r>
        <w:rPr>
          <w:sz w:val="28"/>
          <w:szCs w:val="28"/>
        </w:rPr>
        <w:t>-</w:t>
      </w:r>
      <w:r w:rsidRPr="00887E48">
        <w:rPr>
          <w:sz w:val="28"/>
          <w:szCs w:val="28"/>
        </w:rPr>
        <w:t>у</w:t>
      </w:r>
      <w:proofErr w:type="gramEnd"/>
      <w:r w:rsidRPr="00887E48">
        <w:rPr>
          <w:sz w:val="28"/>
          <w:szCs w:val="28"/>
        </w:rPr>
        <w:t>читель высшей категории</w:t>
      </w:r>
    </w:p>
    <w:p w:rsidR="00E2085A" w:rsidRPr="00887E48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>План за</w:t>
      </w:r>
      <w:r w:rsidRPr="00887E48">
        <w:rPr>
          <w:sz w:val="28"/>
          <w:szCs w:val="28"/>
        </w:rPr>
        <w:t>седаний  ШМО, недели математики, план на каждый месяц, график заседаний, график посещения уроков составляем в начале каждого учебного года</w:t>
      </w:r>
      <w:proofErr w:type="gramStart"/>
      <w:r w:rsidRPr="00887E48">
        <w:rPr>
          <w:sz w:val="28"/>
          <w:szCs w:val="28"/>
        </w:rPr>
        <w:t xml:space="preserve"> .</w:t>
      </w:r>
      <w:proofErr w:type="gramEnd"/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В августе распределяем учебники по классам, составляем рабочие программы, тематические планы, обсуждаем методику прохождения некоторых тем по результатам ОГЭ и ЕГЭ и соответствие этих учебников к  материалам экзаменов, обсуждается результаты ОГЭ и ЕГЭ.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В начале учебного года устанавливали главную проблему, над которой коллектив шмо будет работать в течение нов</w:t>
      </w:r>
      <w:r>
        <w:rPr>
          <w:sz w:val="28"/>
          <w:szCs w:val="28"/>
        </w:rPr>
        <w:t>ого учебного года. Итак, на 2016 -  2017</w:t>
      </w:r>
      <w:r w:rsidRPr="00887E48">
        <w:rPr>
          <w:sz w:val="28"/>
          <w:szCs w:val="28"/>
        </w:rPr>
        <w:t xml:space="preserve">  год </w:t>
      </w:r>
      <w:r>
        <w:rPr>
          <w:sz w:val="28"/>
          <w:szCs w:val="28"/>
        </w:rPr>
        <w:t>мы сохранили прошлогоднюю тему   «Пути повышения качества образовательного процесса через инновационные  формы мониторинга  качества</w:t>
      </w:r>
      <w:r w:rsidRPr="00887E48">
        <w:rPr>
          <w:sz w:val="28"/>
          <w:szCs w:val="28"/>
        </w:rPr>
        <w:t xml:space="preserve"> »  Исходя из этой темы шмо выделил главные задачи, которые стоят перед учителями</w:t>
      </w:r>
      <w:proofErr w:type="gramStart"/>
      <w:r w:rsidRPr="00887E48">
        <w:rPr>
          <w:sz w:val="28"/>
          <w:szCs w:val="28"/>
        </w:rPr>
        <w:t xml:space="preserve"> ,</w:t>
      </w:r>
      <w:proofErr w:type="gramEnd"/>
      <w:r w:rsidRPr="00887E48">
        <w:rPr>
          <w:sz w:val="28"/>
          <w:szCs w:val="28"/>
        </w:rPr>
        <w:t xml:space="preserve"> например, методы и приём</w:t>
      </w:r>
      <w:r>
        <w:rPr>
          <w:sz w:val="28"/>
          <w:szCs w:val="28"/>
        </w:rPr>
        <w:t>ы повышения качества образовательного процесса через инновационные  формы мониторинга  качества</w:t>
      </w:r>
      <w:r w:rsidRPr="00887E48">
        <w:rPr>
          <w:sz w:val="28"/>
          <w:szCs w:val="28"/>
        </w:rPr>
        <w:t xml:space="preserve"> на уроках математики и физики, преемственность в  обучении к математике, проектный метод обучения и модульное обучение, новые компьютерные техноло</w:t>
      </w:r>
      <w:r>
        <w:rPr>
          <w:sz w:val="28"/>
          <w:szCs w:val="28"/>
        </w:rPr>
        <w:t>г</w:t>
      </w:r>
      <w:r w:rsidRPr="00887E48">
        <w:rPr>
          <w:sz w:val="28"/>
          <w:szCs w:val="28"/>
        </w:rPr>
        <w:t>ии на уроках математики.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 xml:space="preserve">В течение учебного года в школе проводились следующие мероприятия: 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-_систематически работал кружок «Пифагор», систематически проводились дополнительные занятия по подготовке к ОГЭ и ЕГЭ, многократно проводились пробные экзамены, входные контрольные работы, конкурсы по моделированию, выпускались предметные газеты по физике, математике и информатике, по графику проводились заседания ШМО, семинарские занятия по отдельным темам.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Проводились открытые уроки с их последующим обсуждением.</w:t>
      </w:r>
    </w:p>
    <w:tbl>
      <w:tblPr>
        <w:tblpPr w:leftFromText="180" w:rightFromText="180" w:vertAnchor="text" w:horzAnchor="page" w:tblpX="393" w:tblpY="833"/>
        <w:tblW w:w="11495" w:type="dxa"/>
        <w:tblLayout w:type="fixed"/>
        <w:tblLook w:val="04A0"/>
      </w:tblPr>
      <w:tblGrid>
        <w:gridCol w:w="392"/>
        <w:gridCol w:w="2835"/>
        <w:gridCol w:w="283"/>
        <w:gridCol w:w="284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284"/>
        <w:gridCol w:w="330"/>
      </w:tblGrid>
      <w:tr w:rsidR="00E2085A" w:rsidRPr="007C5AB0" w:rsidTr="009B5CE2">
        <w:trPr>
          <w:cantSplit/>
          <w:trHeight w:val="84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</w:p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7C5AB0" w:rsidRDefault="00E2085A" w:rsidP="009B5CE2">
            <w:pPr>
              <w:jc w:val="center"/>
              <w:rPr>
                <w:sz w:val="16"/>
              </w:rPr>
            </w:pPr>
          </w:p>
          <w:p w:rsidR="00E2085A" w:rsidRPr="007C5AB0" w:rsidRDefault="00E2085A" w:rsidP="009B5CE2">
            <w:pPr>
              <w:ind w:left="129"/>
              <w:rPr>
                <w:sz w:val="16"/>
              </w:rPr>
            </w:pPr>
            <w:r w:rsidRPr="007C5AB0">
              <w:rPr>
                <w:sz w:val="16"/>
              </w:rPr>
              <w:t xml:space="preserve">       Ф.И.О.</w:t>
            </w:r>
          </w:p>
          <w:p w:rsidR="00E2085A" w:rsidRPr="007C5AB0" w:rsidRDefault="00E2085A" w:rsidP="009B5CE2">
            <w:pPr>
              <w:ind w:left="129"/>
              <w:rPr>
                <w:sz w:val="16"/>
              </w:rPr>
            </w:pPr>
            <w:r w:rsidRPr="007C5AB0">
              <w:rPr>
                <w:sz w:val="16"/>
              </w:rPr>
              <w:t xml:space="preserve">          учащихся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2085A" w:rsidRPr="007C5AB0" w:rsidRDefault="00E2085A" w:rsidP="009B5CE2">
            <w:pPr>
              <w:ind w:left="113" w:right="113"/>
              <w:rPr>
                <w:sz w:val="16"/>
              </w:rPr>
            </w:pPr>
            <w:r w:rsidRPr="007C5AB0">
              <w:rPr>
                <w:sz w:val="16"/>
              </w:rPr>
              <w:t>Сумма    баллов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7C5AB0" w:rsidRDefault="00E2085A" w:rsidP="009B5CE2">
            <w:pPr>
              <w:ind w:left="113" w:right="113"/>
              <w:rPr>
                <w:sz w:val="16"/>
              </w:rPr>
            </w:pPr>
            <w:r w:rsidRPr="007C5AB0">
              <w:rPr>
                <w:sz w:val="16"/>
              </w:rPr>
              <w:t xml:space="preserve">   оценка</w:t>
            </w:r>
          </w:p>
          <w:p w:rsidR="00E2085A" w:rsidRPr="007C5AB0" w:rsidRDefault="00E2085A" w:rsidP="009B5CE2">
            <w:pPr>
              <w:ind w:left="113" w:right="113"/>
              <w:rPr>
                <w:sz w:val="16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7C5AB0" w:rsidRDefault="00E2085A" w:rsidP="009B5CE2">
            <w:pPr>
              <w:ind w:left="113" w:right="113"/>
              <w:rPr>
                <w:sz w:val="16"/>
              </w:rPr>
            </w:pPr>
            <w:r w:rsidRPr="007C5AB0">
              <w:rPr>
                <w:sz w:val="16"/>
              </w:rPr>
              <w:t>%  выполнения.</w:t>
            </w: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Адилханова   Альбина  Муслимовна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Апутаев  Наби   Магомедалиевич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Басирова   Лейла   Запировна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Бийсолтанова   Патимат   Юсуповна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rPr>
          <w:trHeight w:val="22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Бийгишиева  Джежей   Хайрутдюновна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Балавова   Айшат    Арсеновна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rPr>
          <w:trHeight w:val="67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Вагабов   Гусеен   Салахбекович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Джакаимова  Анжела   Юнусовна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Захратуллаева   ЭльмираМагомедшапиевна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Касумова  Патимат Магомедаминовна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Касумов   Тимур   Мурадович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Муратбекова   Умукусюм   Казбековна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Расулова   Фатима   Магомедариповна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Солтанов   Уллубий   Мурадович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spacing w:after="0" w:line="240" w:lineRule="auto"/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Хасбулатов   Ризван   Заурович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Шейхова   Юлдуз   Анварбековна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---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Шихамиров   Агарагим   Гаджиевич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Шейхов   Адильхан   Гамзатович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Шейхов  Алихан  Гамзатович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  <w:tr w:rsidR="00E2085A" w:rsidRPr="007C5AB0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Эртуганов  Юсуф   Тимурович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C5AB0" w:rsidRDefault="00E2085A" w:rsidP="009B5CE2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C5AB0" w:rsidRDefault="00E2085A" w:rsidP="009B5CE2">
            <w:pPr>
              <w:rPr>
                <w:sz w:val="16"/>
              </w:rPr>
            </w:pPr>
          </w:p>
        </w:tc>
      </w:tr>
    </w:tbl>
    <w:p w:rsidR="00E2085A" w:rsidRDefault="00E2085A" w:rsidP="00E2085A">
      <w:pPr>
        <w:rPr>
          <w:sz w:val="28"/>
          <w:szCs w:val="28"/>
        </w:rPr>
      </w:pPr>
    </w:p>
    <w:p w:rsidR="00E2085A" w:rsidRDefault="00E2085A" w:rsidP="00E2085A">
      <w:pPr>
        <w:rPr>
          <w:sz w:val="28"/>
          <w:szCs w:val="28"/>
        </w:rPr>
      </w:pPr>
    </w:p>
    <w:p w:rsidR="00E2085A" w:rsidRDefault="00E2085A" w:rsidP="00E2085A">
      <w:pPr>
        <w:rPr>
          <w:sz w:val="28"/>
          <w:szCs w:val="28"/>
        </w:rPr>
      </w:pPr>
    </w:p>
    <w:p w:rsidR="00E2085A" w:rsidRDefault="00E2085A" w:rsidP="00E2085A">
      <w:pPr>
        <w:rPr>
          <w:sz w:val="28"/>
          <w:szCs w:val="28"/>
        </w:rPr>
      </w:pPr>
    </w:p>
    <w:p w:rsidR="00E2085A" w:rsidRDefault="00E2085A" w:rsidP="00E2085A">
      <w:pPr>
        <w:rPr>
          <w:sz w:val="28"/>
          <w:szCs w:val="28"/>
        </w:rPr>
      </w:pP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-Проведена неделя математики с 14.1215 по 19.12.15 с соответствующим планом на каждый день</w:t>
      </w:r>
    </w:p>
    <w:p w:rsidR="00E2085A" w:rsidRPr="00887E48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-</w:t>
      </w:r>
      <w:proofErr w:type="gramStart"/>
      <w:r w:rsidRPr="00887E48">
        <w:rPr>
          <w:sz w:val="28"/>
          <w:szCs w:val="28"/>
        </w:rPr>
        <w:t>Проведена</w:t>
      </w:r>
      <w:proofErr w:type="gramEnd"/>
      <w:r w:rsidRPr="00887E48">
        <w:rPr>
          <w:sz w:val="28"/>
          <w:szCs w:val="28"/>
        </w:rPr>
        <w:t xml:space="preserve"> открытое мероприятие по предмету « Математический поезд № 2016»</w:t>
      </w:r>
    </w:p>
    <w:p w:rsidR="00E2085A" w:rsidRDefault="00E2085A" w:rsidP="00E2085A">
      <w:pPr>
        <w:rPr>
          <w:sz w:val="28"/>
          <w:szCs w:val="28"/>
        </w:rPr>
      </w:pPr>
      <w:r w:rsidRPr="00887E48">
        <w:rPr>
          <w:sz w:val="28"/>
          <w:szCs w:val="28"/>
        </w:rPr>
        <w:t>Систематически проверялась прохождение программного материала, состояние рабочих и контрольных тетрадей. Велась разъяснительная работа с родителями о подготовке к ОГЭ и ЕГЭ, учителя выступали с докладами на педсовете, на заседаниях ШМО.</w:t>
      </w:r>
    </w:p>
    <w:p w:rsidR="00E2085A" w:rsidRDefault="00E2085A" w:rsidP="00E2085A">
      <w:pPr>
        <w:spacing w:after="0" w:line="240" w:lineRule="auto"/>
        <w:rPr>
          <w:sz w:val="28"/>
          <w:szCs w:val="28"/>
        </w:rPr>
      </w:pPr>
    </w:p>
    <w:p w:rsidR="00E2085A" w:rsidRDefault="00E2085A" w:rsidP="00E208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заседаниях  руководитель ШМО ознакомила присутствующих учителей с анализом за прошлый учебный год, с новинками в образовании, обязала  всех учителей изучить компьютер, использовать интерактивную доску, применять на уроках  имеющиеся  диски. Продолжить подготовку к ЕГЭ и ОГЭ  по сборнику ФИПИ. Продолжить ознакомление учащихся  с положением о ОГЭ и ЕГЭ, научить заполнять бланки ответов. Были организованы дополнительные занятия по математике и русскому языку по подготовке к ОГЭ в 9 классе и ЕГЭ в 11 классе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085A" w:rsidRDefault="00E2085A" w:rsidP="00E208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Нами были проведены  в школе пробные экзамены ОГЭ в декабре и марте 2016-2017 года по русскому языку и математике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РУО  также провел пробный  ЕГЭ по русскому языку. Наши выпускники показали хорошие результаты,          все 9- обучающихся сдали экзамен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В апреле  текущего года провели повторный пробный экзамен в 9 и 11 классах.</w:t>
      </w:r>
    </w:p>
    <w:p w:rsidR="00E2085A" w:rsidRDefault="00E2085A" w:rsidP="00E2085A">
      <w:pPr>
        <w:rPr>
          <w:b/>
          <w:sz w:val="24"/>
          <w:szCs w:val="24"/>
        </w:rPr>
      </w:pPr>
      <w:r>
        <w:rPr>
          <w:sz w:val="28"/>
          <w:szCs w:val="28"/>
        </w:rPr>
        <w:t>Проводились несколько раз пробные ОГЭи ЕГЭ.</w:t>
      </w:r>
      <w:r w:rsidRPr="008B5F12">
        <w:rPr>
          <w:b/>
          <w:sz w:val="24"/>
          <w:szCs w:val="24"/>
        </w:rPr>
        <w:t xml:space="preserve">                                                                               Сравнительные результаты  ОГЕ   </w:t>
      </w:r>
      <w:r>
        <w:rPr>
          <w:b/>
          <w:sz w:val="24"/>
          <w:szCs w:val="24"/>
        </w:rPr>
        <w:t>2016-17</w:t>
      </w:r>
      <w:r w:rsidRPr="008B5F12">
        <w:rPr>
          <w:b/>
          <w:sz w:val="24"/>
          <w:szCs w:val="24"/>
        </w:rPr>
        <w:t xml:space="preserve">год.  Математика </w:t>
      </w:r>
    </w:p>
    <w:p w:rsidR="00E2085A" w:rsidRPr="007C5AB0" w:rsidRDefault="00E2085A" w:rsidP="00E2085A">
      <w:pPr>
        <w:rPr>
          <w:sz w:val="24"/>
        </w:rPr>
      </w:pPr>
      <w:r w:rsidRPr="007C5AB0">
        <w:rPr>
          <w:sz w:val="24"/>
        </w:rPr>
        <w:t xml:space="preserve">Результаты  </w:t>
      </w:r>
      <w:proofErr w:type="gramStart"/>
      <w:r w:rsidRPr="007C5AB0">
        <w:rPr>
          <w:sz w:val="24"/>
        </w:rPr>
        <w:t>пробного</w:t>
      </w:r>
      <w:proofErr w:type="gramEnd"/>
      <w:r w:rsidRPr="007C5AB0">
        <w:rPr>
          <w:sz w:val="24"/>
        </w:rPr>
        <w:t xml:space="preserve">  ОГЭ по математике .(19.04.2017.)</w:t>
      </w:r>
    </w:p>
    <w:p w:rsidR="00E2085A" w:rsidRPr="007C5AB0" w:rsidRDefault="00E2085A" w:rsidP="00E2085A">
      <w:pPr>
        <w:rPr>
          <w:sz w:val="16"/>
        </w:rPr>
      </w:pPr>
    </w:p>
    <w:p w:rsidR="00E2085A" w:rsidRDefault="00E2085A" w:rsidP="00E2085A">
      <w:pPr>
        <w:rPr>
          <w:sz w:val="20"/>
          <w:szCs w:val="24"/>
        </w:rPr>
      </w:pPr>
      <w:r>
        <w:rPr>
          <w:sz w:val="20"/>
          <w:szCs w:val="24"/>
        </w:rPr>
        <w:t xml:space="preserve">     Математика.</w:t>
      </w:r>
    </w:p>
    <w:p w:rsidR="00E2085A" w:rsidRDefault="00E2085A" w:rsidP="00E2085A">
      <w:pPr>
        <w:rPr>
          <w:sz w:val="20"/>
          <w:szCs w:val="24"/>
        </w:rPr>
      </w:pPr>
      <w:r>
        <w:rPr>
          <w:sz w:val="20"/>
          <w:szCs w:val="24"/>
        </w:rPr>
        <w:lastRenderedPageBreak/>
        <w:t>22-32  оценка «5»        8 -14 оценка»3»</w:t>
      </w:r>
    </w:p>
    <w:p w:rsidR="00E2085A" w:rsidRDefault="00E2085A" w:rsidP="00E2085A">
      <w:pPr>
        <w:rPr>
          <w:sz w:val="20"/>
          <w:szCs w:val="24"/>
        </w:rPr>
      </w:pPr>
      <w:r>
        <w:rPr>
          <w:sz w:val="20"/>
          <w:szCs w:val="24"/>
        </w:rPr>
        <w:t>15-21 оценка «4»        0 – 7 оценка «2»</w:t>
      </w:r>
    </w:p>
    <w:p w:rsidR="00E2085A" w:rsidRDefault="00E2085A" w:rsidP="00E2085A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</w:t>
      </w:r>
    </w:p>
    <w:p w:rsidR="00E2085A" w:rsidRDefault="00E2085A" w:rsidP="00E2085A">
      <w:pPr>
        <w:rPr>
          <w:sz w:val="20"/>
          <w:szCs w:val="24"/>
        </w:rPr>
      </w:pPr>
      <w:r>
        <w:rPr>
          <w:sz w:val="20"/>
          <w:szCs w:val="24"/>
        </w:rPr>
        <w:t xml:space="preserve">        «2» - 3                            успеваемость –85%</w:t>
      </w:r>
    </w:p>
    <w:p w:rsidR="00E2085A" w:rsidRDefault="00E2085A" w:rsidP="00E2085A">
      <w:pPr>
        <w:rPr>
          <w:sz w:val="20"/>
          <w:szCs w:val="24"/>
        </w:rPr>
      </w:pPr>
      <w:r>
        <w:rPr>
          <w:sz w:val="20"/>
          <w:szCs w:val="24"/>
        </w:rPr>
        <w:t xml:space="preserve">        «3» -  10                        качество -35%</w:t>
      </w:r>
    </w:p>
    <w:p w:rsidR="00E2085A" w:rsidRPr="009B5CE2" w:rsidRDefault="009B5CE2" w:rsidP="00E2085A">
      <w:pPr>
        <w:rPr>
          <w:sz w:val="20"/>
          <w:szCs w:val="24"/>
        </w:rPr>
      </w:pPr>
      <w:r>
        <w:rPr>
          <w:sz w:val="20"/>
          <w:szCs w:val="24"/>
        </w:rPr>
        <w:t xml:space="preserve">    </w:t>
      </w:r>
      <w:r w:rsidR="00E2085A">
        <w:rPr>
          <w:sz w:val="20"/>
          <w:szCs w:val="24"/>
        </w:rPr>
        <w:t xml:space="preserve">   «4 и5» -7                       </w:t>
      </w:r>
    </w:p>
    <w:tbl>
      <w:tblPr>
        <w:tblStyle w:val="ae"/>
        <w:tblpPr w:leftFromText="180" w:rightFromText="180" w:vertAnchor="text" w:horzAnchor="margin" w:tblpY="1212"/>
        <w:tblW w:w="0" w:type="auto"/>
        <w:tblLayout w:type="fixed"/>
        <w:tblLook w:val="04A0"/>
      </w:tblPr>
      <w:tblGrid>
        <w:gridCol w:w="709"/>
        <w:gridCol w:w="5528"/>
        <w:gridCol w:w="1701"/>
        <w:gridCol w:w="1134"/>
        <w:gridCol w:w="993"/>
      </w:tblGrid>
      <w:tr w:rsidR="00E2085A" w:rsidRPr="00657078" w:rsidTr="009B5C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Default="00E2085A" w:rsidP="009B5CE2">
            <w:pPr>
              <w:rPr>
                <w:sz w:val="24"/>
                <w:szCs w:val="24"/>
              </w:rPr>
            </w:pPr>
          </w:p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.Ф.И.О.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15.12.15.</w:t>
            </w:r>
          </w:p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 w:rsidRPr="006570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2.03 16. баллы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Адилханова  Алжанат Муслимовна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Иса Нариманович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Басирова Карина Абдулбасировна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Бамматмурзаева Зулайха Загировна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Ризван Бекмурзаевияч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Тагир Казимович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Забит Заурович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Касумов Абдулкасум Джамбулатович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Касумов Азамат Курбанович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Вагабов Гусеен Салахбекович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Аличеев Аличей Киямутдинович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 Джамалутдин Арсенович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Мусаева Патимат Шамсутдиновна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Абдулазиз Расулович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Сапиюлла Абдуллаевич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Надиров Айгум Мамагаджиевич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Надирова Карема Казбековна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Надиров Магомед Гаджиевич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Насрутдинов Джамалутдин Кылычевич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Сагадуллаев Сагадулла Паталиевич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Хасболатов СамадМурадович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RPr="00657078" w:rsidTr="009B5CE2"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Шейхов Умалат Касумбекович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085A" w:rsidRPr="00657078" w:rsidRDefault="00E2085A" w:rsidP="009B5CE2">
            <w:pPr>
              <w:rPr>
                <w:sz w:val="24"/>
                <w:szCs w:val="24"/>
              </w:rPr>
            </w:pPr>
          </w:p>
        </w:tc>
      </w:tr>
      <w:tr w:rsidR="00E2085A" w:rsidTr="009B5CE2">
        <w:trPr>
          <w:trHeight w:val="399"/>
        </w:trPr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Дадам Исламутдинович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085A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085A" w:rsidRDefault="00E2085A" w:rsidP="009B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085A" w:rsidRDefault="00E2085A" w:rsidP="009B5CE2">
            <w:pPr>
              <w:rPr>
                <w:sz w:val="24"/>
                <w:szCs w:val="24"/>
              </w:rPr>
            </w:pPr>
          </w:p>
        </w:tc>
      </w:tr>
    </w:tbl>
    <w:p w:rsidR="00E2085A" w:rsidRPr="008B5F12" w:rsidRDefault="00E2085A" w:rsidP="00E2085A">
      <w:pPr>
        <w:rPr>
          <w:b/>
          <w:sz w:val="24"/>
          <w:szCs w:val="24"/>
        </w:rPr>
      </w:pPr>
    </w:p>
    <w:p w:rsidR="00E2085A" w:rsidRDefault="00E2085A" w:rsidP="00E208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E2085A" w:rsidRDefault="00E2085A" w:rsidP="00E2085A">
      <w:pPr>
        <w:pStyle w:val="a3"/>
        <w:tabs>
          <w:tab w:val="left" w:pos="567"/>
        </w:tabs>
        <w:ind w:left="-491"/>
        <w:rPr>
          <w:sz w:val="28"/>
          <w:szCs w:val="28"/>
        </w:rPr>
      </w:pPr>
    </w:p>
    <w:p w:rsidR="00E2085A" w:rsidRDefault="00E2085A" w:rsidP="00E2085A">
      <w:pPr>
        <w:pStyle w:val="a3"/>
        <w:tabs>
          <w:tab w:val="left" w:pos="567"/>
        </w:tabs>
        <w:ind w:left="-491"/>
        <w:rPr>
          <w:sz w:val="28"/>
          <w:szCs w:val="28"/>
        </w:rPr>
      </w:pPr>
    </w:p>
    <w:p w:rsidR="00E2085A" w:rsidRDefault="00E2085A" w:rsidP="00E2085A">
      <w:pPr>
        <w:pStyle w:val="a3"/>
        <w:tabs>
          <w:tab w:val="left" w:pos="567"/>
        </w:tabs>
        <w:ind w:left="-491"/>
        <w:rPr>
          <w:sz w:val="28"/>
          <w:szCs w:val="28"/>
        </w:rPr>
      </w:pPr>
    </w:p>
    <w:p w:rsidR="00E2085A" w:rsidRDefault="00E2085A" w:rsidP="00E2085A">
      <w:pPr>
        <w:pStyle w:val="a3"/>
        <w:tabs>
          <w:tab w:val="left" w:pos="567"/>
        </w:tabs>
        <w:ind w:left="-491"/>
        <w:rPr>
          <w:sz w:val="28"/>
          <w:szCs w:val="28"/>
        </w:rPr>
      </w:pPr>
    </w:p>
    <w:p w:rsidR="00E2085A" w:rsidRPr="009B5CE2" w:rsidRDefault="00E2085A" w:rsidP="009B5CE2">
      <w:pPr>
        <w:tabs>
          <w:tab w:val="left" w:pos="567"/>
        </w:tabs>
        <w:rPr>
          <w:sz w:val="28"/>
          <w:szCs w:val="28"/>
        </w:rPr>
      </w:pPr>
    </w:p>
    <w:p w:rsidR="00E2085A" w:rsidRDefault="00E2085A" w:rsidP="00E2085A">
      <w:r>
        <w:t>Сравнительный анализ по итогам пробных ЕГЭ  2015-2016 уч</w:t>
      </w:r>
      <w:proofErr w:type="gramStart"/>
      <w:r>
        <w:t>.г</w:t>
      </w:r>
      <w:proofErr w:type="gramEnd"/>
      <w:r>
        <w:t>од.</w:t>
      </w:r>
    </w:p>
    <w:p w:rsidR="00E2085A" w:rsidRDefault="00E2085A" w:rsidP="00E2085A">
      <w:r>
        <w:t xml:space="preserve">                                                                                        Математика (</w:t>
      </w:r>
      <w:proofErr w:type="gramStart"/>
      <w:r>
        <w:t>базовый</w:t>
      </w:r>
      <w:proofErr w:type="gramEnd"/>
      <w:r>
        <w:t>)</w:t>
      </w:r>
    </w:p>
    <w:tbl>
      <w:tblPr>
        <w:tblStyle w:val="ae"/>
        <w:tblW w:w="10173" w:type="dxa"/>
        <w:tblLook w:val="04A0"/>
      </w:tblPr>
      <w:tblGrid>
        <w:gridCol w:w="421"/>
        <w:gridCol w:w="676"/>
        <w:gridCol w:w="1743"/>
        <w:gridCol w:w="1337"/>
        <w:gridCol w:w="1645"/>
        <w:gridCol w:w="756"/>
        <w:gridCol w:w="419"/>
        <w:gridCol w:w="756"/>
        <w:gridCol w:w="419"/>
        <w:gridCol w:w="756"/>
        <w:gridCol w:w="419"/>
        <w:gridCol w:w="756"/>
        <w:gridCol w:w="419"/>
      </w:tblGrid>
      <w:tr w:rsidR="00E2085A" w:rsidTr="009B5CE2">
        <w:trPr>
          <w:trHeight w:val="315"/>
        </w:trPr>
        <w:tc>
          <w:tcPr>
            <w:tcW w:w="397" w:type="dxa"/>
            <w:vMerge w:val="restart"/>
          </w:tcPr>
          <w:p w:rsidR="00E2085A" w:rsidRDefault="00E2085A" w:rsidP="009B5CE2">
            <w:r>
              <w:t>№</w:t>
            </w:r>
          </w:p>
        </w:tc>
        <w:tc>
          <w:tcPr>
            <w:tcW w:w="620" w:type="dxa"/>
            <w:vMerge w:val="restart"/>
          </w:tcPr>
          <w:p w:rsidR="00E2085A" w:rsidRDefault="00E2085A" w:rsidP="009B5CE2">
            <w:r>
              <w:t>класс</w:t>
            </w:r>
          </w:p>
        </w:tc>
        <w:tc>
          <w:tcPr>
            <w:tcW w:w="1555" w:type="dxa"/>
            <w:vMerge w:val="restart"/>
          </w:tcPr>
          <w:p w:rsidR="00E2085A" w:rsidRDefault="00E2085A" w:rsidP="009B5CE2">
            <w:r>
              <w:t xml:space="preserve">Фамилия </w:t>
            </w:r>
          </w:p>
        </w:tc>
        <w:tc>
          <w:tcPr>
            <w:tcW w:w="1199" w:type="dxa"/>
            <w:vMerge w:val="restart"/>
          </w:tcPr>
          <w:p w:rsidR="00E2085A" w:rsidRDefault="00E2085A" w:rsidP="009B5CE2">
            <w:r>
              <w:t xml:space="preserve">Имя </w:t>
            </w:r>
          </w:p>
        </w:tc>
        <w:tc>
          <w:tcPr>
            <w:tcW w:w="1469" w:type="dxa"/>
            <w:vMerge w:val="restart"/>
          </w:tcPr>
          <w:p w:rsidR="00E2085A" w:rsidRDefault="00E2085A" w:rsidP="009B5CE2">
            <w:r>
              <w:t xml:space="preserve">Отчество 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>Сентябрь</w:t>
            </w:r>
          </w:p>
          <w:p w:rsidR="00E2085A" w:rsidRDefault="00E2085A" w:rsidP="009B5CE2">
            <w:r>
              <w:t>2015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Ноябрь</w:t>
            </w:r>
          </w:p>
          <w:p w:rsidR="00E2085A" w:rsidRDefault="00E2085A" w:rsidP="009B5CE2">
            <w:r>
              <w:t>2015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085A" w:rsidRDefault="00E2085A" w:rsidP="009B5CE2">
            <w:r>
              <w:t>Февраль 2016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 xml:space="preserve">Апрель </w:t>
            </w:r>
          </w:p>
          <w:p w:rsidR="00E2085A" w:rsidRDefault="00E2085A" w:rsidP="009B5CE2">
            <w:r>
              <w:t>2016</w:t>
            </w:r>
          </w:p>
        </w:tc>
      </w:tr>
      <w:tr w:rsidR="00E2085A" w:rsidTr="009B5CE2">
        <w:trPr>
          <w:trHeight w:val="210"/>
        </w:trPr>
        <w:tc>
          <w:tcPr>
            <w:tcW w:w="397" w:type="dxa"/>
            <w:vMerge/>
          </w:tcPr>
          <w:p w:rsidR="00E2085A" w:rsidRDefault="00E2085A" w:rsidP="009B5CE2"/>
        </w:tc>
        <w:tc>
          <w:tcPr>
            <w:tcW w:w="620" w:type="dxa"/>
            <w:vMerge/>
          </w:tcPr>
          <w:p w:rsidR="00E2085A" w:rsidRDefault="00E2085A" w:rsidP="009B5CE2"/>
        </w:tc>
        <w:tc>
          <w:tcPr>
            <w:tcW w:w="1555" w:type="dxa"/>
            <w:vMerge/>
          </w:tcPr>
          <w:p w:rsidR="00E2085A" w:rsidRDefault="00E2085A" w:rsidP="009B5CE2"/>
        </w:tc>
        <w:tc>
          <w:tcPr>
            <w:tcW w:w="1199" w:type="dxa"/>
            <w:vMerge/>
          </w:tcPr>
          <w:p w:rsidR="00E2085A" w:rsidRDefault="00E2085A" w:rsidP="009B5CE2"/>
        </w:tc>
        <w:tc>
          <w:tcPr>
            <w:tcW w:w="1469" w:type="dxa"/>
            <w:vMerge/>
          </w:tcPr>
          <w:p w:rsidR="00E2085A" w:rsidRDefault="00E2085A" w:rsidP="009B5CE2"/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1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Абдулмеджидов  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Магомеднаби 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Абдулмеджидович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394" w:type="dxa"/>
          </w:tcPr>
          <w:p w:rsidR="00E2085A" w:rsidRDefault="00E2085A" w:rsidP="009B5CE2">
            <w:r>
              <w:t>70</w:t>
            </w:r>
          </w:p>
        </w:tc>
        <w:tc>
          <w:tcPr>
            <w:tcW w:w="689" w:type="dxa"/>
          </w:tcPr>
          <w:p w:rsidR="00E2085A" w:rsidRDefault="00E2085A" w:rsidP="009B5CE2">
            <w:r>
              <w:t>10</w:t>
            </w:r>
          </w:p>
        </w:tc>
        <w:tc>
          <w:tcPr>
            <w:tcW w:w="995" w:type="dxa"/>
          </w:tcPr>
          <w:p w:rsidR="00E2085A" w:rsidRDefault="00E2085A" w:rsidP="009B5CE2">
            <w:r>
              <w:t>50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2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Алибеков 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Расул 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Саидбегович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13</w:t>
            </w:r>
          </w:p>
        </w:tc>
        <w:tc>
          <w:tcPr>
            <w:tcW w:w="394" w:type="dxa"/>
          </w:tcPr>
          <w:p w:rsidR="00E2085A" w:rsidRDefault="00E2085A" w:rsidP="009B5CE2">
            <w:r>
              <w:t>65</w:t>
            </w:r>
          </w:p>
        </w:tc>
        <w:tc>
          <w:tcPr>
            <w:tcW w:w="689" w:type="dxa"/>
          </w:tcPr>
          <w:p w:rsidR="00E2085A" w:rsidRDefault="00E2085A" w:rsidP="009B5CE2">
            <w:r>
              <w:t>10</w:t>
            </w:r>
          </w:p>
        </w:tc>
        <w:tc>
          <w:tcPr>
            <w:tcW w:w="995" w:type="dxa"/>
          </w:tcPr>
          <w:p w:rsidR="00E2085A" w:rsidRDefault="00E2085A" w:rsidP="009B5CE2">
            <w:r>
              <w:t>50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3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Арсанукаева 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Тоту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13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9</w:t>
            </w:r>
          </w:p>
        </w:tc>
        <w:tc>
          <w:tcPr>
            <w:tcW w:w="394" w:type="dxa"/>
          </w:tcPr>
          <w:p w:rsidR="00E2085A" w:rsidRDefault="00E2085A" w:rsidP="009B5CE2">
            <w:r>
              <w:t>45</w:t>
            </w:r>
          </w:p>
        </w:tc>
        <w:tc>
          <w:tcPr>
            <w:tcW w:w="689" w:type="dxa"/>
          </w:tcPr>
          <w:p w:rsidR="00E2085A" w:rsidRDefault="00E2085A" w:rsidP="009B5CE2">
            <w:r>
              <w:t>14</w:t>
            </w:r>
          </w:p>
        </w:tc>
        <w:tc>
          <w:tcPr>
            <w:tcW w:w="995" w:type="dxa"/>
          </w:tcPr>
          <w:p w:rsidR="00E2085A" w:rsidRDefault="00E2085A" w:rsidP="009B5CE2">
            <w:r>
              <w:t>70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4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Асельдеров 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Асельдер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Рашидпашаевич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15</w:t>
            </w:r>
          </w:p>
        </w:tc>
        <w:tc>
          <w:tcPr>
            <w:tcW w:w="394" w:type="dxa"/>
          </w:tcPr>
          <w:p w:rsidR="00E2085A" w:rsidRDefault="00E2085A" w:rsidP="009B5CE2">
            <w:r>
              <w:t>75</w:t>
            </w:r>
          </w:p>
        </w:tc>
        <w:tc>
          <w:tcPr>
            <w:tcW w:w="689" w:type="dxa"/>
          </w:tcPr>
          <w:p w:rsidR="00E2085A" w:rsidRDefault="00E2085A" w:rsidP="009B5CE2">
            <w:r>
              <w:t>14</w:t>
            </w:r>
          </w:p>
        </w:tc>
        <w:tc>
          <w:tcPr>
            <w:tcW w:w="995" w:type="dxa"/>
          </w:tcPr>
          <w:p w:rsidR="00E2085A" w:rsidRDefault="00E2085A" w:rsidP="009B5CE2">
            <w:r>
              <w:t>70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5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Ибрагимов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Ибрагим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Бийсолтанович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394" w:type="dxa"/>
          </w:tcPr>
          <w:p w:rsidR="00E2085A" w:rsidRDefault="00E2085A" w:rsidP="009B5CE2">
            <w:r>
              <w:t>35</w:t>
            </w:r>
          </w:p>
        </w:tc>
        <w:tc>
          <w:tcPr>
            <w:tcW w:w="689" w:type="dxa"/>
          </w:tcPr>
          <w:p w:rsidR="00E2085A" w:rsidRDefault="00E2085A" w:rsidP="009B5CE2">
            <w:r>
              <w:t>5</w:t>
            </w:r>
          </w:p>
        </w:tc>
        <w:tc>
          <w:tcPr>
            <w:tcW w:w="995" w:type="dxa"/>
          </w:tcPr>
          <w:p w:rsidR="00E2085A" w:rsidRDefault="00E2085A" w:rsidP="009B5CE2">
            <w:r>
              <w:t>25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6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Бийболатова 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Назия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Багаутдиновна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394" w:type="dxa"/>
          </w:tcPr>
          <w:p w:rsidR="00E2085A" w:rsidRDefault="00E2085A" w:rsidP="009B5CE2">
            <w:r>
              <w:t>70</w:t>
            </w:r>
          </w:p>
        </w:tc>
        <w:tc>
          <w:tcPr>
            <w:tcW w:w="689" w:type="dxa"/>
          </w:tcPr>
          <w:p w:rsidR="00E2085A" w:rsidRDefault="00E2085A" w:rsidP="009B5CE2">
            <w:r>
              <w:t>9</w:t>
            </w:r>
          </w:p>
        </w:tc>
        <w:tc>
          <w:tcPr>
            <w:tcW w:w="995" w:type="dxa"/>
          </w:tcPr>
          <w:p w:rsidR="00E2085A" w:rsidRDefault="00E2085A" w:rsidP="009B5CE2">
            <w:r>
              <w:t>45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7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Магомедов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Иса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Имамутдинович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394" w:type="dxa"/>
          </w:tcPr>
          <w:p w:rsidR="00E2085A" w:rsidRDefault="00E2085A" w:rsidP="009B5CE2">
            <w:r>
              <w:t>25</w:t>
            </w:r>
          </w:p>
        </w:tc>
        <w:tc>
          <w:tcPr>
            <w:tcW w:w="689" w:type="dxa"/>
          </w:tcPr>
          <w:p w:rsidR="00E2085A" w:rsidRDefault="00E2085A" w:rsidP="009B5CE2">
            <w:r>
              <w:t>3</w:t>
            </w:r>
          </w:p>
        </w:tc>
        <w:tc>
          <w:tcPr>
            <w:tcW w:w="995" w:type="dxa"/>
          </w:tcPr>
          <w:p w:rsidR="00E2085A" w:rsidRDefault="00E2085A" w:rsidP="009B5CE2">
            <w:r>
              <w:t>15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8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Бийгишиев 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Айгум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Исламович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394" w:type="dxa"/>
          </w:tcPr>
          <w:p w:rsidR="00E2085A" w:rsidRDefault="00E2085A" w:rsidP="009B5CE2">
            <w:r>
              <w:t>30</w:t>
            </w:r>
          </w:p>
        </w:tc>
        <w:tc>
          <w:tcPr>
            <w:tcW w:w="689" w:type="dxa"/>
          </w:tcPr>
          <w:p w:rsidR="00E2085A" w:rsidRDefault="00E2085A" w:rsidP="009B5CE2">
            <w:r>
              <w:t>9</w:t>
            </w:r>
          </w:p>
        </w:tc>
        <w:tc>
          <w:tcPr>
            <w:tcW w:w="995" w:type="dxa"/>
          </w:tcPr>
          <w:p w:rsidR="00E2085A" w:rsidRDefault="00E2085A" w:rsidP="009B5CE2">
            <w:r>
              <w:t>45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9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Надирова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Наира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394" w:type="dxa"/>
          </w:tcPr>
          <w:p w:rsidR="00E2085A" w:rsidRDefault="00E2085A" w:rsidP="009B5CE2">
            <w:r>
              <w:t>50</w:t>
            </w:r>
          </w:p>
        </w:tc>
        <w:tc>
          <w:tcPr>
            <w:tcW w:w="689" w:type="dxa"/>
          </w:tcPr>
          <w:p w:rsidR="00E2085A" w:rsidRDefault="00E2085A" w:rsidP="009B5CE2">
            <w:r>
              <w:t>12</w:t>
            </w:r>
          </w:p>
        </w:tc>
        <w:tc>
          <w:tcPr>
            <w:tcW w:w="995" w:type="dxa"/>
          </w:tcPr>
          <w:p w:rsidR="00E2085A" w:rsidRDefault="00E2085A" w:rsidP="009B5CE2">
            <w:r>
              <w:t>60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10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Насрутдинова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Дагират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Мамаевна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394" w:type="dxa"/>
          </w:tcPr>
          <w:p w:rsidR="00E2085A" w:rsidRDefault="00E2085A" w:rsidP="009B5CE2">
            <w:r>
              <w:t>55</w:t>
            </w:r>
          </w:p>
        </w:tc>
        <w:tc>
          <w:tcPr>
            <w:tcW w:w="689" w:type="dxa"/>
          </w:tcPr>
          <w:p w:rsidR="00E2085A" w:rsidRDefault="00E2085A" w:rsidP="009B5CE2">
            <w:r>
              <w:t>14</w:t>
            </w:r>
          </w:p>
        </w:tc>
        <w:tc>
          <w:tcPr>
            <w:tcW w:w="995" w:type="dxa"/>
          </w:tcPr>
          <w:p w:rsidR="00E2085A" w:rsidRDefault="00E2085A" w:rsidP="009B5CE2">
            <w:r>
              <w:t>70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11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Мутаева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Джамиля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Иманшапиевна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12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394" w:type="dxa"/>
          </w:tcPr>
          <w:p w:rsidR="00E2085A" w:rsidRDefault="00E2085A" w:rsidP="009B5CE2">
            <w:r>
              <w:t>55</w:t>
            </w:r>
          </w:p>
        </w:tc>
        <w:tc>
          <w:tcPr>
            <w:tcW w:w="689" w:type="dxa"/>
          </w:tcPr>
          <w:p w:rsidR="00E2085A" w:rsidRDefault="00E2085A" w:rsidP="009B5CE2">
            <w:r>
              <w:t>13</w:t>
            </w:r>
          </w:p>
        </w:tc>
        <w:tc>
          <w:tcPr>
            <w:tcW w:w="995" w:type="dxa"/>
          </w:tcPr>
          <w:p w:rsidR="00E2085A" w:rsidRDefault="00E2085A" w:rsidP="009B5CE2">
            <w:r>
              <w:t>65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lastRenderedPageBreak/>
              <w:t>12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Казиев 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Измутдин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Шарапутдинович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12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394" w:type="dxa"/>
          </w:tcPr>
          <w:p w:rsidR="00E2085A" w:rsidRDefault="00E2085A" w:rsidP="009B5CE2">
            <w:r>
              <w:t>35</w:t>
            </w:r>
          </w:p>
        </w:tc>
        <w:tc>
          <w:tcPr>
            <w:tcW w:w="689" w:type="dxa"/>
          </w:tcPr>
          <w:p w:rsidR="00E2085A" w:rsidRDefault="00E2085A" w:rsidP="009B5CE2">
            <w:r>
              <w:t>14</w:t>
            </w:r>
          </w:p>
        </w:tc>
        <w:tc>
          <w:tcPr>
            <w:tcW w:w="995" w:type="dxa"/>
          </w:tcPr>
          <w:p w:rsidR="00E2085A" w:rsidRDefault="00E2085A" w:rsidP="009B5CE2">
            <w:r>
              <w:t>70</w:t>
            </w:r>
          </w:p>
        </w:tc>
      </w:tr>
      <w:tr w:rsidR="00E2085A" w:rsidTr="009B5CE2">
        <w:tc>
          <w:tcPr>
            <w:tcW w:w="397" w:type="dxa"/>
          </w:tcPr>
          <w:p w:rsidR="00E2085A" w:rsidRDefault="00E2085A" w:rsidP="009B5CE2">
            <w:r>
              <w:t>13</w:t>
            </w:r>
          </w:p>
        </w:tc>
        <w:tc>
          <w:tcPr>
            <w:tcW w:w="620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Басиров </w:t>
            </w:r>
          </w:p>
        </w:tc>
        <w:tc>
          <w:tcPr>
            <w:tcW w:w="119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Магомедрасул </w:t>
            </w:r>
          </w:p>
        </w:tc>
        <w:tc>
          <w:tcPr>
            <w:tcW w:w="146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Магомедович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394" w:type="dxa"/>
          </w:tcPr>
          <w:p w:rsidR="00E2085A" w:rsidRDefault="00E2085A" w:rsidP="009B5CE2">
            <w:r>
              <w:t>50</w:t>
            </w:r>
          </w:p>
        </w:tc>
        <w:tc>
          <w:tcPr>
            <w:tcW w:w="689" w:type="dxa"/>
          </w:tcPr>
          <w:p w:rsidR="00E2085A" w:rsidRDefault="00E2085A" w:rsidP="009B5CE2">
            <w:r>
              <w:t>9</w:t>
            </w:r>
          </w:p>
        </w:tc>
        <w:tc>
          <w:tcPr>
            <w:tcW w:w="995" w:type="dxa"/>
          </w:tcPr>
          <w:p w:rsidR="00E2085A" w:rsidRDefault="00E2085A" w:rsidP="009B5CE2">
            <w:r>
              <w:t>45</w:t>
            </w:r>
          </w:p>
        </w:tc>
      </w:tr>
    </w:tbl>
    <w:p w:rsidR="00E2085A" w:rsidRDefault="00E2085A" w:rsidP="00E2085A">
      <w:r>
        <w:t xml:space="preserve">                                 </w:t>
      </w:r>
    </w:p>
    <w:p w:rsidR="00E2085A" w:rsidRDefault="00E2085A" w:rsidP="00E2085A">
      <w:r>
        <w:t xml:space="preserve">                                         Успеваемость  – 85%</w:t>
      </w:r>
    </w:p>
    <w:p w:rsidR="00E2085A" w:rsidRDefault="00E2085A" w:rsidP="00E2085A">
      <w:r>
        <w:t xml:space="preserve">                                            Качество        -62%</w:t>
      </w:r>
    </w:p>
    <w:p w:rsidR="00E2085A" w:rsidRDefault="00E2085A" w:rsidP="00E2085A">
      <w:r>
        <w:t>Сравнительный анализ по итогам пробных ЕГЭ  2015-2016  уч</w:t>
      </w:r>
      <w:proofErr w:type="gramStart"/>
      <w:r>
        <w:t>.г</w:t>
      </w:r>
      <w:proofErr w:type="gramEnd"/>
      <w:r>
        <w:t>од.</w:t>
      </w:r>
    </w:p>
    <w:p w:rsidR="00E2085A" w:rsidRDefault="00E2085A" w:rsidP="00E2085A">
      <w:r>
        <w:t xml:space="preserve">                                                                                        Математика (</w:t>
      </w:r>
      <w:proofErr w:type="gramStart"/>
      <w:r>
        <w:t>профильный</w:t>
      </w:r>
      <w:proofErr w:type="gramEnd"/>
      <w:r>
        <w:t>)</w:t>
      </w:r>
    </w:p>
    <w:p w:rsidR="00E2085A" w:rsidRDefault="00E2085A" w:rsidP="00E2085A"/>
    <w:tbl>
      <w:tblPr>
        <w:tblStyle w:val="ae"/>
        <w:tblW w:w="11199" w:type="dxa"/>
        <w:tblInd w:w="-176" w:type="dxa"/>
        <w:tblLayout w:type="fixed"/>
        <w:tblLook w:val="04A0"/>
      </w:tblPr>
      <w:tblGrid>
        <w:gridCol w:w="442"/>
        <w:gridCol w:w="722"/>
        <w:gridCol w:w="1743"/>
        <w:gridCol w:w="1449"/>
        <w:gridCol w:w="1788"/>
        <w:gridCol w:w="810"/>
        <w:gridCol w:w="440"/>
        <w:gridCol w:w="810"/>
        <w:gridCol w:w="810"/>
        <w:gridCol w:w="592"/>
        <w:gridCol w:w="459"/>
        <w:gridCol w:w="567"/>
        <w:gridCol w:w="567"/>
      </w:tblGrid>
      <w:tr w:rsidR="00E2085A" w:rsidTr="009B5CE2">
        <w:trPr>
          <w:trHeight w:val="315"/>
        </w:trPr>
        <w:tc>
          <w:tcPr>
            <w:tcW w:w="442" w:type="dxa"/>
            <w:vMerge w:val="restart"/>
          </w:tcPr>
          <w:p w:rsidR="00E2085A" w:rsidRDefault="00E2085A" w:rsidP="009B5CE2">
            <w:r>
              <w:t>№</w:t>
            </w:r>
          </w:p>
        </w:tc>
        <w:tc>
          <w:tcPr>
            <w:tcW w:w="722" w:type="dxa"/>
            <w:vMerge w:val="restart"/>
          </w:tcPr>
          <w:p w:rsidR="00E2085A" w:rsidRDefault="00E2085A" w:rsidP="009B5CE2">
            <w:r>
              <w:t>класс</w:t>
            </w:r>
          </w:p>
        </w:tc>
        <w:tc>
          <w:tcPr>
            <w:tcW w:w="1743" w:type="dxa"/>
            <w:vMerge w:val="restart"/>
          </w:tcPr>
          <w:p w:rsidR="00E2085A" w:rsidRDefault="00E2085A" w:rsidP="009B5CE2">
            <w:r>
              <w:t xml:space="preserve">Фамилия </w:t>
            </w:r>
          </w:p>
        </w:tc>
        <w:tc>
          <w:tcPr>
            <w:tcW w:w="1449" w:type="dxa"/>
            <w:vMerge w:val="restart"/>
          </w:tcPr>
          <w:p w:rsidR="00E2085A" w:rsidRDefault="00E2085A" w:rsidP="009B5CE2">
            <w:r>
              <w:t xml:space="preserve">Имя </w:t>
            </w:r>
          </w:p>
        </w:tc>
        <w:tc>
          <w:tcPr>
            <w:tcW w:w="1788" w:type="dxa"/>
            <w:vMerge w:val="restart"/>
          </w:tcPr>
          <w:p w:rsidR="00E2085A" w:rsidRDefault="00E2085A" w:rsidP="009B5CE2">
            <w:r>
              <w:t xml:space="preserve">Отчество 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>Сентябрь</w:t>
            </w:r>
          </w:p>
          <w:p w:rsidR="00E2085A" w:rsidRDefault="00E2085A" w:rsidP="009B5CE2">
            <w:r>
              <w:t>2015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Ноябрь</w:t>
            </w:r>
          </w:p>
          <w:p w:rsidR="00E2085A" w:rsidRDefault="00E2085A" w:rsidP="009B5CE2">
            <w:r>
              <w:t>2015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085A" w:rsidRDefault="00E2085A" w:rsidP="009B5CE2">
            <w:r>
              <w:t>Февраль 2016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 xml:space="preserve">Апрель </w:t>
            </w:r>
          </w:p>
          <w:p w:rsidR="00E2085A" w:rsidRDefault="00E2085A" w:rsidP="009B5CE2">
            <w:r>
              <w:t>2016</w:t>
            </w:r>
          </w:p>
        </w:tc>
      </w:tr>
      <w:tr w:rsidR="00E2085A" w:rsidTr="009B5CE2">
        <w:trPr>
          <w:trHeight w:val="210"/>
        </w:trPr>
        <w:tc>
          <w:tcPr>
            <w:tcW w:w="442" w:type="dxa"/>
            <w:vMerge/>
          </w:tcPr>
          <w:p w:rsidR="00E2085A" w:rsidRDefault="00E2085A" w:rsidP="009B5CE2"/>
        </w:tc>
        <w:tc>
          <w:tcPr>
            <w:tcW w:w="722" w:type="dxa"/>
            <w:vMerge/>
          </w:tcPr>
          <w:p w:rsidR="00E2085A" w:rsidRDefault="00E2085A" w:rsidP="009B5CE2"/>
        </w:tc>
        <w:tc>
          <w:tcPr>
            <w:tcW w:w="1743" w:type="dxa"/>
            <w:vMerge/>
          </w:tcPr>
          <w:p w:rsidR="00E2085A" w:rsidRDefault="00E2085A" w:rsidP="009B5CE2"/>
        </w:tc>
        <w:tc>
          <w:tcPr>
            <w:tcW w:w="1449" w:type="dxa"/>
            <w:vMerge/>
          </w:tcPr>
          <w:p w:rsidR="00E2085A" w:rsidRDefault="00E2085A" w:rsidP="009B5CE2"/>
        </w:tc>
        <w:tc>
          <w:tcPr>
            <w:tcW w:w="1788" w:type="dxa"/>
            <w:vMerge/>
          </w:tcPr>
          <w:p w:rsidR="00E2085A" w:rsidRDefault="00E2085A" w:rsidP="009B5CE2"/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1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Абдулмеджидов  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Магомеднаби 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Абдулмеджидович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64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459" w:type="dxa"/>
          </w:tcPr>
          <w:p w:rsidR="00E2085A" w:rsidRDefault="00E2085A" w:rsidP="009B5CE2">
            <w:r>
              <w:t>42</w:t>
            </w:r>
          </w:p>
        </w:tc>
        <w:tc>
          <w:tcPr>
            <w:tcW w:w="567" w:type="dxa"/>
          </w:tcPr>
          <w:p w:rsidR="00E2085A" w:rsidRDefault="00E2085A" w:rsidP="009B5CE2">
            <w:r>
              <w:t>4</w:t>
            </w:r>
          </w:p>
        </w:tc>
        <w:tc>
          <w:tcPr>
            <w:tcW w:w="567" w:type="dxa"/>
          </w:tcPr>
          <w:p w:rsidR="00E2085A" w:rsidRDefault="00E2085A" w:rsidP="009B5CE2">
            <w:r>
              <w:t>21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2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Алибеков 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Расул 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Саидбегович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459" w:type="dxa"/>
          </w:tcPr>
          <w:p w:rsidR="00E2085A" w:rsidRDefault="00E2085A" w:rsidP="009B5CE2">
            <w:r>
              <w:t>42</w:t>
            </w:r>
          </w:p>
        </w:tc>
        <w:tc>
          <w:tcPr>
            <w:tcW w:w="567" w:type="dxa"/>
          </w:tcPr>
          <w:p w:rsidR="00E2085A" w:rsidRDefault="00E2085A" w:rsidP="009B5CE2">
            <w:r>
              <w:t>7</w:t>
            </w:r>
          </w:p>
        </w:tc>
        <w:tc>
          <w:tcPr>
            <w:tcW w:w="567" w:type="dxa"/>
          </w:tcPr>
          <w:p w:rsidR="00E2085A" w:rsidRDefault="00E2085A" w:rsidP="009B5CE2">
            <w:r>
              <w:t>37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3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Арсанукаева 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Тоту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459" w:type="dxa"/>
          </w:tcPr>
          <w:p w:rsidR="00E2085A" w:rsidRDefault="00E2085A" w:rsidP="009B5CE2">
            <w:r>
              <w:t>67</w:t>
            </w:r>
          </w:p>
        </w:tc>
        <w:tc>
          <w:tcPr>
            <w:tcW w:w="567" w:type="dxa"/>
          </w:tcPr>
          <w:p w:rsidR="00E2085A" w:rsidRDefault="00E2085A" w:rsidP="009B5CE2">
            <w:r>
              <w:t>7</w:t>
            </w:r>
          </w:p>
        </w:tc>
        <w:tc>
          <w:tcPr>
            <w:tcW w:w="567" w:type="dxa"/>
          </w:tcPr>
          <w:p w:rsidR="00E2085A" w:rsidRDefault="00E2085A" w:rsidP="009B5CE2">
            <w:r>
              <w:t>37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4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Асельдеров 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Асельдер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Рашидпашаевич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459" w:type="dxa"/>
          </w:tcPr>
          <w:p w:rsidR="00E2085A" w:rsidRDefault="00E2085A" w:rsidP="009B5CE2">
            <w:r>
              <w:t>67</w:t>
            </w:r>
          </w:p>
        </w:tc>
        <w:tc>
          <w:tcPr>
            <w:tcW w:w="567" w:type="dxa"/>
          </w:tcPr>
          <w:p w:rsidR="00E2085A" w:rsidRDefault="00E2085A" w:rsidP="009B5CE2">
            <w:r>
              <w:t>5</w:t>
            </w:r>
          </w:p>
        </w:tc>
        <w:tc>
          <w:tcPr>
            <w:tcW w:w="567" w:type="dxa"/>
          </w:tcPr>
          <w:p w:rsidR="00E2085A" w:rsidRDefault="00E2085A" w:rsidP="009B5CE2">
            <w:r>
              <w:t>26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5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Ибрагимов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Ибрагим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Бийсолтанович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0</w:t>
            </w:r>
          </w:p>
        </w:tc>
        <w:tc>
          <w:tcPr>
            <w:tcW w:w="459" w:type="dxa"/>
          </w:tcPr>
          <w:p w:rsidR="00E2085A" w:rsidRDefault="00E2085A" w:rsidP="009B5CE2">
            <w:r>
              <w:t>0</w:t>
            </w:r>
          </w:p>
        </w:tc>
        <w:tc>
          <w:tcPr>
            <w:tcW w:w="567" w:type="dxa"/>
          </w:tcPr>
          <w:p w:rsidR="00E2085A" w:rsidRDefault="00E2085A" w:rsidP="009B5CE2">
            <w:r>
              <w:t>1</w:t>
            </w:r>
          </w:p>
        </w:tc>
        <w:tc>
          <w:tcPr>
            <w:tcW w:w="567" w:type="dxa"/>
          </w:tcPr>
          <w:p w:rsidR="00E2085A" w:rsidRDefault="00E2085A" w:rsidP="009B5CE2">
            <w:r>
              <w:t>6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6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Бийболатова 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Назия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Багаутдиновна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459" w:type="dxa"/>
          </w:tcPr>
          <w:p w:rsidR="00E2085A" w:rsidRDefault="00E2085A" w:rsidP="009B5CE2">
            <w:r>
              <w:t>58</w:t>
            </w:r>
          </w:p>
        </w:tc>
        <w:tc>
          <w:tcPr>
            <w:tcW w:w="567" w:type="dxa"/>
          </w:tcPr>
          <w:p w:rsidR="00E2085A" w:rsidRDefault="00E2085A" w:rsidP="009B5CE2">
            <w:r>
              <w:t>5</w:t>
            </w:r>
          </w:p>
        </w:tc>
        <w:tc>
          <w:tcPr>
            <w:tcW w:w="567" w:type="dxa"/>
          </w:tcPr>
          <w:p w:rsidR="00E2085A" w:rsidRDefault="00E2085A" w:rsidP="009B5CE2">
            <w:r>
              <w:t>26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7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Магомедов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Иса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Имамутдинович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</w:t>
            </w:r>
          </w:p>
        </w:tc>
        <w:tc>
          <w:tcPr>
            <w:tcW w:w="459" w:type="dxa"/>
          </w:tcPr>
          <w:p w:rsidR="00E2085A" w:rsidRDefault="00E2085A" w:rsidP="009B5CE2">
            <w:r>
              <w:t>17</w:t>
            </w:r>
          </w:p>
        </w:tc>
        <w:tc>
          <w:tcPr>
            <w:tcW w:w="567" w:type="dxa"/>
          </w:tcPr>
          <w:p w:rsidR="00E2085A" w:rsidRDefault="00E2085A" w:rsidP="009B5CE2">
            <w:r>
              <w:t>4</w:t>
            </w:r>
          </w:p>
        </w:tc>
        <w:tc>
          <w:tcPr>
            <w:tcW w:w="567" w:type="dxa"/>
          </w:tcPr>
          <w:p w:rsidR="00E2085A" w:rsidRDefault="00E2085A" w:rsidP="009B5CE2">
            <w:r>
              <w:t>21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8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Бийгишиев 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Айгум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Исламович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459" w:type="dxa"/>
          </w:tcPr>
          <w:p w:rsidR="00E2085A" w:rsidRDefault="00E2085A" w:rsidP="009B5CE2">
            <w:r>
              <w:t>50</w:t>
            </w:r>
          </w:p>
        </w:tc>
        <w:tc>
          <w:tcPr>
            <w:tcW w:w="567" w:type="dxa"/>
          </w:tcPr>
          <w:p w:rsidR="00E2085A" w:rsidRDefault="00E2085A" w:rsidP="009B5CE2">
            <w:r>
              <w:t>0</w:t>
            </w:r>
          </w:p>
        </w:tc>
        <w:tc>
          <w:tcPr>
            <w:tcW w:w="567" w:type="dxa"/>
          </w:tcPr>
          <w:p w:rsidR="00E2085A" w:rsidRDefault="00E2085A" w:rsidP="009B5CE2">
            <w:r>
              <w:t>0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9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Надирова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Наира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43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459" w:type="dxa"/>
          </w:tcPr>
          <w:p w:rsidR="00E2085A" w:rsidRDefault="00E2085A" w:rsidP="009B5CE2">
            <w:r>
              <w:t>33</w:t>
            </w:r>
          </w:p>
        </w:tc>
        <w:tc>
          <w:tcPr>
            <w:tcW w:w="567" w:type="dxa"/>
          </w:tcPr>
          <w:p w:rsidR="00E2085A" w:rsidRDefault="00E2085A" w:rsidP="009B5CE2">
            <w:r>
              <w:t>5</w:t>
            </w:r>
          </w:p>
        </w:tc>
        <w:tc>
          <w:tcPr>
            <w:tcW w:w="567" w:type="dxa"/>
          </w:tcPr>
          <w:p w:rsidR="00E2085A" w:rsidRDefault="00E2085A" w:rsidP="009B5CE2">
            <w:r>
              <w:t>26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10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Насрутдинова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Дагират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Мамаевна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21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459" w:type="dxa"/>
          </w:tcPr>
          <w:p w:rsidR="00E2085A" w:rsidRDefault="00E2085A" w:rsidP="009B5CE2">
            <w:r>
              <w:t>67</w:t>
            </w:r>
          </w:p>
        </w:tc>
        <w:tc>
          <w:tcPr>
            <w:tcW w:w="567" w:type="dxa"/>
          </w:tcPr>
          <w:p w:rsidR="00E2085A" w:rsidRDefault="00E2085A" w:rsidP="009B5CE2">
            <w:r>
              <w:t>5</w:t>
            </w:r>
          </w:p>
        </w:tc>
        <w:tc>
          <w:tcPr>
            <w:tcW w:w="567" w:type="dxa"/>
          </w:tcPr>
          <w:p w:rsidR="00E2085A" w:rsidRDefault="00E2085A" w:rsidP="009B5CE2">
            <w:r>
              <w:t>26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11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Мутаева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Джамиля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Иманшапиевна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29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459" w:type="dxa"/>
          </w:tcPr>
          <w:p w:rsidR="00E2085A" w:rsidRDefault="00E2085A" w:rsidP="009B5CE2">
            <w:r>
              <w:t>58</w:t>
            </w:r>
          </w:p>
        </w:tc>
        <w:tc>
          <w:tcPr>
            <w:tcW w:w="567" w:type="dxa"/>
          </w:tcPr>
          <w:p w:rsidR="00E2085A" w:rsidRDefault="00E2085A" w:rsidP="009B5CE2">
            <w:r>
              <w:t>6</w:t>
            </w:r>
          </w:p>
        </w:tc>
        <w:tc>
          <w:tcPr>
            <w:tcW w:w="567" w:type="dxa"/>
          </w:tcPr>
          <w:p w:rsidR="00E2085A" w:rsidRDefault="00E2085A" w:rsidP="009B5CE2">
            <w:r>
              <w:t>27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t>12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Казиев 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Измутдин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Шарапутдинович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43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9</w:t>
            </w:r>
          </w:p>
        </w:tc>
        <w:tc>
          <w:tcPr>
            <w:tcW w:w="459" w:type="dxa"/>
          </w:tcPr>
          <w:p w:rsidR="00E2085A" w:rsidRDefault="00E2085A" w:rsidP="009B5CE2">
            <w:r>
              <w:t>75</w:t>
            </w:r>
          </w:p>
        </w:tc>
        <w:tc>
          <w:tcPr>
            <w:tcW w:w="567" w:type="dxa"/>
          </w:tcPr>
          <w:p w:rsidR="00E2085A" w:rsidRDefault="00E2085A" w:rsidP="009B5CE2">
            <w:r>
              <w:t>3</w:t>
            </w:r>
          </w:p>
        </w:tc>
        <w:tc>
          <w:tcPr>
            <w:tcW w:w="567" w:type="dxa"/>
          </w:tcPr>
          <w:p w:rsidR="00E2085A" w:rsidRDefault="00E2085A" w:rsidP="009B5CE2">
            <w:r>
              <w:t>16</w:t>
            </w:r>
          </w:p>
        </w:tc>
      </w:tr>
      <w:tr w:rsidR="00E2085A" w:rsidTr="009B5CE2">
        <w:tc>
          <w:tcPr>
            <w:tcW w:w="442" w:type="dxa"/>
          </w:tcPr>
          <w:p w:rsidR="00E2085A" w:rsidRDefault="00E2085A" w:rsidP="009B5CE2">
            <w:r>
              <w:lastRenderedPageBreak/>
              <w:t>13</w:t>
            </w:r>
          </w:p>
        </w:tc>
        <w:tc>
          <w:tcPr>
            <w:tcW w:w="722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Басиров </w:t>
            </w:r>
          </w:p>
        </w:tc>
        <w:tc>
          <w:tcPr>
            <w:tcW w:w="144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Магомедрасул </w:t>
            </w:r>
          </w:p>
        </w:tc>
        <w:tc>
          <w:tcPr>
            <w:tcW w:w="1788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Магомедович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459" w:type="dxa"/>
          </w:tcPr>
          <w:p w:rsidR="00E2085A" w:rsidRDefault="00E2085A" w:rsidP="009B5CE2">
            <w:r>
              <w:t>42</w:t>
            </w:r>
          </w:p>
        </w:tc>
        <w:tc>
          <w:tcPr>
            <w:tcW w:w="567" w:type="dxa"/>
          </w:tcPr>
          <w:p w:rsidR="00E2085A" w:rsidRDefault="00E2085A" w:rsidP="009B5CE2">
            <w:r>
              <w:t>5</w:t>
            </w:r>
          </w:p>
        </w:tc>
        <w:tc>
          <w:tcPr>
            <w:tcW w:w="567" w:type="dxa"/>
          </w:tcPr>
          <w:p w:rsidR="00E2085A" w:rsidRDefault="00E2085A" w:rsidP="009B5CE2">
            <w:r>
              <w:t>26</w:t>
            </w:r>
          </w:p>
        </w:tc>
      </w:tr>
    </w:tbl>
    <w:p w:rsidR="00E2085A" w:rsidRDefault="00E2085A" w:rsidP="00E2085A"/>
    <w:p w:rsidR="00E2085A" w:rsidRDefault="00E2085A" w:rsidP="00E2085A">
      <w:r>
        <w:t xml:space="preserve">                                            </w:t>
      </w:r>
    </w:p>
    <w:p w:rsidR="00E2085A" w:rsidRDefault="00E2085A" w:rsidP="00E2085A">
      <w:r>
        <w:t xml:space="preserve">                                             </w:t>
      </w:r>
    </w:p>
    <w:p w:rsidR="00E2085A" w:rsidRDefault="00E2085A" w:rsidP="00E2085A">
      <w:r>
        <w:t xml:space="preserve">                                         Успеваемость  –  69%</w:t>
      </w:r>
    </w:p>
    <w:p w:rsidR="00E2085A" w:rsidRPr="009B5CE2" w:rsidRDefault="00E2085A" w:rsidP="009B5CE2">
      <w:r>
        <w:t xml:space="preserve">                                            Качество        -  23 %</w:t>
      </w:r>
    </w:p>
    <w:p w:rsidR="00E2085A" w:rsidRDefault="00E2085A" w:rsidP="00E2085A">
      <w:pPr>
        <w:pStyle w:val="a3"/>
        <w:tabs>
          <w:tab w:val="left" w:pos="567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проверялась прохождение программного материала, проверялись систематически рабочие и контрольные тетради, проводились дополнительные занятия по всем классам. Все заседания проводились по графику, проводили неделю математики, работали с родителями учащихся - вели разъяснительную работу по проведению ОГЭ и ЕГЭ. Организовали круглый стол по некоторым  воспитательным вопросам, трудным разделам по предмету, все работу вели совместно с молодыми педагогами  </w:t>
      </w:r>
    </w:p>
    <w:p w:rsidR="00E2085A" w:rsidRDefault="00E2085A" w:rsidP="00E2085A">
      <w:pPr>
        <w:pStyle w:val="a3"/>
        <w:tabs>
          <w:tab w:val="left" w:pos="567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 математике  в  5 -11 классах </w:t>
      </w:r>
    </w:p>
    <w:p w:rsidR="00E2085A" w:rsidRPr="00520CE4" w:rsidRDefault="00E2085A" w:rsidP="00E2085A">
      <w:pPr>
        <w:pStyle w:val="a3"/>
        <w:tabs>
          <w:tab w:val="left" w:pos="567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  2015 – 2016 </w:t>
      </w:r>
      <w:r w:rsidRPr="00520CE4">
        <w:rPr>
          <w:sz w:val="28"/>
          <w:szCs w:val="28"/>
        </w:rPr>
        <w:t xml:space="preserve"> учебный  год.</w:t>
      </w:r>
    </w:p>
    <w:tbl>
      <w:tblPr>
        <w:tblStyle w:val="ae"/>
        <w:tblW w:w="10456" w:type="dxa"/>
        <w:tblInd w:w="142" w:type="dxa"/>
        <w:tblLayout w:type="fixed"/>
        <w:tblLook w:val="04A0"/>
      </w:tblPr>
      <w:tblGrid>
        <w:gridCol w:w="392"/>
        <w:gridCol w:w="708"/>
        <w:gridCol w:w="1418"/>
        <w:gridCol w:w="567"/>
        <w:gridCol w:w="709"/>
        <w:gridCol w:w="567"/>
        <w:gridCol w:w="567"/>
        <w:gridCol w:w="567"/>
        <w:gridCol w:w="567"/>
        <w:gridCol w:w="1134"/>
        <w:gridCol w:w="850"/>
        <w:gridCol w:w="709"/>
        <w:gridCol w:w="1701"/>
      </w:tblGrid>
      <w:tr w:rsidR="00E2085A" w:rsidTr="009B5CE2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Джамбулатова Ш.Д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Арсанукаева А.М.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Арсанукаева А.М.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Джамболатова А.Г.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Аличеева А.М.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Джаватова А.А.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Джамбулатова Ш.Д</w:t>
            </w:r>
          </w:p>
        </w:tc>
      </w:tr>
    </w:tbl>
    <w:p w:rsidR="00E2085A" w:rsidRPr="00887E48" w:rsidRDefault="00E2085A" w:rsidP="00E2085A">
      <w:pPr>
        <w:rPr>
          <w:sz w:val="28"/>
          <w:szCs w:val="28"/>
        </w:rPr>
      </w:pPr>
    </w:p>
    <w:p w:rsidR="00E2085A" w:rsidRDefault="00E2085A" w:rsidP="00E2085A">
      <w:pPr>
        <w:tabs>
          <w:tab w:val="left" w:pos="567"/>
        </w:tabs>
        <w:rPr>
          <w:sz w:val="28"/>
          <w:szCs w:val="28"/>
        </w:rPr>
      </w:pPr>
    </w:p>
    <w:p w:rsidR="00E2085A" w:rsidRPr="00160BC4" w:rsidRDefault="00E2085A" w:rsidP="00E2085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2FE3">
        <w:rPr>
          <w:i/>
          <w:sz w:val="28"/>
          <w:szCs w:val="28"/>
        </w:rPr>
        <w:t xml:space="preserve">Анализируя  результаты  </w:t>
      </w:r>
      <w:proofErr w:type="gramStart"/>
      <w:r w:rsidRPr="00342FE3">
        <w:rPr>
          <w:i/>
          <w:sz w:val="28"/>
          <w:szCs w:val="28"/>
        </w:rPr>
        <w:t>мониторинга</w:t>
      </w:r>
      <w:proofErr w:type="gramEnd"/>
      <w:r w:rsidRPr="00342FE3">
        <w:rPr>
          <w:i/>
          <w:sz w:val="28"/>
          <w:szCs w:val="28"/>
        </w:rPr>
        <w:t xml:space="preserve">  следует подчеркнуть:</w:t>
      </w:r>
    </w:p>
    <w:p w:rsidR="00E2085A" w:rsidRDefault="00E2085A" w:rsidP="00E2085A">
      <w:pPr>
        <w:ind w:left="-709" w:firstLine="142"/>
        <w:rPr>
          <w:rFonts w:ascii="Calibri" w:hAnsi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- отсутствие систематической  работы над ошибками;</w:t>
      </w:r>
    </w:p>
    <w:p w:rsidR="00E2085A" w:rsidRDefault="00E2085A" w:rsidP="00E2085A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-неумение применять полученные знания на практике;</w:t>
      </w:r>
    </w:p>
    <w:p w:rsidR="00E2085A" w:rsidRDefault="00E2085A" w:rsidP="00E2085A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- отсутствие должного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выполнением учащимися  </w:t>
      </w:r>
    </w:p>
    <w:p w:rsidR="00E2085A" w:rsidRDefault="00E2085A" w:rsidP="00E2085A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домашних заданий;</w:t>
      </w:r>
    </w:p>
    <w:p w:rsidR="00E2085A" w:rsidRDefault="00E2085A" w:rsidP="00E2085A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-отсутствие систематического проведения дополнительных занятий.</w:t>
      </w:r>
    </w:p>
    <w:p w:rsidR="00E2085A" w:rsidRDefault="00E2085A" w:rsidP="00E2085A">
      <w:pPr>
        <w:spacing w:after="0" w:line="240" w:lineRule="auto"/>
        <w:rPr>
          <w:sz w:val="28"/>
          <w:szCs w:val="28"/>
        </w:rPr>
      </w:pPr>
    </w:p>
    <w:p w:rsidR="00E2085A" w:rsidRPr="00B25A15" w:rsidRDefault="00E2085A" w:rsidP="00E2085A">
      <w:pPr>
        <w:spacing w:after="0" w:line="240" w:lineRule="auto"/>
        <w:rPr>
          <w:sz w:val="36"/>
          <w:szCs w:val="36"/>
        </w:rPr>
      </w:pPr>
    </w:p>
    <w:p w:rsidR="00E2085A" w:rsidRDefault="00E2085A" w:rsidP="00E2085A">
      <w:pPr>
        <w:spacing w:after="0" w:line="240" w:lineRule="auto"/>
        <w:rPr>
          <w:sz w:val="36"/>
          <w:szCs w:val="36"/>
        </w:rPr>
      </w:pPr>
      <w:r w:rsidRPr="00B25A15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</w:t>
      </w:r>
    </w:p>
    <w:p w:rsidR="00E2085A" w:rsidRDefault="00E2085A" w:rsidP="00E2085A">
      <w:pPr>
        <w:spacing w:after="0" w:line="240" w:lineRule="auto"/>
        <w:rPr>
          <w:sz w:val="36"/>
          <w:szCs w:val="36"/>
        </w:rPr>
      </w:pPr>
    </w:p>
    <w:p w:rsidR="00E2085A" w:rsidRDefault="00E2085A" w:rsidP="00E2085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Начальные классы.</w:t>
      </w:r>
    </w:p>
    <w:p w:rsidR="00E2085A" w:rsidRPr="00877848" w:rsidRDefault="00E2085A" w:rsidP="00E2085A">
      <w:pPr>
        <w:spacing w:after="0" w:line="240" w:lineRule="auto"/>
        <w:rPr>
          <w:sz w:val="24"/>
          <w:szCs w:val="28"/>
        </w:rPr>
      </w:pPr>
      <w:r>
        <w:rPr>
          <w:b/>
          <w:sz w:val="36"/>
          <w:szCs w:val="36"/>
        </w:rPr>
        <w:t xml:space="preserve">  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В состав ШМО начальных классов входят 6 человек. Руководитель МО Алхасова М.Б.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>Учителя 1-4 классов работают по ФГОС.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На протяжении всего учебного года проводились открытые уроки. Были заслушаны доклады подготовленные членами ш.м.о.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>В каждом месяце проводились открытые проектные  уроки по ФГОС в следующих классах: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1 –класс на тему: «Литр» математика провела  Алхасова М.Б.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2- класс на тему: «Одушевлённые и неодушевлённые существительные» по русскому языку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     провела Хочаева С.Д...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3</w:t>
      </w:r>
      <w:proofErr w:type="gramStart"/>
      <w:r w:rsidRPr="00CF3DC8">
        <w:rPr>
          <w:sz w:val="28"/>
          <w:szCs w:val="28"/>
        </w:rPr>
        <w:t>а-</w:t>
      </w:r>
      <w:proofErr w:type="gramEnd"/>
      <w:r w:rsidRPr="00CF3DC8">
        <w:rPr>
          <w:sz w:val="28"/>
          <w:szCs w:val="28"/>
        </w:rPr>
        <w:t xml:space="preserve"> класс на тему: «Охрана окружающей среды» по окружающему миру  провела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       Бийболатова С.В.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lastRenderedPageBreak/>
        <w:t xml:space="preserve">  3</w:t>
      </w:r>
      <w:proofErr w:type="gramStart"/>
      <w:r w:rsidRPr="00CF3DC8">
        <w:rPr>
          <w:sz w:val="28"/>
          <w:szCs w:val="28"/>
        </w:rPr>
        <w:t>б-</w:t>
      </w:r>
      <w:proofErr w:type="gramEnd"/>
      <w:r w:rsidRPr="00CF3DC8">
        <w:rPr>
          <w:sz w:val="28"/>
          <w:szCs w:val="28"/>
        </w:rPr>
        <w:t xml:space="preserve"> класс на тему: «Предоставление трёхзначного числа в виде суммы разрядных слагаемых</w:t>
      </w:r>
      <w:proofErr w:type="gramStart"/>
      <w:r w:rsidRPr="00CF3DC8">
        <w:rPr>
          <w:sz w:val="28"/>
          <w:szCs w:val="28"/>
        </w:rPr>
        <w:t xml:space="preserve">.» </w:t>
      </w:r>
      <w:proofErr w:type="gramEnd"/>
      <w:r w:rsidRPr="00CF3DC8">
        <w:rPr>
          <w:sz w:val="28"/>
          <w:szCs w:val="28"/>
        </w:rPr>
        <w:t xml:space="preserve">по математике, провела Хасбулатова Р.М. 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4- класс на тему: «Толерантность или учимся сочувствовать »   провела Алиева Н.А</w:t>
      </w:r>
      <w:proofErr w:type="gramStart"/>
      <w:r w:rsidRPr="00CF3DC8">
        <w:rPr>
          <w:sz w:val="28"/>
          <w:szCs w:val="28"/>
        </w:rPr>
        <w:t xml:space="preserve">,.  </w:t>
      </w:r>
      <w:proofErr w:type="gramEnd"/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С 9.04-16.04. 2016 года была проведена неделя начальных классов под руководством Алхасовой М. Б.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>Вся неделя была насыщена разными мероприятиями: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выставка, КВН между 1-2 классами, 3-4 классами, во 2 классе открытое мероприятие посвящённое «12 апреля», в 3а классе Бийболатовой С.В.  была</w:t>
      </w:r>
      <w:proofErr w:type="gramStart"/>
      <w:r w:rsidRPr="00CF3DC8">
        <w:rPr>
          <w:sz w:val="28"/>
          <w:szCs w:val="28"/>
        </w:rPr>
        <w:t>.</w:t>
      </w:r>
      <w:proofErr w:type="gramEnd"/>
      <w:r w:rsidRPr="00CF3DC8">
        <w:rPr>
          <w:sz w:val="28"/>
          <w:szCs w:val="28"/>
        </w:rPr>
        <w:t xml:space="preserve"> </w:t>
      </w:r>
      <w:proofErr w:type="gramStart"/>
      <w:r w:rsidRPr="00CF3DC8">
        <w:rPr>
          <w:sz w:val="28"/>
          <w:szCs w:val="28"/>
        </w:rPr>
        <w:t>п</w:t>
      </w:r>
      <w:proofErr w:type="gramEnd"/>
      <w:r w:rsidRPr="00CF3DC8">
        <w:rPr>
          <w:sz w:val="28"/>
          <w:szCs w:val="28"/>
        </w:rPr>
        <w:t>ровела внеклассное мероприятие с инсценировкой сказки, рисунками, поделкам. Неделя прошла интересно и познавательно.</w:t>
      </w:r>
    </w:p>
    <w:p w:rsidR="00E2085A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  На протяжении всего учебного года проводились проверочные работы в 1-4 классах.  </w:t>
      </w:r>
      <w:r>
        <w:rPr>
          <w:sz w:val="28"/>
          <w:szCs w:val="28"/>
        </w:rPr>
        <w:t>Результаты работ:</w:t>
      </w:r>
    </w:p>
    <w:p w:rsidR="00E2085A" w:rsidRDefault="00E2085A" w:rsidP="00E2085A">
      <w:pPr>
        <w:rPr>
          <w:sz w:val="28"/>
          <w:szCs w:val="28"/>
        </w:rPr>
      </w:pPr>
    </w:p>
    <w:p w:rsidR="00E2085A" w:rsidRDefault="00E2085A" w:rsidP="00E2085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>
        <w:rPr>
          <w:sz w:val="24"/>
          <w:szCs w:val="24"/>
        </w:rPr>
        <w:t xml:space="preserve">  Результаты  проверочных работ в начальных классах в 2015-2016 учебном году.</w:t>
      </w:r>
    </w:p>
    <w:tbl>
      <w:tblPr>
        <w:tblStyle w:val="ae"/>
        <w:tblW w:w="11199" w:type="dxa"/>
        <w:tblInd w:w="-34" w:type="dxa"/>
        <w:tblLayout w:type="fixed"/>
        <w:tblLook w:val="04A0"/>
      </w:tblPr>
      <w:tblGrid>
        <w:gridCol w:w="568"/>
        <w:gridCol w:w="1559"/>
        <w:gridCol w:w="567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1276"/>
      </w:tblGrid>
      <w:tr w:rsidR="00E2085A" w:rsidRPr="00B20A59" w:rsidTr="009B5CE2">
        <w:trPr>
          <w:trHeight w:val="40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Класс</w:t>
            </w:r>
          </w:p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Кол-</w:t>
            </w: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во </w:t>
            </w: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написавших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           Успеваемость  </w:t>
            </w:r>
            <w:proofErr w:type="gramStart"/>
            <w:r w:rsidRPr="00B20A59">
              <w:rPr>
                <w:szCs w:val="24"/>
              </w:rPr>
              <w:t>в</w:t>
            </w:r>
            <w:proofErr w:type="gramEnd"/>
            <w:r w:rsidRPr="00B20A59">
              <w:rPr>
                <w:szCs w:val="24"/>
              </w:rPr>
              <w:t xml:space="preserve">  %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                Качество </w:t>
            </w:r>
            <w:proofErr w:type="gramStart"/>
            <w:r w:rsidRPr="00B20A59">
              <w:rPr>
                <w:szCs w:val="24"/>
              </w:rPr>
              <w:t>в</w:t>
            </w:r>
            <w:proofErr w:type="gramEnd"/>
            <w:r w:rsidRPr="00B20A59">
              <w:rPr>
                <w:szCs w:val="24"/>
              </w:rPr>
              <w:t xml:space="preserve"> %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                   сред</w:t>
            </w:r>
            <w:proofErr w:type="gramStart"/>
            <w:r w:rsidRPr="00B20A59">
              <w:rPr>
                <w:szCs w:val="24"/>
              </w:rPr>
              <w:t>.</w:t>
            </w:r>
            <w:proofErr w:type="gramEnd"/>
            <w:r w:rsidRPr="00B20A59">
              <w:rPr>
                <w:szCs w:val="24"/>
              </w:rPr>
              <w:t xml:space="preserve"> </w:t>
            </w:r>
            <w:proofErr w:type="gramStart"/>
            <w:r w:rsidRPr="00B20A59">
              <w:rPr>
                <w:szCs w:val="24"/>
              </w:rPr>
              <w:t>б</w:t>
            </w:r>
            <w:proofErr w:type="gramEnd"/>
            <w:r w:rsidRPr="00B20A59">
              <w:rPr>
                <w:szCs w:val="24"/>
              </w:rPr>
              <w:t>ал</w:t>
            </w:r>
          </w:p>
        </w:tc>
      </w:tr>
      <w:tr w:rsidR="00E2085A" w:rsidRPr="00B20A59" w:rsidTr="009B5CE2">
        <w:trPr>
          <w:cantSplit/>
          <w:trHeight w:val="134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входная</w:t>
            </w: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 xml:space="preserve">Промежуточная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итоговая</w:t>
            </w: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входная</w:t>
            </w: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 xml:space="preserve">Промежуточная </w:t>
            </w: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итоговая</w:t>
            </w: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входная</w:t>
            </w: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 xml:space="preserve">Промежуточная </w:t>
            </w: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итоговая</w:t>
            </w:r>
          </w:p>
          <w:p w:rsidR="00E2085A" w:rsidRPr="00B20A59" w:rsidRDefault="00E2085A" w:rsidP="009B5CE2">
            <w:pPr>
              <w:ind w:left="113" w:right="113"/>
              <w:rPr>
                <w:szCs w:val="24"/>
              </w:rPr>
            </w:pPr>
          </w:p>
        </w:tc>
      </w:tr>
      <w:tr w:rsidR="00E2085A" w:rsidRPr="00B20A59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</w:t>
            </w:r>
          </w:p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2.5</w:t>
            </w:r>
          </w:p>
        </w:tc>
      </w:tr>
      <w:tr w:rsidR="00E2085A" w:rsidRPr="00B20A59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3.2</w:t>
            </w:r>
          </w:p>
        </w:tc>
      </w:tr>
      <w:tr w:rsidR="00E2085A" w:rsidRPr="00B20A59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3,4</w:t>
            </w:r>
          </w:p>
        </w:tc>
      </w:tr>
      <w:tr w:rsidR="00E2085A" w:rsidRPr="00B20A59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</w:tr>
      <w:tr w:rsidR="00E2085A" w:rsidRPr="00B20A59" w:rsidTr="009B5CE2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3,1</w:t>
            </w:r>
          </w:p>
        </w:tc>
      </w:tr>
      <w:tr w:rsidR="00E2085A" w:rsidRPr="00B20A59" w:rsidTr="009B5CE2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3.9</w:t>
            </w:r>
          </w:p>
        </w:tc>
      </w:tr>
      <w:tr w:rsidR="00E2085A" w:rsidRPr="00B20A59" w:rsidTr="009B5CE2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56,2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3.2</w:t>
            </w:r>
          </w:p>
        </w:tc>
      </w:tr>
      <w:tr w:rsidR="00E2085A" w:rsidRPr="00B20A59" w:rsidTr="009B5CE2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 w:val="16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3,5</w:t>
            </w:r>
          </w:p>
        </w:tc>
      </w:tr>
      <w:tr w:rsidR="00E2085A" w:rsidRPr="00B20A59" w:rsidTr="009B5CE2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 w:val="16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3.3</w:t>
            </w:r>
          </w:p>
        </w:tc>
      </w:tr>
      <w:tr w:rsidR="00E2085A" w:rsidRPr="00B20A59" w:rsidTr="009B5CE2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  <w:r w:rsidRPr="00B20A59">
              <w:rPr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3,0</w:t>
            </w:r>
          </w:p>
        </w:tc>
      </w:tr>
      <w:tr w:rsidR="00E2085A" w:rsidRPr="00B20A59" w:rsidTr="009B5CE2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szCs w:val="24"/>
              </w:rPr>
            </w:pPr>
          </w:p>
        </w:tc>
      </w:tr>
    </w:tbl>
    <w:p w:rsidR="00E2085A" w:rsidRPr="00B20A59" w:rsidRDefault="00E2085A" w:rsidP="00E2085A">
      <w:pPr>
        <w:rPr>
          <w:sz w:val="20"/>
          <w:szCs w:val="24"/>
        </w:rPr>
      </w:pPr>
    </w:p>
    <w:p w:rsidR="00E2085A" w:rsidRPr="009B5CE2" w:rsidRDefault="00E2085A" w:rsidP="009B5CE2">
      <w:pPr>
        <w:ind w:left="142" w:hanging="142"/>
        <w:rPr>
          <w:sz w:val="18"/>
        </w:rPr>
      </w:pPr>
      <w:r w:rsidRPr="00B20A59">
        <w:rPr>
          <w:sz w:val="18"/>
        </w:rPr>
        <w:t xml:space="preserve">                      </w:t>
      </w:r>
      <w:r w:rsidR="009B5CE2">
        <w:rPr>
          <w:sz w:val="18"/>
        </w:rPr>
        <w:t xml:space="preserve">                               </w:t>
      </w:r>
    </w:p>
    <w:p w:rsidR="00E2085A" w:rsidRPr="00B20A59" w:rsidRDefault="00E2085A" w:rsidP="00E2085A">
      <w:pPr>
        <w:ind w:left="142" w:hanging="142"/>
        <w:rPr>
          <w:szCs w:val="28"/>
        </w:rPr>
      </w:pPr>
      <w:r w:rsidRPr="00B20A59">
        <w:rPr>
          <w:szCs w:val="28"/>
        </w:rPr>
        <w:t>Результаты вводных проверочных работ  в начальных классах. 2015 – 2016 учебный  год.</w:t>
      </w:r>
    </w:p>
    <w:tbl>
      <w:tblPr>
        <w:tblStyle w:val="ae"/>
        <w:tblW w:w="11341" w:type="dxa"/>
        <w:tblInd w:w="-176" w:type="dxa"/>
        <w:tblLayout w:type="fixed"/>
        <w:tblLook w:val="04A0"/>
      </w:tblPr>
      <w:tblGrid>
        <w:gridCol w:w="426"/>
        <w:gridCol w:w="709"/>
        <w:gridCol w:w="1134"/>
        <w:gridCol w:w="850"/>
        <w:gridCol w:w="851"/>
        <w:gridCol w:w="567"/>
        <w:gridCol w:w="567"/>
        <w:gridCol w:w="567"/>
        <w:gridCol w:w="567"/>
        <w:gridCol w:w="1417"/>
        <w:gridCol w:w="1134"/>
        <w:gridCol w:w="1134"/>
        <w:gridCol w:w="1418"/>
      </w:tblGrid>
      <w:tr w:rsidR="00E2085A" w:rsidRPr="00B20A59" w:rsidTr="009B5CE2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Кол-во уч-ся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Кол-во  </w:t>
            </w:r>
            <w:proofErr w:type="gramStart"/>
            <w:r w:rsidRPr="00B20A59">
              <w:rPr>
                <w:b/>
                <w:sz w:val="16"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                     оценки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Успеваемость        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  <w:proofErr w:type="gramStart"/>
            <w:r w:rsidRPr="00B20A59">
              <w:rPr>
                <w:b/>
                <w:sz w:val="16"/>
              </w:rPr>
              <w:t>Ср</w:t>
            </w:r>
            <w:proofErr w:type="gramEnd"/>
            <w:r w:rsidRPr="00B20A59">
              <w:rPr>
                <w:b/>
                <w:sz w:val="16"/>
              </w:rPr>
              <w:t xml:space="preserve"> /б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ФИО учителя</w:t>
            </w:r>
          </w:p>
        </w:tc>
      </w:tr>
      <w:tr w:rsidR="00E2085A" w:rsidRPr="00B20A59" w:rsidTr="009B5CE2">
        <w:trPr>
          <w:trHeight w:val="559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</w:tr>
      <w:tr w:rsidR="00E2085A" w:rsidRPr="00B20A59" w:rsidTr="009B5CE2">
        <w:trPr>
          <w:trHeight w:val="63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Хасбулатова Р.М.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Газанова А.А.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</w:tbl>
    <w:p w:rsidR="00E2085A" w:rsidRPr="00B20A59" w:rsidRDefault="00E2085A" w:rsidP="00E2085A">
      <w:pPr>
        <w:ind w:left="142" w:hanging="142"/>
        <w:rPr>
          <w:sz w:val="18"/>
        </w:rPr>
      </w:pPr>
    </w:p>
    <w:p w:rsidR="00E2085A" w:rsidRPr="00B20A59" w:rsidRDefault="00E2085A" w:rsidP="00E2085A">
      <w:pPr>
        <w:rPr>
          <w:sz w:val="18"/>
        </w:rPr>
      </w:pPr>
    </w:p>
    <w:p w:rsidR="00E2085A" w:rsidRPr="00B20A59" w:rsidRDefault="00E2085A" w:rsidP="00E2085A">
      <w:pPr>
        <w:rPr>
          <w:szCs w:val="28"/>
        </w:rPr>
      </w:pPr>
      <w:r w:rsidRPr="00B20A59">
        <w:rPr>
          <w:szCs w:val="28"/>
        </w:rPr>
        <w:t xml:space="preserve">  Результаты промежуточных   проверочных работ  в начальных классах. 2015 – 2016 </w:t>
      </w:r>
      <w:r>
        <w:rPr>
          <w:szCs w:val="28"/>
        </w:rPr>
        <w:t xml:space="preserve"> учебный  год.</w:t>
      </w:r>
    </w:p>
    <w:tbl>
      <w:tblPr>
        <w:tblStyle w:val="ae"/>
        <w:tblW w:w="11341" w:type="dxa"/>
        <w:tblInd w:w="-176" w:type="dxa"/>
        <w:tblLayout w:type="fixed"/>
        <w:tblLook w:val="04A0"/>
      </w:tblPr>
      <w:tblGrid>
        <w:gridCol w:w="426"/>
        <w:gridCol w:w="709"/>
        <w:gridCol w:w="1134"/>
        <w:gridCol w:w="850"/>
        <w:gridCol w:w="851"/>
        <w:gridCol w:w="567"/>
        <w:gridCol w:w="567"/>
        <w:gridCol w:w="567"/>
        <w:gridCol w:w="709"/>
        <w:gridCol w:w="1275"/>
        <w:gridCol w:w="1134"/>
        <w:gridCol w:w="1134"/>
        <w:gridCol w:w="1418"/>
      </w:tblGrid>
      <w:tr w:rsidR="00E2085A" w:rsidRPr="00B20A59" w:rsidTr="009B5CE2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Кол-во уч-ся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Кол-во  </w:t>
            </w:r>
            <w:proofErr w:type="gramStart"/>
            <w:r w:rsidRPr="00B20A59">
              <w:rPr>
                <w:b/>
                <w:sz w:val="16"/>
              </w:rPr>
              <w:t>написавших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                     оценки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Успеваемость        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  <w:proofErr w:type="gramStart"/>
            <w:r w:rsidRPr="00B20A59">
              <w:rPr>
                <w:b/>
                <w:sz w:val="16"/>
              </w:rPr>
              <w:t>Ср</w:t>
            </w:r>
            <w:proofErr w:type="gramEnd"/>
            <w:r w:rsidRPr="00B20A59">
              <w:rPr>
                <w:b/>
                <w:sz w:val="16"/>
              </w:rPr>
              <w:t xml:space="preserve"> /б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ФИО учителя</w:t>
            </w:r>
          </w:p>
        </w:tc>
      </w:tr>
      <w:tr w:rsidR="00E2085A" w:rsidRPr="00B20A59" w:rsidTr="009B5CE2">
        <w:trPr>
          <w:trHeight w:val="559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</w:tr>
      <w:tr w:rsidR="00E2085A" w:rsidRPr="00B20A59" w:rsidTr="009B5CE2">
        <w:trPr>
          <w:trHeight w:val="63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Хасбулатова Р.М.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Газанова А.А.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</w:tbl>
    <w:p w:rsidR="00E2085A" w:rsidRDefault="00E2085A" w:rsidP="00E2085A">
      <w:pPr>
        <w:rPr>
          <w:szCs w:val="28"/>
        </w:rPr>
      </w:pPr>
    </w:p>
    <w:p w:rsidR="00E2085A" w:rsidRPr="00B20A59" w:rsidRDefault="00E2085A" w:rsidP="00E2085A">
      <w:pPr>
        <w:rPr>
          <w:szCs w:val="28"/>
        </w:rPr>
      </w:pPr>
      <w:r w:rsidRPr="00B20A59">
        <w:rPr>
          <w:szCs w:val="28"/>
        </w:rPr>
        <w:t xml:space="preserve"> Результаты итоговых   проверочных работ  в начальных классах. 2015 – 2016  учебный  год.</w:t>
      </w:r>
    </w:p>
    <w:tbl>
      <w:tblPr>
        <w:tblStyle w:val="ae"/>
        <w:tblW w:w="11341" w:type="dxa"/>
        <w:tblInd w:w="-176" w:type="dxa"/>
        <w:tblLayout w:type="fixed"/>
        <w:tblLook w:val="04A0"/>
      </w:tblPr>
      <w:tblGrid>
        <w:gridCol w:w="426"/>
        <w:gridCol w:w="709"/>
        <w:gridCol w:w="992"/>
        <w:gridCol w:w="992"/>
        <w:gridCol w:w="851"/>
        <w:gridCol w:w="567"/>
        <w:gridCol w:w="567"/>
        <w:gridCol w:w="567"/>
        <w:gridCol w:w="709"/>
        <w:gridCol w:w="1275"/>
        <w:gridCol w:w="1134"/>
        <w:gridCol w:w="1134"/>
        <w:gridCol w:w="1418"/>
      </w:tblGrid>
      <w:tr w:rsidR="00E2085A" w:rsidRPr="00B20A59" w:rsidTr="009B5CE2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Кол-во уч-ся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Кол-во  </w:t>
            </w:r>
            <w:proofErr w:type="gramStart"/>
            <w:r w:rsidRPr="00B20A59">
              <w:rPr>
                <w:b/>
                <w:sz w:val="16"/>
              </w:rPr>
              <w:t>написавших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                     оценки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Успеваемость        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  <w:proofErr w:type="gramStart"/>
            <w:r w:rsidRPr="00B20A59">
              <w:rPr>
                <w:b/>
                <w:sz w:val="16"/>
              </w:rPr>
              <w:t>Ср</w:t>
            </w:r>
            <w:proofErr w:type="gramEnd"/>
            <w:r w:rsidRPr="00B20A59">
              <w:rPr>
                <w:b/>
                <w:sz w:val="16"/>
              </w:rPr>
              <w:t xml:space="preserve"> /б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ФИО учителя</w:t>
            </w:r>
          </w:p>
        </w:tc>
      </w:tr>
      <w:tr w:rsidR="00E2085A" w:rsidRPr="00B20A59" w:rsidTr="009B5CE2">
        <w:trPr>
          <w:trHeight w:val="559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</w:tr>
      <w:tr w:rsidR="00E2085A" w:rsidRPr="00B20A59" w:rsidTr="009B5CE2">
        <w:trPr>
          <w:trHeight w:val="63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Алхасова М.Б.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Хасбулатова Р.М.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Алхасова М.Б.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Казакбиева А.А.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  <w:p w:rsidR="00E2085A" w:rsidRPr="00B20A59" w:rsidRDefault="00E2085A" w:rsidP="009B5CE2">
            <w:pPr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Газанова А.А.</w:t>
            </w:r>
          </w:p>
        </w:tc>
      </w:tr>
      <w:tr w:rsidR="00E2085A" w:rsidRPr="00B20A59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20A59" w:rsidRDefault="00E2085A" w:rsidP="009B5CE2">
            <w:pPr>
              <w:rPr>
                <w:b/>
                <w:sz w:val="16"/>
              </w:rPr>
            </w:pPr>
          </w:p>
          <w:p w:rsidR="00E2085A" w:rsidRPr="00B20A59" w:rsidRDefault="00E2085A" w:rsidP="009B5CE2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</w:tbl>
    <w:p w:rsidR="00E2085A" w:rsidRPr="00B20A59" w:rsidRDefault="00E2085A" w:rsidP="00E2085A">
      <w:pPr>
        <w:ind w:left="142" w:hanging="142"/>
        <w:rPr>
          <w:sz w:val="18"/>
        </w:rPr>
      </w:pPr>
    </w:p>
    <w:p w:rsidR="00E2085A" w:rsidRPr="00B20A59" w:rsidRDefault="00E2085A" w:rsidP="00E2085A">
      <w:pPr>
        <w:rPr>
          <w:sz w:val="18"/>
        </w:rPr>
      </w:pPr>
    </w:p>
    <w:p w:rsidR="00E2085A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В конце года провели комплексные работы. </w:t>
      </w:r>
    </w:p>
    <w:p w:rsidR="00E2085A" w:rsidRPr="00C9630D" w:rsidRDefault="00E2085A" w:rsidP="00E2085A">
      <w:pPr>
        <w:rPr>
          <w:sz w:val="32"/>
          <w:szCs w:val="36"/>
        </w:rPr>
      </w:pPr>
      <w:r w:rsidRPr="00C9630D">
        <w:rPr>
          <w:sz w:val="32"/>
          <w:szCs w:val="36"/>
        </w:rPr>
        <w:t>Результаты комплексных  работ по ФГОС.  2015-2016 учебный год.</w:t>
      </w:r>
    </w:p>
    <w:p w:rsidR="00E2085A" w:rsidRPr="00C9630D" w:rsidRDefault="00E2085A" w:rsidP="00E2085A">
      <w:pPr>
        <w:pStyle w:val="a3"/>
        <w:numPr>
          <w:ilvl w:val="0"/>
          <w:numId w:val="26"/>
        </w:numPr>
        <w:spacing w:before="0" w:beforeAutospacing="0" w:after="200" w:afterAutospacing="0" w:line="276" w:lineRule="auto"/>
        <w:contextualSpacing/>
        <w:rPr>
          <w:sz w:val="32"/>
          <w:szCs w:val="36"/>
        </w:rPr>
      </w:pPr>
      <w:r w:rsidRPr="00C9630D">
        <w:rPr>
          <w:sz w:val="32"/>
          <w:szCs w:val="36"/>
        </w:rPr>
        <w:t>Класс   Кл</w:t>
      </w:r>
      <w:proofErr w:type="gramStart"/>
      <w:r w:rsidRPr="00C9630D">
        <w:rPr>
          <w:sz w:val="32"/>
          <w:szCs w:val="36"/>
        </w:rPr>
        <w:t>.</w:t>
      </w:r>
      <w:proofErr w:type="gramEnd"/>
      <w:r w:rsidRPr="00C9630D">
        <w:rPr>
          <w:sz w:val="32"/>
          <w:szCs w:val="36"/>
        </w:rPr>
        <w:t xml:space="preserve"> </w:t>
      </w:r>
      <w:proofErr w:type="gramStart"/>
      <w:r w:rsidRPr="00C9630D">
        <w:rPr>
          <w:sz w:val="32"/>
          <w:szCs w:val="36"/>
        </w:rPr>
        <w:t>р</w:t>
      </w:r>
      <w:proofErr w:type="gramEnd"/>
      <w:r w:rsidRPr="00C9630D">
        <w:rPr>
          <w:sz w:val="32"/>
          <w:szCs w:val="36"/>
        </w:rPr>
        <w:t>уководитель  Алхасова М.Б.</w:t>
      </w:r>
    </w:p>
    <w:tbl>
      <w:tblPr>
        <w:tblStyle w:val="ae"/>
        <w:tblW w:w="10065" w:type="dxa"/>
        <w:tblInd w:w="250" w:type="dxa"/>
        <w:tblLayout w:type="fixed"/>
        <w:tblLook w:val="04A0"/>
      </w:tblPr>
      <w:tblGrid>
        <w:gridCol w:w="710"/>
        <w:gridCol w:w="992"/>
        <w:gridCol w:w="3119"/>
        <w:gridCol w:w="1559"/>
        <w:gridCol w:w="1559"/>
        <w:gridCol w:w="2126"/>
      </w:tblGrid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           БАЛЛЫ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%   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hanging="392"/>
              <w:rPr>
                <w:b/>
              </w:rPr>
            </w:pPr>
            <w:r>
              <w:rPr>
                <w:b/>
              </w:rPr>
              <w:t xml:space="preserve">                    УРОВЕНЬ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>Адильханова</w:t>
            </w:r>
            <w:proofErr w:type="gramStart"/>
            <w:r>
              <w:t xml:space="preserve"> 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Средний 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>Исмаилов 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Высший 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>Джаватов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tabs>
                <w:tab w:val="left" w:pos="2019"/>
              </w:tabs>
            </w:pPr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>Алхасов  Камал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Солтанова  София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Эртуганова Аминат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Басиров  Рустам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Гусейнов Магомед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>Алхасова 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Юсупов Муаз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>Меджидов Ренат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Высший 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Сепиханов  Арслан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Салавутдинов Али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Курбанов  Мурат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Гереев Мухамед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Сайпуллаева  Лейла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>Алхасова  Айгуль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Алибеков  Курбан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 xml:space="preserve">Арсланова  Хадижат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spacing w:line="480" w:lineRule="auto"/>
            </w:pPr>
            <w:r>
              <w:t>Гереев  Абдулхалик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FA0CBE" w:rsidRDefault="00E2085A" w:rsidP="009B5CE2">
            <w:pPr>
              <w:rPr>
                <w:sz w:val="28"/>
                <w:szCs w:val="28"/>
              </w:rPr>
            </w:pPr>
            <w:r w:rsidRPr="00C9630D">
              <w:rPr>
                <w:sz w:val="24"/>
                <w:szCs w:val="28"/>
              </w:rPr>
              <w:t>Мамаева 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</w:tbl>
    <w:p w:rsidR="00E2085A" w:rsidRDefault="00E2085A" w:rsidP="00E2085A">
      <w:pPr>
        <w:rPr>
          <w:sz w:val="36"/>
          <w:szCs w:val="36"/>
        </w:rPr>
      </w:pPr>
    </w:p>
    <w:p w:rsidR="00E2085A" w:rsidRDefault="00E2085A" w:rsidP="00E208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2- класс     Кл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уководитель  Хочаева С.Д.</w:t>
      </w:r>
    </w:p>
    <w:tbl>
      <w:tblPr>
        <w:tblStyle w:val="ae"/>
        <w:tblW w:w="10065" w:type="dxa"/>
        <w:tblInd w:w="250" w:type="dxa"/>
        <w:tblLayout w:type="fixed"/>
        <w:tblLook w:val="04A0"/>
      </w:tblPr>
      <w:tblGrid>
        <w:gridCol w:w="710"/>
        <w:gridCol w:w="992"/>
        <w:gridCol w:w="3119"/>
        <w:gridCol w:w="1559"/>
        <w:gridCol w:w="1559"/>
        <w:gridCol w:w="2126"/>
      </w:tblGrid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           БАЛЛЫ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%   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hanging="392"/>
              <w:rPr>
                <w:b/>
              </w:rPr>
            </w:pPr>
            <w:r>
              <w:rPr>
                <w:b/>
              </w:rPr>
              <w:t xml:space="preserve">                    УРОВЕНЬ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 Ш.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Абдуллаева 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Гаджиева 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tabs>
                <w:tab w:val="left" w:pos="2019"/>
              </w:tabs>
            </w:pPr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Залимханова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Хасбулатов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Магомедов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Сайпуллаев 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Хасаева Э.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Хайбуллаева 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Юсупов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Мусаева 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Гусейнова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Акаев 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Сайпуллаева 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Джахбарова 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</w:tbl>
    <w:p w:rsidR="00E2085A" w:rsidRDefault="00E2085A" w:rsidP="00E208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</w:t>
      </w:r>
    </w:p>
    <w:p w:rsidR="00E2085A" w:rsidRDefault="00E2085A" w:rsidP="00E2085A">
      <w:pPr>
        <w:rPr>
          <w:sz w:val="32"/>
          <w:szCs w:val="32"/>
        </w:rPr>
      </w:pPr>
      <w:r>
        <w:rPr>
          <w:sz w:val="32"/>
          <w:szCs w:val="32"/>
        </w:rPr>
        <w:t>80-100  -«5»  высший</w:t>
      </w:r>
    </w:p>
    <w:p w:rsidR="00E2085A" w:rsidRDefault="00E2085A" w:rsidP="00E2085A">
      <w:pPr>
        <w:rPr>
          <w:sz w:val="32"/>
          <w:szCs w:val="32"/>
        </w:rPr>
      </w:pPr>
      <w:r>
        <w:rPr>
          <w:sz w:val="32"/>
          <w:szCs w:val="32"/>
        </w:rPr>
        <w:t>60-80   -  «4»  средний</w:t>
      </w:r>
    </w:p>
    <w:p w:rsidR="00E2085A" w:rsidRPr="009B5CE2" w:rsidRDefault="00E2085A" w:rsidP="00E2085A">
      <w:pPr>
        <w:rPr>
          <w:sz w:val="32"/>
          <w:szCs w:val="32"/>
        </w:rPr>
      </w:pPr>
      <w:r>
        <w:rPr>
          <w:sz w:val="32"/>
          <w:szCs w:val="32"/>
        </w:rPr>
        <w:t>50-51   -  «3»  низкий</w:t>
      </w:r>
    </w:p>
    <w:p w:rsidR="00E2085A" w:rsidRPr="00C9630D" w:rsidRDefault="00E2085A" w:rsidP="00E2085A">
      <w:pPr>
        <w:rPr>
          <w:sz w:val="28"/>
          <w:szCs w:val="36"/>
        </w:rPr>
      </w:pPr>
      <w:r w:rsidRPr="00C9630D">
        <w:rPr>
          <w:sz w:val="28"/>
          <w:szCs w:val="36"/>
        </w:rPr>
        <w:t xml:space="preserve">Результаты комплексных  работ по    ФГОС. </w:t>
      </w:r>
      <w:r>
        <w:rPr>
          <w:sz w:val="28"/>
          <w:szCs w:val="36"/>
        </w:rPr>
        <w:t xml:space="preserve">  </w:t>
      </w:r>
      <w:r w:rsidRPr="00C9630D">
        <w:rPr>
          <w:sz w:val="28"/>
          <w:szCs w:val="36"/>
        </w:rPr>
        <w:t xml:space="preserve"> 2015-2016 учебный год.</w:t>
      </w:r>
    </w:p>
    <w:p w:rsidR="00E2085A" w:rsidRPr="00C9630D" w:rsidRDefault="00E2085A" w:rsidP="00E2085A">
      <w:pPr>
        <w:rPr>
          <w:sz w:val="32"/>
          <w:szCs w:val="36"/>
        </w:rPr>
      </w:pPr>
      <w:r w:rsidRPr="00C9630D">
        <w:rPr>
          <w:sz w:val="32"/>
          <w:szCs w:val="36"/>
        </w:rPr>
        <w:t xml:space="preserve">                  3 «б»- класс   Кл</w:t>
      </w:r>
      <w:proofErr w:type="gramStart"/>
      <w:r w:rsidRPr="00C9630D">
        <w:rPr>
          <w:sz w:val="32"/>
          <w:szCs w:val="36"/>
        </w:rPr>
        <w:t>.</w:t>
      </w:r>
      <w:proofErr w:type="gramEnd"/>
      <w:r w:rsidRPr="00C9630D">
        <w:rPr>
          <w:sz w:val="32"/>
          <w:szCs w:val="36"/>
        </w:rPr>
        <w:t xml:space="preserve"> </w:t>
      </w:r>
      <w:proofErr w:type="gramStart"/>
      <w:r w:rsidRPr="00C9630D">
        <w:rPr>
          <w:sz w:val="32"/>
          <w:szCs w:val="36"/>
        </w:rPr>
        <w:t>р</w:t>
      </w:r>
      <w:proofErr w:type="gramEnd"/>
      <w:r w:rsidRPr="00C9630D">
        <w:rPr>
          <w:sz w:val="32"/>
          <w:szCs w:val="36"/>
        </w:rPr>
        <w:t>уководитель    Хасбулатова Р.М.</w:t>
      </w:r>
    </w:p>
    <w:tbl>
      <w:tblPr>
        <w:tblStyle w:val="ae"/>
        <w:tblpPr w:leftFromText="180" w:rightFromText="180" w:vertAnchor="text" w:horzAnchor="margin" w:tblpY="319"/>
        <w:tblW w:w="10320" w:type="dxa"/>
        <w:tblLayout w:type="fixed"/>
        <w:tblLook w:val="04A0"/>
      </w:tblPr>
      <w:tblGrid>
        <w:gridCol w:w="534"/>
        <w:gridCol w:w="1277"/>
        <w:gridCol w:w="2979"/>
        <w:gridCol w:w="1702"/>
        <w:gridCol w:w="1301"/>
        <w:gridCol w:w="2527"/>
      </w:tblGrid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left="148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            БАЛЛЫ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% проценты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Ахмедов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42%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tabs>
                <w:tab w:val="left" w:pos="4219"/>
              </w:tabs>
            </w:pPr>
            <w:r>
              <w:t>Низкий</w:t>
            </w:r>
            <w:r>
              <w:tab/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Басиров 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42%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Бийсолтанова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14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59%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Средний 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Залибекова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71%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Османов</w:t>
            </w:r>
            <w:proofErr w:type="gramStart"/>
            <w:r>
              <w:rPr>
                <w:b/>
              </w:rPr>
              <w:t xml:space="preserve"> О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50%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E0A06"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Татаев 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21%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E0A06"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Шейхов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46%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E0A06"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Шихамиров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50%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E0A06"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Хасбулатов М.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50%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E0A06"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Шейхова Н.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left="-391" w:firstLine="391"/>
            </w:pPr>
            <w:r>
              <w:t>н</w:t>
            </w:r>
          </w:p>
        </w:tc>
      </w:tr>
    </w:tbl>
    <w:p w:rsidR="00E2085A" w:rsidRDefault="00E2085A" w:rsidP="00E2085A">
      <w:pPr>
        <w:rPr>
          <w:sz w:val="36"/>
          <w:szCs w:val="36"/>
        </w:rPr>
      </w:pPr>
    </w:p>
    <w:p w:rsidR="00E2085A" w:rsidRDefault="00E2085A" w:rsidP="00E2085A">
      <w:pPr>
        <w:rPr>
          <w:sz w:val="36"/>
          <w:szCs w:val="36"/>
        </w:rPr>
      </w:pPr>
      <w:r w:rsidRPr="00C9630D">
        <w:rPr>
          <w:sz w:val="32"/>
          <w:szCs w:val="36"/>
        </w:rPr>
        <w:t xml:space="preserve">     3 «а»- класс   Кл</w:t>
      </w:r>
      <w:proofErr w:type="gramStart"/>
      <w:r w:rsidRPr="00C9630D">
        <w:rPr>
          <w:sz w:val="32"/>
          <w:szCs w:val="36"/>
        </w:rPr>
        <w:t>.</w:t>
      </w:r>
      <w:proofErr w:type="gramEnd"/>
      <w:r w:rsidRPr="00C9630D">
        <w:rPr>
          <w:sz w:val="32"/>
          <w:szCs w:val="36"/>
        </w:rPr>
        <w:t xml:space="preserve"> </w:t>
      </w:r>
      <w:proofErr w:type="gramStart"/>
      <w:r w:rsidRPr="00C9630D">
        <w:rPr>
          <w:sz w:val="32"/>
          <w:szCs w:val="36"/>
        </w:rPr>
        <w:t>р</w:t>
      </w:r>
      <w:proofErr w:type="gramEnd"/>
      <w:r w:rsidRPr="00C9630D">
        <w:rPr>
          <w:sz w:val="32"/>
          <w:szCs w:val="36"/>
        </w:rPr>
        <w:t>уководитель    Бийболатова С.В</w:t>
      </w:r>
      <w:r>
        <w:rPr>
          <w:sz w:val="36"/>
          <w:szCs w:val="36"/>
        </w:rPr>
        <w:t>.</w:t>
      </w:r>
    </w:p>
    <w:tbl>
      <w:tblPr>
        <w:tblStyle w:val="ae"/>
        <w:tblW w:w="10065" w:type="dxa"/>
        <w:tblInd w:w="250" w:type="dxa"/>
        <w:tblLayout w:type="fixed"/>
        <w:tblLook w:val="04A0"/>
      </w:tblPr>
      <w:tblGrid>
        <w:gridCol w:w="710"/>
        <w:gridCol w:w="992"/>
        <w:gridCol w:w="3119"/>
        <w:gridCol w:w="1559"/>
        <w:gridCol w:w="1559"/>
        <w:gridCol w:w="2126"/>
      </w:tblGrid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           БАЛЛЫ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%   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hanging="392"/>
              <w:rPr>
                <w:b/>
              </w:rPr>
            </w:pPr>
            <w:r>
              <w:rPr>
                <w:b/>
              </w:rPr>
              <w:t xml:space="preserve">                    УРОВЕНЬ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Алиев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63%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tabs>
                <w:tab w:val="left" w:pos="1595"/>
                <w:tab w:val="left" w:pos="1669"/>
                <w:tab w:val="left" w:pos="2744"/>
              </w:tabs>
            </w:pPr>
            <w:r>
              <w:t>Средний</w:t>
            </w:r>
            <w:r>
              <w:tab/>
            </w:r>
            <w:r>
              <w:tab/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Алхасов</w:t>
            </w:r>
            <w:proofErr w:type="gramStart"/>
            <w:r>
              <w:rPr>
                <w:b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84%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Алибеков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left="-108"/>
            </w:pPr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Арсанукаев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Бийболатова 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92%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Гаджиева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71%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Гусейнова</w:t>
            </w:r>
            <w:proofErr w:type="gramStart"/>
            <w:r>
              <w:rPr>
                <w:b/>
              </w:rPr>
              <w:t xml:space="preserve"> 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71%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Ибрагимова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84%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tabs>
                <w:tab w:val="left" w:pos="2257"/>
              </w:tabs>
            </w:pPr>
            <w:r>
              <w:t>Высший</w:t>
            </w:r>
            <w:r>
              <w:tab/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Исмаилова 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Магомедов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71%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left="-391" w:firstLine="391"/>
            </w:pPr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Мамайханова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76%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Султанова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Татаев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76%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Шихамиров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Гереева 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</w:tbl>
    <w:p w:rsidR="00E2085A" w:rsidRDefault="00E2085A" w:rsidP="00E2085A">
      <w:pPr>
        <w:rPr>
          <w:sz w:val="36"/>
          <w:szCs w:val="36"/>
        </w:rPr>
      </w:pPr>
    </w:p>
    <w:p w:rsidR="00E2085A" w:rsidRPr="00C9630D" w:rsidRDefault="00E2085A" w:rsidP="00E2085A">
      <w:pPr>
        <w:rPr>
          <w:sz w:val="18"/>
          <w:szCs w:val="20"/>
        </w:rPr>
      </w:pPr>
      <w:r>
        <w:rPr>
          <w:sz w:val="36"/>
          <w:szCs w:val="36"/>
        </w:rPr>
        <w:t xml:space="preserve">  </w:t>
      </w:r>
      <w:r w:rsidRPr="00C9630D">
        <w:rPr>
          <w:sz w:val="32"/>
          <w:szCs w:val="36"/>
        </w:rPr>
        <w:t>Результаты комплексных  работ по ФГОС.   2015-2016 учебный год.</w:t>
      </w:r>
    </w:p>
    <w:p w:rsidR="00E2085A" w:rsidRDefault="00E2085A" w:rsidP="00E208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4   -  класс   </w:t>
      </w:r>
      <w:r>
        <w:rPr>
          <w:sz w:val="36"/>
          <w:szCs w:val="36"/>
        </w:rPr>
        <w:t>Кл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уководитель  </w:t>
      </w:r>
      <w:r>
        <w:rPr>
          <w:sz w:val="32"/>
          <w:szCs w:val="32"/>
        </w:rPr>
        <w:t xml:space="preserve">    Алиева Н.А.</w:t>
      </w:r>
    </w:p>
    <w:tbl>
      <w:tblPr>
        <w:tblStyle w:val="ae"/>
        <w:tblpPr w:leftFromText="180" w:rightFromText="180" w:vertAnchor="text" w:horzAnchor="margin" w:tblpY="319"/>
        <w:tblW w:w="10320" w:type="dxa"/>
        <w:tblLayout w:type="fixed"/>
        <w:tblLook w:val="04A0"/>
      </w:tblPr>
      <w:tblGrid>
        <w:gridCol w:w="534"/>
        <w:gridCol w:w="1277"/>
        <w:gridCol w:w="2979"/>
        <w:gridCol w:w="1702"/>
        <w:gridCol w:w="1301"/>
        <w:gridCol w:w="2527"/>
      </w:tblGrid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left="148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     БАЛЛЫ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% проценты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Алиев</w:t>
            </w:r>
            <w:proofErr w:type="gramStart"/>
            <w:r>
              <w:t xml:space="preserve"> 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14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74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Абдуразаков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58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Гереева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Гереев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13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69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Гереев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89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Джахбаров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16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84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Джахбарова </w:t>
            </w:r>
            <w:proofErr w:type="gramStart"/>
            <w:r>
              <w:t>П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16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84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высший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Заирбеков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58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Исмаилов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13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69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Исрапилов </w:t>
            </w:r>
            <w:proofErr w:type="gramStart"/>
            <w:r>
              <w:t>М-Н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47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Касумов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63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средний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Сайпутдинов 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58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Магомеов 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Шейхова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53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низкий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ind w:left="2552" w:right="-392" w:hanging="2552"/>
            </w:pPr>
            <w: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Гаджиева 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н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-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-</w:t>
            </w:r>
          </w:p>
        </w:tc>
      </w:tr>
      <w:tr w:rsidR="00E2085A" w:rsidTr="009B5C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/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/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/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/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/>
        </w:tc>
      </w:tr>
    </w:tbl>
    <w:p w:rsidR="00E2085A" w:rsidRDefault="00E2085A" w:rsidP="00E2085A">
      <w:pPr>
        <w:rPr>
          <w:sz w:val="32"/>
          <w:szCs w:val="32"/>
        </w:rPr>
      </w:pPr>
    </w:p>
    <w:p w:rsidR="00E2085A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В 4 классе </w:t>
      </w:r>
      <w:proofErr w:type="gramStart"/>
      <w:r w:rsidRPr="00CF3DC8">
        <w:rPr>
          <w:sz w:val="28"/>
          <w:szCs w:val="28"/>
        </w:rPr>
        <w:t>провели</w:t>
      </w:r>
      <w:r>
        <w:rPr>
          <w:sz w:val="28"/>
          <w:szCs w:val="28"/>
        </w:rPr>
        <w:t xml:space="preserve"> представители РУО </w:t>
      </w:r>
      <w:r w:rsidRPr="00CF3DC8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ы   имеем</w:t>
      </w:r>
      <w:proofErr w:type="gramEnd"/>
      <w:r>
        <w:rPr>
          <w:sz w:val="28"/>
          <w:szCs w:val="28"/>
        </w:rPr>
        <w:t xml:space="preserve"> следующие результаты: </w:t>
      </w:r>
      <w:r w:rsidRPr="00CF3DC8">
        <w:rPr>
          <w:sz w:val="28"/>
          <w:szCs w:val="28"/>
        </w:rPr>
        <w:t xml:space="preserve"> по матема</w:t>
      </w:r>
      <w:r>
        <w:rPr>
          <w:sz w:val="28"/>
          <w:szCs w:val="28"/>
        </w:rPr>
        <w:t>тике:</w:t>
      </w:r>
    </w:p>
    <w:p w:rsidR="00E2085A" w:rsidRDefault="00E2085A" w:rsidP="00E208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Успеваемость -71%    Качество -36%     Ср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 -3.1.</w:t>
      </w:r>
    </w:p>
    <w:p w:rsidR="00E2085A" w:rsidRDefault="00E2085A" w:rsidP="00E208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Русская </w:t>
      </w:r>
      <w:r w:rsidRPr="00CF3DC8">
        <w:rPr>
          <w:sz w:val="28"/>
          <w:szCs w:val="28"/>
        </w:rPr>
        <w:t xml:space="preserve"> грамматик</w:t>
      </w:r>
      <w:r>
        <w:rPr>
          <w:sz w:val="28"/>
          <w:szCs w:val="28"/>
        </w:rPr>
        <w:t>а: Успеваемость -64%    Качество -29%     Ср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 -3.0.</w:t>
      </w:r>
    </w:p>
    <w:p w:rsidR="00E2085A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 А так же в 4 кла</w:t>
      </w:r>
      <w:r w:rsidRPr="00CF3DC8">
        <w:rPr>
          <w:sz w:val="28"/>
          <w:szCs w:val="28"/>
        </w:rPr>
        <w:t>ссе были проведен</w:t>
      </w:r>
      <w:proofErr w:type="gramStart"/>
      <w:r w:rsidRPr="00CF3DC8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ВПР)</w:t>
      </w:r>
      <w:r w:rsidRPr="00CF3DC8">
        <w:rPr>
          <w:sz w:val="28"/>
          <w:szCs w:val="28"/>
        </w:rPr>
        <w:t xml:space="preserve"> Федеральные комплексные работы по следующим предметам: р</w:t>
      </w:r>
      <w:r>
        <w:rPr>
          <w:sz w:val="28"/>
          <w:szCs w:val="28"/>
        </w:rPr>
        <w:t>усский язык,</w:t>
      </w:r>
      <w:r w:rsidRPr="00CF3DC8">
        <w:rPr>
          <w:sz w:val="28"/>
          <w:szCs w:val="28"/>
        </w:rPr>
        <w:t xml:space="preserve"> математика, окружающий мир.  </w:t>
      </w:r>
    </w:p>
    <w:p w:rsidR="00E2085A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085A" w:rsidRDefault="00E2085A" w:rsidP="00E2085A">
      <w:r w:rsidRPr="00CF3DC8">
        <w:rPr>
          <w:sz w:val="28"/>
          <w:szCs w:val="28"/>
        </w:rPr>
        <w:t xml:space="preserve"> </w:t>
      </w:r>
      <w:r>
        <w:t>Результаты  всероссийских  проверочных работ в  4- ом   классе в  2015 -2016 учебном году.</w:t>
      </w:r>
    </w:p>
    <w:tbl>
      <w:tblPr>
        <w:tblStyle w:val="ae"/>
        <w:tblpPr w:leftFromText="180" w:rightFromText="180" w:vertAnchor="text" w:horzAnchor="margin" w:tblpXSpec="center" w:tblpY="397"/>
        <w:tblW w:w="8648" w:type="dxa"/>
        <w:tblLayout w:type="fixed"/>
        <w:tblLook w:val="04A0"/>
      </w:tblPr>
      <w:tblGrid>
        <w:gridCol w:w="568"/>
        <w:gridCol w:w="1843"/>
        <w:gridCol w:w="1134"/>
        <w:gridCol w:w="992"/>
        <w:gridCol w:w="992"/>
        <w:gridCol w:w="958"/>
        <w:gridCol w:w="1134"/>
        <w:gridCol w:w="1027"/>
      </w:tblGrid>
      <w:tr w:rsidR="00E2085A" w:rsidTr="009B5CE2">
        <w:trPr>
          <w:trHeight w:val="285"/>
        </w:trPr>
        <w:tc>
          <w:tcPr>
            <w:tcW w:w="568" w:type="dxa"/>
            <w:vMerge w:val="restart"/>
          </w:tcPr>
          <w:p w:rsidR="00E2085A" w:rsidRDefault="00E2085A" w:rsidP="009B5CE2">
            <w:r>
              <w:t>№</w:t>
            </w:r>
          </w:p>
        </w:tc>
        <w:tc>
          <w:tcPr>
            <w:tcW w:w="1843" w:type="dxa"/>
            <w:vMerge w:val="restart"/>
          </w:tcPr>
          <w:p w:rsidR="00E2085A" w:rsidRDefault="00E2085A" w:rsidP="009B5CE2"/>
          <w:p w:rsidR="00E2085A" w:rsidRDefault="00E2085A" w:rsidP="009B5CE2">
            <w:r>
              <w:t xml:space="preserve">  Ф.И.О.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 xml:space="preserve"> Русский язык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 xml:space="preserve">  Математика 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>Окружающий мир</w:t>
            </w:r>
          </w:p>
        </w:tc>
      </w:tr>
      <w:tr w:rsidR="00E2085A" w:rsidTr="009B5CE2">
        <w:trPr>
          <w:trHeight w:val="255"/>
        </w:trPr>
        <w:tc>
          <w:tcPr>
            <w:tcW w:w="568" w:type="dxa"/>
            <w:vMerge/>
          </w:tcPr>
          <w:p w:rsidR="00E2085A" w:rsidRDefault="00E2085A" w:rsidP="009B5CE2"/>
        </w:tc>
        <w:tc>
          <w:tcPr>
            <w:tcW w:w="1843" w:type="dxa"/>
            <w:vMerge/>
          </w:tcPr>
          <w:p w:rsidR="00E2085A" w:rsidRDefault="00E2085A" w:rsidP="009B5CE2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оценка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lastRenderedPageBreak/>
              <w:t xml:space="preserve">Абдуразаков 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</w:tcPr>
          <w:p w:rsidR="00E2085A" w:rsidRDefault="00E2085A" w:rsidP="009B5CE2">
            <w:r>
              <w:lastRenderedPageBreak/>
              <w:t>20</w:t>
            </w:r>
          </w:p>
        </w:tc>
        <w:tc>
          <w:tcPr>
            <w:tcW w:w="992" w:type="dxa"/>
          </w:tcPr>
          <w:p w:rsidR="00E2085A" w:rsidRDefault="00E2085A" w:rsidP="009B5CE2"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85A" w:rsidRDefault="00E2085A" w:rsidP="009B5CE2"/>
        </w:tc>
        <w:tc>
          <w:tcPr>
            <w:tcW w:w="958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14б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lastRenderedPageBreak/>
              <w:t>2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t>Алиев А.</w:t>
            </w:r>
          </w:p>
        </w:tc>
        <w:tc>
          <w:tcPr>
            <w:tcW w:w="1134" w:type="dxa"/>
          </w:tcPr>
          <w:p w:rsidR="00E2085A" w:rsidRDefault="00E2085A" w:rsidP="009B5CE2">
            <w:r>
              <w:t>31</w:t>
            </w:r>
          </w:p>
        </w:tc>
        <w:tc>
          <w:tcPr>
            <w:tcW w:w="992" w:type="dxa"/>
          </w:tcPr>
          <w:p w:rsidR="00E2085A" w:rsidRDefault="00E2085A" w:rsidP="009B5CE2">
            <w:r>
              <w:t>4</w:t>
            </w:r>
          </w:p>
        </w:tc>
        <w:tc>
          <w:tcPr>
            <w:tcW w:w="992" w:type="dxa"/>
          </w:tcPr>
          <w:p w:rsidR="00E2085A" w:rsidRDefault="00E2085A" w:rsidP="009B5CE2">
            <w:r>
              <w:t>13</w:t>
            </w:r>
          </w:p>
        </w:tc>
        <w:tc>
          <w:tcPr>
            <w:tcW w:w="958" w:type="dxa"/>
          </w:tcPr>
          <w:p w:rsidR="00E2085A" w:rsidRDefault="00E2085A" w:rsidP="009B5CE2">
            <w:r>
              <w:t>5</w:t>
            </w:r>
          </w:p>
        </w:tc>
        <w:tc>
          <w:tcPr>
            <w:tcW w:w="1134" w:type="dxa"/>
          </w:tcPr>
          <w:p w:rsidR="00E2085A" w:rsidRDefault="00E2085A" w:rsidP="009B5CE2">
            <w:r>
              <w:t>19</w:t>
            </w:r>
          </w:p>
        </w:tc>
        <w:tc>
          <w:tcPr>
            <w:tcW w:w="1027" w:type="dxa"/>
          </w:tcPr>
          <w:p w:rsidR="00E2085A" w:rsidRDefault="00E2085A" w:rsidP="009B5CE2">
            <w:r>
              <w:t>4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3</w:t>
            </w:r>
          </w:p>
        </w:tc>
        <w:tc>
          <w:tcPr>
            <w:tcW w:w="1843" w:type="dxa"/>
          </w:tcPr>
          <w:p w:rsidR="00E2085A" w:rsidRDefault="00E2085A" w:rsidP="009B5CE2">
            <w:r>
              <w:t>Гереева</w:t>
            </w:r>
            <w:proofErr w:type="gramStart"/>
            <w:r>
              <w:t xml:space="preserve"> К</w:t>
            </w:r>
            <w:proofErr w:type="gramEnd"/>
          </w:p>
          <w:p w:rsidR="00E2085A" w:rsidRDefault="00E2085A" w:rsidP="009B5CE2"/>
        </w:tc>
        <w:tc>
          <w:tcPr>
            <w:tcW w:w="1134" w:type="dxa"/>
          </w:tcPr>
          <w:p w:rsidR="00E2085A" w:rsidRDefault="00E2085A" w:rsidP="009B5CE2">
            <w:r>
              <w:t>12</w:t>
            </w:r>
          </w:p>
        </w:tc>
        <w:tc>
          <w:tcPr>
            <w:tcW w:w="992" w:type="dxa"/>
          </w:tcPr>
          <w:p w:rsidR="00E2085A" w:rsidRDefault="00E2085A" w:rsidP="009B5CE2">
            <w:r>
              <w:t>2</w:t>
            </w:r>
          </w:p>
        </w:tc>
        <w:tc>
          <w:tcPr>
            <w:tcW w:w="992" w:type="dxa"/>
          </w:tcPr>
          <w:p w:rsidR="00E2085A" w:rsidRDefault="00E2085A" w:rsidP="009B5CE2">
            <w:r>
              <w:t>5</w:t>
            </w:r>
          </w:p>
        </w:tc>
        <w:tc>
          <w:tcPr>
            <w:tcW w:w="958" w:type="dxa"/>
          </w:tcPr>
          <w:p w:rsidR="00E2085A" w:rsidRDefault="00E2085A" w:rsidP="009B5CE2">
            <w:r>
              <w:t>2</w:t>
            </w:r>
          </w:p>
        </w:tc>
        <w:tc>
          <w:tcPr>
            <w:tcW w:w="1134" w:type="dxa"/>
          </w:tcPr>
          <w:p w:rsidR="00E2085A" w:rsidRDefault="00E2085A" w:rsidP="009B5CE2">
            <w:r>
              <w:t>10</w:t>
            </w:r>
          </w:p>
        </w:tc>
        <w:tc>
          <w:tcPr>
            <w:tcW w:w="1027" w:type="dxa"/>
          </w:tcPr>
          <w:p w:rsidR="00E2085A" w:rsidRDefault="00E2085A" w:rsidP="009B5CE2">
            <w:r>
              <w:t>3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44</w:t>
            </w:r>
          </w:p>
        </w:tc>
        <w:tc>
          <w:tcPr>
            <w:tcW w:w="1843" w:type="dxa"/>
          </w:tcPr>
          <w:p w:rsidR="00E2085A" w:rsidRDefault="00E2085A" w:rsidP="009B5CE2">
            <w:r>
              <w:t>Гереев А.</w:t>
            </w:r>
          </w:p>
          <w:p w:rsidR="00E2085A" w:rsidRDefault="00E2085A" w:rsidP="009B5CE2"/>
        </w:tc>
        <w:tc>
          <w:tcPr>
            <w:tcW w:w="1134" w:type="dxa"/>
          </w:tcPr>
          <w:p w:rsidR="00E2085A" w:rsidRDefault="00E2085A" w:rsidP="009B5CE2">
            <w:r>
              <w:t>40</w:t>
            </w:r>
          </w:p>
        </w:tc>
        <w:tc>
          <w:tcPr>
            <w:tcW w:w="992" w:type="dxa"/>
          </w:tcPr>
          <w:p w:rsidR="00E2085A" w:rsidRDefault="00E2085A" w:rsidP="009B5CE2">
            <w:r>
              <w:t>5</w:t>
            </w:r>
          </w:p>
        </w:tc>
        <w:tc>
          <w:tcPr>
            <w:tcW w:w="992" w:type="dxa"/>
          </w:tcPr>
          <w:p w:rsidR="00E2085A" w:rsidRDefault="00E2085A" w:rsidP="009B5CE2">
            <w:r>
              <w:t>12</w:t>
            </w:r>
          </w:p>
        </w:tc>
        <w:tc>
          <w:tcPr>
            <w:tcW w:w="958" w:type="dxa"/>
          </w:tcPr>
          <w:p w:rsidR="00E2085A" w:rsidRDefault="00E2085A" w:rsidP="009B5CE2">
            <w:r>
              <w:t>4</w:t>
            </w:r>
          </w:p>
        </w:tc>
        <w:tc>
          <w:tcPr>
            <w:tcW w:w="1134" w:type="dxa"/>
          </w:tcPr>
          <w:p w:rsidR="00E2085A" w:rsidRDefault="00E2085A" w:rsidP="009B5CE2">
            <w:r>
              <w:t>18</w:t>
            </w:r>
          </w:p>
        </w:tc>
        <w:tc>
          <w:tcPr>
            <w:tcW w:w="1027" w:type="dxa"/>
          </w:tcPr>
          <w:p w:rsidR="00E2085A" w:rsidRDefault="00E2085A" w:rsidP="009B5CE2">
            <w:r>
              <w:t>4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5</w:t>
            </w:r>
          </w:p>
        </w:tc>
        <w:tc>
          <w:tcPr>
            <w:tcW w:w="1843" w:type="dxa"/>
          </w:tcPr>
          <w:p w:rsidR="00E2085A" w:rsidRDefault="00E2085A" w:rsidP="009B5CE2">
            <w:r>
              <w:t>Гереев</w:t>
            </w:r>
            <w:proofErr w:type="gramStart"/>
            <w:r>
              <w:t xml:space="preserve"> Д</w:t>
            </w:r>
            <w:proofErr w:type="gramEnd"/>
          </w:p>
          <w:p w:rsidR="00E2085A" w:rsidRDefault="00E2085A" w:rsidP="009B5CE2"/>
        </w:tc>
        <w:tc>
          <w:tcPr>
            <w:tcW w:w="1134" w:type="dxa"/>
          </w:tcPr>
          <w:p w:rsidR="00E2085A" w:rsidRDefault="00E2085A" w:rsidP="009B5CE2">
            <w:r>
              <w:t>23</w:t>
            </w:r>
          </w:p>
        </w:tc>
        <w:tc>
          <w:tcPr>
            <w:tcW w:w="992" w:type="dxa"/>
          </w:tcPr>
          <w:p w:rsidR="00E2085A" w:rsidRDefault="00E2085A" w:rsidP="009B5CE2">
            <w:r>
              <w:t>3</w:t>
            </w:r>
          </w:p>
        </w:tc>
        <w:tc>
          <w:tcPr>
            <w:tcW w:w="992" w:type="dxa"/>
          </w:tcPr>
          <w:p w:rsidR="00E2085A" w:rsidRDefault="00E2085A" w:rsidP="009B5CE2">
            <w:r>
              <w:t>5</w:t>
            </w:r>
          </w:p>
        </w:tc>
        <w:tc>
          <w:tcPr>
            <w:tcW w:w="958" w:type="dxa"/>
          </w:tcPr>
          <w:p w:rsidR="00E2085A" w:rsidRDefault="00E2085A" w:rsidP="009B5CE2">
            <w:r>
              <w:t>2</w:t>
            </w:r>
          </w:p>
        </w:tc>
        <w:tc>
          <w:tcPr>
            <w:tcW w:w="1134" w:type="dxa"/>
          </w:tcPr>
          <w:p w:rsidR="00E2085A" w:rsidRDefault="00E2085A" w:rsidP="009B5CE2">
            <w:r>
              <w:t>6</w:t>
            </w:r>
          </w:p>
        </w:tc>
        <w:tc>
          <w:tcPr>
            <w:tcW w:w="1027" w:type="dxa"/>
          </w:tcPr>
          <w:p w:rsidR="00E2085A" w:rsidRDefault="00E2085A" w:rsidP="009B5CE2">
            <w:r>
              <w:t>2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6</w:t>
            </w:r>
          </w:p>
        </w:tc>
        <w:tc>
          <w:tcPr>
            <w:tcW w:w="1843" w:type="dxa"/>
          </w:tcPr>
          <w:p w:rsidR="00E2085A" w:rsidRDefault="00E2085A" w:rsidP="009B5CE2">
            <w:r>
              <w:t>Джахбарова П.</w:t>
            </w:r>
          </w:p>
          <w:p w:rsidR="00E2085A" w:rsidRDefault="00E2085A" w:rsidP="009B5CE2"/>
        </w:tc>
        <w:tc>
          <w:tcPr>
            <w:tcW w:w="1134" w:type="dxa"/>
          </w:tcPr>
          <w:p w:rsidR="00E2085A" w:rsidRDefault="00E2085A" w:rsidP="009B5CE2">
            <w:r>
              <w:t>38</w:t>
            </w:r>
          </w:p>
        </w:tc>
        <w:tc>
          <w:tcPr>
            <w:tcW w:w="992" w:type="dxa"/>
          </w:tcPr>
          <w:p w:rsidR="00E2085A" w:rsidRDefault="00E2085A" w:rsidP="009B5CE2">
            <w:r>
              <w:t>5</w:t>
            </w:r>
          </w:p>
        </w:tc>
        <w:tc>
          <w:tcPr>
            <w:tcW w:w="992" w:type="dxa"/>
          </w:tcPr>
          <w:p w:rsidR="00E2085A" w:rsidRDefault="00E2085A" w:rsidP="009B5CE2">
            <w:r>
              <w:t>11</w:t>
            </w:r>
          </w:p>
        </w:tc>
        <w:tc>
          <w:tcPr>
            <w:tcW w:w="958" w:type="dxa"/>
          </w:tcPr>
          <w:p w:rsidR="00E2085A" w:rsidRDefault="00E2085A" w:rsidP="009B5CE2">
            <w:r>
              <w:t>4</w:t>
            </w:r>
          </w:p>
        </w:tc>
        <w:tc>
          <w:tcPr>
            <w:tcW w:w="1134" w:type="dxa"/>
          </w:tcPr>
          <w:p w:rsidR="00E2085A" w:rsidRDefault="00E2085A" w:rsidP="009B5CE2">
            <w:r>
              <w:t>18</w:t>
            </w:r>
          </w:p>
        </w:tc>
        <w:tc>
          <w:tcPr>
            <w:tcW w:w="1027" w:type="dxa"/>
          </w:tcPr>
          <w:p w:rsidR="00E2085A" w:rsidRDefault="00E2085A" w:rsidP="009B5CE2">
            <w:r>
              <w:t>4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7</w:t>
            </w:r>
          </w:p>
        </w:tc>
        <w:tc>
          <w:tcPr>
            <w:tcW w:w="1843" w:type="dxa"/>
          </w:tcPr>
          <w:p w:rsidR="00E2085A" w:rsidRDefault="00E2085A" w:rsidP="009B5CE2">
            <w:r>
              <w:t>Джахбаров А.</w:t>
            </w:r>
          </w:p>
          <w:p w:rsidR="00E2085A" w:rsidRDefault="00E2085A" w:rsidP="009B5CE2"/>
        </w:tc>
        <w:tc>
          <w:tcPr>
            <w:tcW w:w="1134" w:type="dxa"/>
          </w:tcPr>
          <w:p w:rsidR="00E2085A" w:rsidRDefault="00E2085A" w:rsidP="009B5CE2">
            <w:r>
              <w:t>32</w:t>
            </w:r>
          </w:p>
        </w:tc>
        <w:tc>
          <w:tcPr>
            <w:tcW w:w="992" w:type="dxa"/>
          </w:tcPr>
          <w:p w:rsidR="00E2085A" w:rsidRDefault="00E2085A" w:rsidP="009B5CE2">
            <w:r>
              <w:t>4</w:t>
            </w:r>
          </w:p>
        </w:tc>
        <w:tc>
          <w:tcPr>
            <w:tcW w:w="992" w:type="dxa"/>
          </w:tcPr>
          <w:p w:rsidR="00E2085A" w:rsidRDefault="00E2085A" w:rsidP="009B5CE2">
            <w:r>
              <w:t>12</w:t>
            </w:r>
          </w:p>
        </w:tc>
        <w:tc>
          <w:tcPr>
            <w:tcW w:w="958" w:type="dxa"/>
          </w:tcPr>
          <w:p w:rsidR="00E2085A" w:rsidRDefault="00E2085A" w:rsidP="009B5CE2">
            <w:r>
              <w:t>4</w:t>
            </w:r>
          </w:p>
        </w:tc>
        <w:tc>
          <w:tcPr>
            <w:tcW w:w="1134" w:type="dxa"/>
          </w:tcPr>
          <w:p w:rsidR="00E2085A" w:rsidRDefault="00E2085A" w:rsidP="009B5CE2">
            <w:r>
              <w:t>17</w:t>
            </w:r>
          </w:p>
        </w:tc>
        <w:tc>
          <w:tcPr>
            <w:tcW w:w="1027" w:type="dxa"/>
          </w:tcPr>
          <w:p w:rsidR="00E2085A" w:rsidRDefault="00E2085A" w:rsidP="009B5CE2">
            <w:r>
              <w:t>4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8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t>Заирбеков А.</w:t>
            </w:r>
          </w:p>
        </w:tc>
        <w:tc>
          <w:tcPr>
            <w:tcW w:w="1134" w:type="dxa"/>
          </w:tcPr>
          <w:p w:rsidR="00E2085A" w:rsidRDefault="00E2085A" w:rsidP="009B5CE2">
            <w:r>
              <w:t>27</w:t>
            </w:r>
          </w:p>
        </w:tc>
        <w:tc>
          <w:tcPr>
            <w:tcW w:w="992" w:type="dxa"/>
          </w:tcPr>
          <w:p w:rsidR="00E2085A" w:rsidRDefault="00E2085A" w:rsidP="009B5CE2">
            <w:r>
              <w:t>4</w:t>
            </w:r>
          </w:p>
        </w:tc>
        <w:tc>
          <w:tcPr>
            <w:tcW w:w="992" w:type="dxa"/>
          </w:tcPr>
          <w:p w:rsidR="00E2085A" w:rsidRDefault="00E2085A" w:rsidP="009B5CE2">
            <w:r>
              <w:t>8</w:t>
            </w:r>
          </w:p>
        </w:tc>
        <w:tc>
          <w:tcPr>
            <w:tcW w:w="958" w:type="dxa"/>
          </w:tcPr>
          <w:p w:rsidR="00E2085A" w:rsidRDefault="00E2085A" w:rsidP="009B5CE2">
            <w:r>
              <w:t>3</w:t>
            </w:r>
          </w:p>
        </w:tc>
        <w:tc>
          <w:tcPr>
            <w:tcW w:w="1134" w:type="dxa"/>
          </w:tcPr>
          <w:p w:rsidR="00E2085A" w:rsidRDefault="00E2085A" w:rsidP="009B5CE2">
            <w:r>
              <w:t>17</w:t>
            </w:r>
          </w:p>
        </w:tc>
        <w:tc>
          <w:tcPr>
            <w:tcW w:w="1027" w:type="dxa"/>
          </w:tcPr>
          <w:p w:rsidR="00E2085A" w:rsidRDefault="00E2085A" w:rsidP="009B5CE2">
            <w:r>
              <w:t>4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9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t>Исмаилов И.</w:t>
            </w:r>
          </w:p>
        </w:tc>
        <w:tc>
          <w:tcPr>
            <w:tcW w:w="1134" w:type="dxa"/>
          </w:tcPr>
          <w:p w:rsidR="00E2085A" w:rsidRDefault="00E2085A" w:rsidP="009B5CE2">
            <w:r>
              <w:t>27</w:t>
            </w:r>
          </w:p>
        </w:tc>
        <w:tc>
          <w:tcPr>
            <w:tcW w:w="992" w:type="dxa"/>
          </w:tcPr>
          <w:p w:rsidR="00E2085A" w:rsidRDefault="00E2085A" w:rsidP="009B5CE2">
            <w:r>
              <w:t>4</w:t>
            </w:r>
          </w:p>
        </w:tc>
        <w:tc>
          <w:tcPr>
            <w:tcW w:w="992" w:type="dxa"/>
          </w:tcPr>
          <w:p w:rsidR="00E2085A" w:rsidRDefault="00E2085A" w:rsidP="009B5CE2">
            <w:r>
              <w:t>8</w:t>
            </w:r>
          </w:p>
        </w:tc>
        <w:tc>
          <w:tcPr>
            <w:tcW w:w="958" w:type="dxa"/>
          </w:tcPr>
          <w:p w:rsidR="00E2085A" w:rsidRDefault="00E2085A" w:rsidP="009B5CE2">
            <w:r>
              <w:t>3</w:t>
            </w:r>
          </w:p>
        </w:tc>
        <w:tc>
          <w:tcPr>
            <w:tcW w:w="1134" w:type="dxa"/>
          </w:tcPr>
          <w:p w:rsidR="00E2085A" w:rsidRDefault="00E2085A" w:rsidP="009B5CE2">
            <w:r>
              <w:t>7</w:t>
            </w:r>
          </w:p>
        </w:tc>
        <w:tc>
          <w:tcPr>
            <w:tcW w:w="1027" w:type="dxa"/>
          </w:tcPr>
          <w:p w:rsidR="00E2085A" w:rsidRDefault="00E2085A" w:rsidP="009B5CE2">
            <w:r>
              <w:t>2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10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t>Исрапилов Н.</w:t>
            </w:r>
          </w:p>
        </w:tc>
        <w:tc>
          <w:tcPr>
            <w:tcW w:w="1134" w:type="dxa"/>
          </w:tcPr>
          <w:p w:rsidR="00E2085A" w:rsidRDefault="00E2085A" w:rsidP="009B5CE2">
            <w:r>
              <w:t>13</w:t>
            </w:r>
          </w:p>
        </w:tc>
        <w:tc>
          <w:tcPr>
            <w:tcW w:w="992" w:type="dxa"/>
          </w:tcPr>
          <w:p w:rsidR="00E2085A" w:rsidRDefault="00E2085A" w:rsidP="009B5CE2">
            <w:r>
              <w:t>2</w:t>
            </w:r>
          </w:p>
        </w:tc>
        <w:tc>
          <w:tcPr>
            <w:tcW w:w="992" w:type="dxa"/>
          </w:tcPr>
          <w:p w:rsidR="00E2085A" w:rsidRDefault="00E2085A" w:rsidP="009B5CE2">
            <w:r>
              <w:t>8</w:t>
            </w:r>
          </w:p>
        </w:tc>
        <w:tc>
          <w:tcPr>
            <w:tcW w:w="958" w:type="dxa"/>
          </w:tcPr>
          <w:p w:rsidR="00E2085A" w:rsidRDefault="00E2085A" w:rsidP="009B5CE2">
            <w:r>
              <w:t>3</w:t>
            </w:r>
          </w:p>
        </w:tc>
        <w:tc>
          <w:tcPr>
            <w:tcW w:w="1134" w:type="dxa"/>
          </w:tcPr>
          <w:p w:rsidR="00E2085A" w:rsidRDefault="00E2085A" w:rsidP="009B5CE2">
            <w:r>
              <w:t>9</w:t>
            </w:r>
          </w:p>
        </w:tc>
        <w:tc>
          <w:tcPr>
            <w:tcW w:w="1027" w:type="dxa"/>
          </w:tcPr>
          <w:p w:rsidR="00E2085A" w:rsidRDefault="00E2085A" w:rsidP="009B5CE2">
            <w:r>
              <w:t>3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11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t>Касумов Д.</w:t>
            </w:r>
          </w:p>
        </w:tc>
        <w:tc>
          <w:tcPr>
            <w:tcW w:w="1134" w:type="dxa"/>
          </w:tcPr>
          <w:p w:rsidR="00E2085A" w:rsidRDefault="00E2085A" w:rsidP="009B5CE2">
            <w:r>
              <w:t>23</w:t>
            </w:r>
          </w:p>
        </w:tc>
        <w:tc>
          <w:tcPr>
            <w:tcW w:w="992" w:type="dxa"/>
          </w:tcPr>
          <w:p w:rsidR="00E2085A" w:rsidRDefault="00E2085A" w:rsidP="009B5CE2">
            <w:r>
              <w:t>3</w:t>
            </w:r>
          </w:p>
        </w:tc>
        <w:tc>
          <w:tcPr>
            <w:tcW w:w="992" w:type="dxa"/>
          </w:tcPr>
          <w:p w:rsidR="00E2085A" w:rsidRDefault="00E2085A" w:rsidP="009B5CE2">
            <w:r>
              <w:t>10</w:t>
            </w:r>
          </w:p>
        </w:tc>
        <w:tc>
          <w:tcPr>
            <w:tcW w:w="958" w:type="dxa"/>
          </w:tcPr>
          <w:p w:rsidR="00E2085A" w:rsidRDefault="00E2085A" w:rsidP="009B5CE2">
            <w:r>
              <w:t>4</w:t>
            </w:r>
          </w:p>
        </w:tc>
        <w:tc>
          <w:tcPr>
            <w:tcW w:w="1134" w:type="dxa"/>
          </w:tcPr>
          <w:p w:rsidR="00E2085A" w:rsidRDefault="00E2085A" w:rsidP="009B5CE2">
            <w:r>
              <w:t>13</w:t>
            </w:r>
          </w:p>
        </w:tc>
        <w:tc>
          <w:tcPr>
            <w:tcW w:w="1027" w:type="dxa"/>
          </w:tcPr>
          <w:p w:rsidR="00E2085A" w:rsidRDefault="00E2085A" w:rsidP="009B5CE2">
            <w:r>
              <w:t>3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12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t>Магомедов М.</w:t>
            </w:r>
          </w:p>
        </w:tc>
        <w:tc>
          <w:tcPr>
            <w:tcW w:w="1134" w:type="dxa"/>
          </w:tcPr>
          <w:p w:rsidR="00E2085A" w:rsidRDefault="00E2085A" w:rsidP="009B5CE2">
            <w:r>
              <w:t>21</w:t>
            </w:r>
          </w:p>
        </w:tc>
        <w:tc>
          <w:tcPr>
            <w:tcW w:w="992" w:type="dxa"/>
          </w:tcPr>
          <w:p w:rsidR="00E2085A" w:rsidRDefault="00E2085A" w:rsidP="009B5CE2">
            <w:r>
              <w:t>3</w:t>
            </w:r>
          </w:p>
        </w:tc>
        <w:tc>
          <w:tcPr>
            <w:tcW w:w="992" w:type="dxa"/>
          </w:tcPr>
          <w:p w:rsidR="00E2085A" w:rsidRDefault="00E2085A" w:rsidP="009B5CE2">
            <w:r>
              <w:t>12</w:t>
            </w:r>
          </w:p>
        </w:tc>
        <w:tc>
          <w:tcPr>
            <w:tcW w:w="958" w:type="dxa"/>
          </w:tcPr>
          <w:p w:rsidR="00E2085A" w:rsidRDefault="00E2085A" w:rsidP="009B5CE2">
            <w:r>
              <w:t>4</w:t>
            </w:r>
          </w:p>
        </w:tc>
        <w:tc>
          <w:tcPr>
            <w:tcW w:w="1134" w:type="dxa"/>
          </w:tcPr>
          <w:p w:rsidR="00E2085A" w:rsidRDefault="00E2085A" w:rsidP="009B5CE2">
            <w:r>
              <w:t>12</w:t>
            </w:r>
          </w:p>
        </w:tc>
        <w:tc>
          <w:tcPr>
            <w:tcW w:w="1027" w:type="dxa"/>
          </w:tcPr>
          <w:p w:rsidR="00E2085A" w:rsidRDefault="00E2085A" w:rsidP="009B5CE2">
            <w:r>
              <w:t>3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13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t>Сайпутдинов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E2085A" w:rsidRDefault="00E2085A" w:rsidP="009B5CE2">
            <w:r>
              <w:t>22</w:t>
            </w:r>
          </w:p>
        </w:tc>
        <w:tc>
          <w:tcPr>
            <w:tcW w:w="992" w:type="dxa"/>
          </w:tcPr>
          <w:p w:rsidR="00E2085A" w:rsidRDefault="00E2085A" w:rsidP="009B5CE2">
            <w:r>
              <w:t>3</w:t>
            </w:r>
          </w:p>
        </w:tc>
        <w:tc>
          <w:tcPr>
            <w:tcW w:w="992" w:type="dxa"/>
          </w:tcPr>
          <w:p w:rsidR="00E2085A" w:rsidRDefault="00E2085A" w:rsidP="009B5CE2">
            <w:r>
              <w:t>9</w:t>
            </w:r>
          </w:p>
        </w:tc>
        <w:tc>
          <w:tcPr>
            <w:tcW w:w="958" w:type="dxa"/>
          </w:tcPr>
          <w:p w:rsidR="00E2085A" w:rsidRDefault="00E2085A" w:rsidP="009B5CE2">
            <w:r>
              <w:t>3</w:t>
            </w:r>
          </w:p>
        </w:tc>
        <w:tc>
          <w:tcPr>
            <w:tcW w:w="1134" w:type="dxa"/>
          </w:tcPr>
          <w:p w:rsidR="00E2085A" w:rsidRDefault="00E2085A" w:rsidP="009B5CE2">
            <w:r>
              <w:t>13</w:t>
            </w:r>
          </w:p>
        </w:tc>
        <w:tc>
          <w:tcPr>
            <w:tcW w:w="1027" w:type="dxa"/>
          </w:tcPr>
          <w:p w:rsidR="00E2085A" w:rsidRDefault="00E2085A" w:rsidP="009B5CE2">
            <w:r>
              <w:t>3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14</w:t>
            </w:r>
          </w:p>
        </w:tc>
        <w:tc>
          <w:tcPr>
            <w:tcW w:w="1843" w:type="dxa"/>
          </w:tcPr>
          <w:p w:rsidR="00E2085A" w:rsidRDefault="00E2085A" w:rsidP="009B5CE2"/>
          <w:p w:rsidR="00E2085A" w:rsidRDefault="00E2085A" w:rsidP="009B5CE2">
            <w:r>
              <w:t>Шейхова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1134" w:type="dxa"/>
          </w:tcPr>
          <w:p w:rsidR="00E2085A" w:rsidRDefault="00E2085A" w:rsidP="009B5CE2">
            <w:r>
              <w:t>25</w:t>
            </w:r>
          </w:p>
        </w:tc>
        <w:tc>
          <w:tcPr>
            <w:tcW w:w="992" w:type="dxa"/>
          </w:tcPr>
          <w:p w:rsidR="00E2085A" w:rsidRDefault="00E2085A" w:rsidP="009B5CE2">
            <w:r>
              <w:t>4</w:t>
            </w:r>
          </w:p>
        </w:tc>
        <w:tc>
          <w:tcPr>
            <w:tcW w:w="992" w:type="dxa"/>
          </w:tcPr>
          <w:p w:rsidR="00E2085A" w:rsidRDefault="00E2085A" w:rsidP="009B5CE2">
            <w:r>
              <w:t>8</w:t>
            </w:r>
          </w:p>
        </w:tc>
        <w:tc>
          <w:tcPr>
            <w:tcW w:w="958" w:type="dxa"/>
          </w:tcPr>
          <w:p w:rsidR="00E2085A" w:rsidRDefault="00E2085A" w:rsidP="009B5CE2">
            <w:r>
              <w:t>3</w:t>
            </w:r>
          </w:p>
        </w:tc>
        <w:tc>
          <w:tcPr>
            <w:tcW w:w="1134" w:type="dxa"/>
          </w:tcPr>
          <w:p w:rsidR="00E2085A" w:rsidRDefault="00E2085A" w:rsidP="009B5CE2">
            <w:r>
              <w:t>13</w:t>
            </w:r>
          </w:p>
        </w:tc>
        <w:tc>
          <w:tcPr>
            <w:tcW w:w="1027" w:type="dxa"/>
          </w:tcPr>
          <w:p w:rsidR="00E2085A" w:rsidRDefault="00E2085A" w:rsidP="009B5CE2">
            <w:r>
              <w:t>3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 xml:space="preserve"> </w:t>
            </w:r>
          </w:p>
        </w:tc>
        <w:tc>
          <w:tcPr>
            <w:tcW w:w="1843" w:type="dxa"/>
          </w:tcPr>
          <w:p w:rsidR="00E2085A" w:rsidRDefault="00E2085A" w:rsidP="009B5CE2">
            <w:r>
              <w:t xml:space="preserve"> Итого </w:t>
            </w:r>
          </w:p>
          <w:p w:rsidR="00E2085A" w:rsidRDefault="00E2085A" w:rsidP="009B5CE2"/>
        </w:tc>
        <w:tc>
          <w:tcPr>
            <w:tcW w:w="1134" w:type="dxa"/>
          </w:tcPr>
          <w:p w:rsidR="00E2085A" w:rsidRDefault="00E2085A" w:rsidP="009B5CE2">
            <w:r>
              <w:t>85,5%</w:t>
            </w:r>
          </w:p>
        </w:tc>
        <w:tc>
          <w:tcPr>
            <w:tcW w:w="992" w:type="dxa"/>
          </w:tcPr>
          <w:p w:rsidR="00E2085A" w:rsidRDefault="00E2085A" w:rsidP="009B5CE2">
            <w:r>
              <w:t>50%</w:t>
            </w:r>
          </w:p>
        </w:tc>
        <w:tc>
          <w:tcPr>
            <w:tcW w:w="992" w:type="dxa"/>
          </w:tcPr>
          <w:p w:rsidR="00E2085A" w:rsidRDefault="00E2085A" w:rsidP="009B5CE2">
            <w:r>
              <w:t>85.7%</w:t>
            </w:r>
          </w:p>
        </w:tc>
        <w:tc>
          <w:tcPr>
            <w:tcW w:w="958" w:type="dxa"/>
          </w:tcPr>
          <w:p w:rsidR="00E2085A" w:rsidRDefault="00E2085A" w:rsidP="009B5CE2">
            <w:r>
              <w:t>50%</w:t>
            </w:r>
          </w:p>
        </w:tc>
        <w:tc>
          <w:tcPr>
            <w:tcW w:w="1134" w:type="dxa"/>
          </w:tcPr>
          <w:p w:rsidR="00E2085A" w:rsidRDefault="00E2085A" w:rsidP="009B5CE2">
            <w:r>
              <w:t>85,7%</w:t>
            </w:r>
          </w:p>
        </w:tc>
        <w:tc>
          <w:tcPr>
            <w:tcW w:w="1027" w:type="dxa"/>
          </w:tcPr>
          <w:p w:rsidR="00E2085A" w:rsidRDefault="00E2085A" w:rsidP="009B5CE2">
            <w:r>
              <w:t>35,8%</w:t>
            </w:r>
          </w:p>
        </w:tc>
      </w:tr>
    </w:tbl>
    <w:p w:rsidR="00E2085A" w:rsidRDefault="00E2085A" w:rsidP="00E2085A"/>
    <w:p w:rsidR="00E2085A" w:rsidRDefault="00E2085A" w:rsidP="00E2085A">
      <w:r>
        <w:t xml:space="preserve"> </w:t>
      </w:r>
    </w:p>
    <w:p w:rsidR="009B5CE2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E2085A" w:rsidRPr="00C9630D" w:rsidRDefault="00E2085A" w:rsidP="00E2085A">
      <w:pPr>
        <w:rPr>
          <w:sz w:val="32"/>
          <w:szCs w:val="32"/>
        </w:rPr>
      </w:pPr>
      <w:r w:rsidRPr="00CF3DC8">
        <w:rPr>
          <w:sz w:val="28"/>
          <w:szCs w:val="28"/>
        </w:rPr>
        <w:t xml:space="preserve">Ученики и учителя начальных классов участвовали в различных конкурсах и занимали призовые места:                                                                                                                                                                                   В Муниципальном этапе республиканского конкурса исследовательских и творческих работ  «И гордо реет флаг державный» в номинации «Декоративно-прикладное творчество» Алиев Али ученик 4 класса занял 3-место под руководством учителя начальных классов Алиевой Н.А.                  </w:t>
      </w:r>
    </w:p>
    <w:p w:rsidR="00E2085A" w:rsidRPr="00CF3DC8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lastRenderedPageBreak/>
        <w:t>В муниципальном этапе Республиканского конкурса «И гордо реет флаг державный» ученица 3а класса Бийболатова Н. в районном этапе заняла 1-место</w:t>
      </w:r>
      <w:proofErr w:type="gramStart"/>
      <w:r w:rsidRPr="00CF3DC8">
        <w:rPr>
          <w:sz w:val="28"/>
          <w:szCs w:val="28"/>
        </w:rPr>
        <w:t xml:space="preserve"> ,</w:t>
      </w:r>
      <w:proofErr w:type="gramEnd"/>
      <w:r w:rsidRPr="00CF3DC8">
        <w:rPr>
          <w:sz w:val="28"/>
          <w:szCs w:val="28"/>
        </w:rPr>
        <w:t xml:space="preserve">а в республиканском  2- место.              </w:t>
      </w:r>
    </w:p>
    <w:p w:rsidR="00E2085A" w:rsidRPr="00CF3DC8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Проект урока по ФГОС, по литературному чтению в 3 классе М.К.О.У. « Бугленская СОШ имени Ш.И. Шихсаидова» «Творческий коллектив» «Своя игра»  Бийболатовой С.Б. заняла в районном этапе 1-место, республиканском этапе участие.                                                                                                                                                                               </w:t>
      </w:r>
    </w:p>
    <w:p w:rsidR="00E2085A" w:rsidRPr="00CF3DC8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В конкурсе чтецов на родном языке ученица 3а класса Бийболатова Н. заняла 2 место руководитель Бийболатова С.В. </w:t>
      </w:r>
    </w:p>
    <w:p w:rsidR="00E2085A" w:rsidRPr="00CF3DC8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В районном фестивале педагогического творчества «Эхо гор» среди коллективов ОУ посвящённый  « Году гор» учителя Бугленской СОШ</w:t>
      </w:r>
      <w:proofErr w:type="gramStart"/>
      <w:r w:rsidRPr="00CF3DC8">
        <w:rPr>
          <w:sz w:val="28"/>
          <w:szCs w:val="28"/>
        </w:rPr>
        <w:t xml:space="preserve"> ,</w:t>
      </w:r>
      <w:proofErr w:type="gramEnd"/>
      <w:r w:rsidRPr="00CF3DC8">
        <w:rPr>
          <w:sz w:val="28"/>
          <w:szCs w:val="28"/>
        </w:rPr>
        <w:t xml:space="preserve"> в том числе и начальных классов заняли 2-место.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В 1- классе провели  праздник «Прощание с букварём». 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В 4-классе была проведена прощание  с начальной школой.</w:t>
      </w:r>
    </w:p>
    <w:p w:rsidR="009B5CE2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  2015-2016 учебный год закончился последним звонком.                                                                                                     </w:t>
      </w:r>
    </w:p>
    <w:p w:rsidR="00E2085A" w:rsidRPr="00CF3DC8" w:rsidRDefault="00E2085A" w:rsidP="00E2085A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  Все ученики начальных классов переведены в следующий год.</w:t>
      </w:r>
    </w:p>
    <w:p w:rsidR="00E2085A" w:rsidRPr="00CF3DC8" w:rsidRDefault="00E2085A" w:rsidP="00E2085A">
      <w:pPr>
        <w:spacing w:after="0" w:line="240" w:lineRule="auto"/>
        <w:rPr>
          <w:sz w:val="28"/>
          <w:szCs w:val="28"/>
        </w:rPr>
      </w:pPr>
    </w:p>
    <w:p w:rsidR="00E2085A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>В начале и в конце учебного года  провели  проверку  техники чтения в начальных классах.  Имеем следующие результаты:</w:t>
      </w:r>
    </w:p>
    <w:p w:rsidR="00E2085A" w:rsidRPr="00010560" w:rsidRDefault="00E2085A" w:rsidP="00E2085A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010560">
        <w:rPr>
          <w:b/>
        </w:rPr>
        <w:t xml:space="preserve">  ПРОВЕРКА ТЕХНИКИ ЧТЕНИЯ</w:t>
      </w:r>
      <w:r>
        <w:rPr>
          <w:b/>
        </w:rPr>
        <w:t xml:space="preserve">   2015-2016 год.</w:t>
      </w:r>
    </w:p>
    <w:p w:rsidR="00E2085A" w:rsidRPr="00010560" w:rsidRDefault="00E2085A" w:rsidP="00E2085A">
      <w:pPr>
        <w:rPr>
          <w:b/>
        </w:rPr>
      </w:pPr>
      <w:r w:rsidRPr="0001056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</w:t>
      </w:r>
      <w:r w:rsidRPr="00010560">
        <w:rPr>
          <w:b/>
        </w:rPr>
        <w:t xml:space="preserve"> Класс__</w:t>
      </w:r>
      <w:r>
        <w:rPr>
          <w:b/>
          <w:u w:val="single"/>
        </w:rPr>
        <w:t>3 «а»</w:t>
      </w:r>
      <w:r w:rsidRPr="00010560">
        <w:rPr>
          <w:b/>
        </w:rPr>
        <w:t>____</w:t>
      </w:r>
    </w:p>
    <w:tbl>
      <w:tblPr>
        <w:tblStyle w:val="ae"/>
        <w:tblW w:w="11307" w:type="dxa"/>
        <w:tblLayout w:type="fixed"/>
        <w:tblLook w:val="04A0"/>
      </w:tblPr>
      <w:tblGrid>
        <w:gridCol w:w="534"/>
        <w:gridCol w:w="2693"/>
        <w:gridCol w:w="1134"/>
        <w:gridCol w:w="992"/>
        <w:gridCol w:w="851"/>
        <w:gridCol w:w="1417"/>
        <w:gridCol w:w="1701"/>
        <w:gridCol w:w="1134"/>
        <w:gridCol w:w="804"/>
        <w:gridCol w:w="47"/>
      </w:tblGrid>
      <w:tr w:rsidR="00E2085A" w:rsidRPr="00010560" w:rsidTr="009B5CE2">
        <w:tc>
          <w:tcPr>
            <w:tcW w:w="534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                    </w:t>
            </w: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010560">
              <w:rPr>
                <w:b/>
              </w:rPr>
              <w:t xml:space="preserve">   Ф.И.О. ученика</w:t>
            </w:r>
          </w:p>
        </w:tc>
        <w:tc>
          <w:tcPr>
            <w:tcW w:w="8080" w:type="dxa"/>
            <w:gridSpan w:val="8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60-65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75-80-90</w:t>
            </w:r>
          </w:p>
        </w:tc>
      </w:tr>
      <w:tr w:rsidR="00E2085A" w:rsidRPr="00010560" w:rsidTr="009B5CE2">
        <w:trPr>
          <w:cantSplit/>
          <w:trHeight w:val="1016"/>
        </w:trPr>
        <w:tc>
          <w:tcPr>
            <w:tcW w:w="534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textDirection w:val="btLr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Начало учебного года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Pr="00010560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</w:tr>
      <w:tr w:rsidR="00E2085A" w:rsidRPr="00010560" w:rsidTr="009B5CE2">
        <w:trPr>
          <w:gridAfter w:val="1"/>
          <w:wAfter w:w="47" w:type="dxa"/>
          <w:cantSplit/>
          <w:trHeight w:val="1437"/>
        </w:trPr>
        <w:tc>
          <w:tcPr>
            <w:tcW w:w="534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Итоги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</w:tr>
      <w:tr w:rsidR="00E2085A" w:rsidRPr="00010560" w:rsidTr="009B5CE2">
        <w:trPr>
          <w:gridAfter w:val="1"/>
          <w:wAfter w:w="47" w:type="dxa"/>
          <w:trHeight w:val="385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lastRenderedPageBreak/>
              <w:t>1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Алиев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Алхасов</w:t>
            </w:r>
            <w:proofErr w:type="gramStart"/>
            <w:r>
              <w:rPr>
                <w:b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Алибеков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Арсанукаев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Бийболатова Н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Гаджиева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Гусейнова</w:t>
            </w:r>
            <w:proofErr w:type="gramStart"/>
            <w:r>
              <w:rPr>
                <w:b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Гаджиев М.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Ибрагимова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Исмаилова Н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Магомедова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Мамайханова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Султанова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Татаев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Шихамиров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Гереева Л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6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</w:tr>
    </w:tbl>
    <w:p w:rsidR="00E2085A" w:rsidRDefault="00E2085A" w:rsidP="00E2085A"/>
    <w:p w:rsidR="00E2085A" w:rsidRPr="00010560" w:rsidRDefault="00E2085A" w:rsidP="00E2085A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 </w:t>
      </w:r>
      <w:r w:rsidRPr="00010560">
        <w:rPr>
          <w:b/>
        </w:rPr>
        <w:t>ПРОВЕРКА ТЕХНИКИ ЧТЕНИЯ</w:t>
      </w:r>
      <w:r>
        <w:rPr>
          <w:b/>
        </w:rPr>
        <w:t xml:space="preserve">  2015-2016 год.</w:t>
      </w:r>
    </w:p>
    <w:p w:rsidR="00E2085A" w:rsidRPr="00010560" w:rsidRDefault="00E2085A" w:rsidP="00E2085A">
      <w:pPr>
        <w:rPr>
          <w:b/>
        </w:rPr>
      </w:pPr>
      <w:r w:rsidRPr="00010560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</w:t>
      </w:r>
      <w:r w:rsidRPr="00010560">
        <w:rPr>
          <w:b/>
        </w:rPr>
        <w:t xml:space="preserve"> Класс__</w:t>
      </w:r>
      <w:r>
        <w:rPr>
          <w:b/>
          <w:u w:val="single"/>
        </w:rPr>
        <w:t>4</w:t>
      </w:r>
      <w:r w:rsidRPr="00010560">
        <w:rPr>
          <w:b/>
        </w:rPr>
        <w:t>____</w:t>
      </w:r>
    </w:p>
    <w:tbl>
      <w:tblPr>
        <w:tblStyle w:val="ae"/>
        <w:tblW w:w="11165" w:type="dxa"/>
        <w:tblLayout w:type="fixed"/>
        <w:tblLook w:val="04A0"/>
      </w:tblPr>
      <w:tblGrid>
        <w:gridCol w:w="534"/>
        <w:gridCol w:w="2835"/>
        <w:gridCol w:w="1275"/>
        <w:gridCol w:w="1134"/>
        <w:gridCol w:w="1134"/>
        <w:gridCol w:w="1134"/>
        <w:gridCol w:w="1134"/>
        <w:gridCol w:w="1276"/>
        <w:gridCol w:w="709"/>
      </w:tblGrid>
      <w:tr w:rsidR="00E2085A" w:rsidRPr="00010560" w:rsidTr="009B5CE2">
        <w:trPr>
          <w:trHeight w:val="212"/>
        </w:trPr>
        <w:tc>
          <w:tcPr>
            <w:tcW w:w="534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lastRenderedPageBreak/>
              <w:t xml:space="preserve">                       </w:t>
            </w: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</w:t>
            </w:r>
            <w:r>
              <w:rPr>
                <w:b/>
              </w:rPr>
              <w:t xml:space="preserve">           </w:t>
            </w:r>
            <w:r w:rsidRPr="00010560">
              <w:rPr>
                <w:b/>
              </w:rPr>
              <w:t>Ф.И.О. ученика</w:t>
            </w:r>
          </w:p>
        </w:tc>
        <w:tc>
          <w:tcPr>
            <w:tcW w:w="7796" w:type="dxa"/>
            <w:gridSpan w:val="7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lastRenderedPageBreak/>
              <w:t xml:space="preserve">    </w:t>
            </w:r>
            <w:r>
              <w:rPr>
                <w:b/>
              </w:rPr>
              <w:t xml:space="preserve">                               85-90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     95-100-110</w:t>
            </w:r>
          </w:p>
        </w:tc>
      </w:tr>
      <w:tr w:rsidR="00E2085A" w:rsidRPr="00010560" w:rsidTr="009B5CE2">
        <w:trPr>
          <w:cantSplit/>
          <w:trHeight w:val="925"/>
        </w:trPr>
        <w:tc>
          <w:tcPr>
            <w:tcW w:w="534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textDirection w:val="btLr"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Начало учебного года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E2085A" w:rsidRPr="00010560" w:rsidRDefault="00E2085A" w:rsidP="009B5CE2">
            <w:pPr>
              <w:rPr>
                <w:b/>
              </w:rPr>
            </w:pPr>
          </w:p>
        </w:tc>
      </w:tr>
      <w:tr w:rsidR="00E2085A" w:rsidRPr="00010560" w:rsidTr="009B5CE2">
        <w:trPr>
          <w:cantSplit/>
          <w:trHeight w:val="1972"/>
        </w:trPr>
        <w:tc>
          <w:tcPr>
            <w:tcW w:w="534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Итоги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Абдуразаков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78</w:t>
            </w:r>
          </w:p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Алиев Али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Сайпутдинов 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Гереева Кавсар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Гереев Алимгерей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  <w:r w:rsidRPr="00010560">
              <w:rPr>
                <w:b/>
              </w:rPr>
              <w:t>6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Гереев Даниялбек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Гаджиева Х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Джахбаров Анвар 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rPr>
          <w:trHeight w:val="85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Заирбеков Азамат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Исмаилов Ибрагим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Исрапилов М-Наби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Касумов Джамал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Магомедов Мурат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14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Джахбарова Патимат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15</w:t>
            </w:r>
          </w:p>
        </w:tc>
        <w:tc>
          <w:tcPr>
            <w:tcW w:w="2835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Шейхова Женнет</w:t>
            </w:r>
          </w:p>
        </w:tc>
        <w:tc>
          <w:tcPr>
            <w:tcW w:w="1275" w:type="dxa"/>
          </w:tcPr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2085A" w:rsidRDefault="00E2085A" w:rsidP="00E2085A"/>
    <w:p w:rsidR="00E2085A" w:rsidRDefault="00E2085A" w:rsidP="00E2085A"/>
    <w:p w:rsidR="00E2085A" w:rsidRDefault="00E2085A" w:rsidP="00E2085A">
      <w:pPr>
        <w:rPr>
          <w:b/>
        </w:rPr>
      </w:pPr>
      <w:r>
        <w:t xml:space="preserve">                                                                                                          </w:t>
      </w:r>
    </w:p>
    <w:p w:rsidR="00E2085A" w:rsidRPr="00BB30C2" w:rsidRDefault="00E2085A" w:rsidP="00E2085A">
      <w:pPr>
        <w:rPr>
          <w:b/>
        </w:rPr>
      </w:pPr>
      <w:r>
        <w:rPr>
          <w:b/>
        </w:rPr>
        <w:t xml:space="preserve">                                                    </w:t>
      </w:r>
      <w:r w:rsidRPr="00010560">
        <w:rPr>
          <w:b/>
        </w:rPr>
        <w:t>ПРОВЕРКА ТЕХНИКИ ЧТЕНИЯ</w:t>
      </w:r>
      <w:r>
        <w:rPr>
          <w:b/>
        </w:rPr>
        <w:t xml:space="preserve">   2015-2016 уч</w:t>
      </w:r>
      <w:proofErr w:type="gramStart"/>
      <w:r>
        <w:rPr>
          <w:b/>
        </w:rPr>
        <w:t>.г</w:t>
      </w:r>
      <w:proofErr w:type="gramEnd"/>
      <w:r>
        <w:rPr>
          <w:b/>
        </w:rPr>
        <w:t>од.</w:t>
      </w:r>
    </w:p>
    <w:p w:rsidR="00E2085A" w:rsidRPr="00010560" w:rsidRDefault="00E2085A" w:rsidP="00E2085A">
      <w:pPr>
        <w:rPr>
          <w:b/>
        </w:rPr>
      </w:pPr>
      <w:r w:rsidRPr="0001056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</w:t>
      </w:r>
      <w:r w:rsidRPr="00010560">
        <w:rPr>
          <w:b/>
        </w:rPr>
        <w:t xml:space="preserve"> Класс___</w:t>
      </w:r>
      <w:r>
        <w:rPr>
          <w:b/>
          <w:u w:val="single"/>
        </w:rPr>
        <w:t>2</w:t>
      </w:r>
      <w:r w:rsidRPr="00010560">
        <w:rPr>
          <w:b/>
        </w:rPr>
        <w:t>____</w:t>
      </w:r>
    </w:p>
    <w:tbl>
      <w:tblPr>
        <w:tblStyle w:val="ae"/>
        <w:tblW w:w="11307" w:type="dxa"/>
        <w:tblLayout w:type="fixed"/>
        <w:tblLook w:val="04A0"/>
      </w:tblPr>
      <w:tblGrid>
        <w:gridCol w:w="534"/>
        <w:gridCol w:w="2693"/>
        <w:gridCol w:w="1134"/>
        <w:gridCol w:w="1276"/>
        <w:gridCol w:w="1417"/>
        <w:gridCol w:w="1276"/>
        <w:gridCol w:w="1134"/>
        <w:gridCol w:w="992"/>
        <w:gridCol w:w="851"/>
      </w:tblGrid>
      <w:tr w:rsidR="00E2085A" w:rsidRPr="00010560" w:rsidTr="009B5CE2">
        <w:tc>
          <w:tcPr>
            <w:tcW w:w="534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                    </w:t>
            </w: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010560">
              <w:rPr>
                <w:b/>
              </w:rPr>
              <w:t xml:space="preserve"> Ф.И.О. ученика</w:t>
            </w:r>
          </w:p>
        </w:tc>
        <w:tc>
          <w:tcPr>
            <w:tcW w:w="8080" w:type="dxa"/>
            <w:gridSpan w:val="7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40-45        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55-60-70</w:t>
            </w:r>
          </w:p>
        </w:tc>
      </w:tr>
      <w:tr w:rsidR="00E2085A" w:rsidRPr="00010560" w:rsidTr="009B5CE2">
        <w:trPr>
          <w:cantSplit/>
          <w:trHeight w:val="927"/>
        </w:trPr>
        <w:tc>
          <w:tcPr>
            <w:tcW w:w="534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textDirection w:val="btLr"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Начало учебного года 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Pr="00010560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</w:tr>
      <w:tr w:rsidR="00E2085A" w:rsidRPr="00010560" w:rsidTr="009B5CE2">
        <w:trPr>
          <w:cantSplit/>
          <w:trHeight w:val="1433"/>
        </w:trPr>
        <w:tc>
          <w:tcPr>
            <w:tcW w:w="534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Итоги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оценка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Абдуллаев 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Абдуллаева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Гаджиева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Залимханова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Исмаилов М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Магомедов М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Сайпуллаев Н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Хасаева</w:t>
            </w:r>
            <w:proofErr w:type="gramStart"/>
            <w:r>
              <w:rPr>
                <w:b/>
              </w:rPr>
              <w:t xml:space="preserve"> Э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Хайбуллаева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Юсупов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Мусаева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Гусейнова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Акаев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14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Сайпуллаева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15</w:t>
            </w:r>
          </w:p>
        </w:tc>
        <w:tc>
          <w:tcPr>
            <w:tcW w:w="2693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Джахбарова </w:t>
            </w:r>
          </w:p>
        </w:tc>
        <w:tc>
          <w:tcPr>
            <w:tcW w:w="11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Хасбулатов З.</w:t>
            </w:r>
          </w:p>
        </w:tc>
        <w:tc>
          <w:tcPr>
            <w:tcW w:w="1134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2085A" w:rsidRDefault="00E2085A" w:rsidP="00E2085A"/>
    <w:p w:rsidR="00E2085A" w:rsidRDefault="00E2085A" w:rsidP="00E2085A">
      <w:r>
        <w:t xml:space="preserve">                                                            </w:t>
      </w:r>
    </w:p>
    <w:p w:rsidR="00E2085A" w:rsidRDefault="00E2085A" w:rsidP="00E2085A"/>
    <w:p w:rsidR="00E2085A" w:rsidRPr="00553B9E" w:rsidRDefault="00E2085A" w:rsidP="00E2085A">
      <w:r>
        <w:t xml:space="preserve">                                                    </w:t>
      </w:r>
      <w:r>
        <w:rPr>
          <w:b/>
        </w:rPr>
        <w:t xml:space="preserve"> </w:t>
      </w:r>
      <w:r w:rsidRPr="00010560">
        <w:rPr>
          <w:b/>
        </w:rPr>
        <w:t>ПРОВЕРКА ТЕХНИКИ ЧТЕНИЯ</w:t>
      </w:r>
      <w:r>
        <w:rPr>
          <w:b/>
        </w:rPr>
        <w:t xml:space="preserve">   2015-2016 уч</w:t>
      </w:r>
      <w:proofErr w:type="gramStart"/>
      <w:r>
        <w:rPr>
          <w:b/>
        </w:rPr>
        <w:t>.г</w:t>
      </w:r>
      <w:proofErr w:type="gramEnd"/>
      <w:r>
        <w:rPr>
          <w:b/>
        </w:rPr>
        <w:t>од.</w:t>
      </w:r>
    </w:p>
    <w:p w:rsidR="00E2085A" w:rsidRPr="00010560" w:rsidRDefault="00E2085A" w:rsidP="00E2085A">
      <w:pPr>
        <w:rPr>
          <w:b/>
        </w:rPr>
      </w:pPr>
      <w:r w:rsidRPr="0001056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</w:t>
      </w:r>
      <w:r w:rsidRPr="00010560">
        <w:rPr>
          <w:b/>
        </w:rPr>
        <w:t xml:space="preserve"> Класс___</w:t>
      </w:r>
      <w:r>
        <w:rPr>
          <w:b/>
          <w:u w:val="single"/>
        </w:rPr>
        <w:t>1</w:t>
      </w:r>
      <w:r w:rsidRPr="00010560">
        <w:rPr>
          <w:b/>
        </w:rPr>
        <w:t>___</w:t>
      </w:r>
    </w:p>
    <w:tbl>
      <w:tblPr>
        <w:tblStyle w:val="ae"/>
        <w:tblW w:w="10881" w:type="dxa"/>
        <w:tblLayout w:type="fixed"/>
        <w:tblLook w:val="04A0"/>
      </w:tblPr>
      <w:tblGrid>
        <w:gridCol w:w="817"/>
        <w:gridCol w:w="2410"/>
        <w:gridCol w:w="1276"/>
        <w:gridCol w:w="2126"/>
        <w:gridCol w:w="1984"/>
        <w:gridCol w:w="2268"/>
      </w:tblGrid>
      <w:tr w:rsidR="00E2085A" w:rsidRPr="00010560" w:rsidTr="009B5CE2">
        <w:trPr>
          <w:trHeight w:val="148"/>
        </w:trPr>
        <w:tc>
          <w:tcPr>
            <w:tcW w:w="817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410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                    </w:t>
            </w: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10560">
              <w:rPr>
                <w:b/>
              </w:rPr>
              <w:t xml:space="preserve"> Ф.И.О. ученика</w:t>
            </w:r>
          </w:p>
        </w:tc>
        <w:tc>
          <w:tcPr>
            <w:tcW w:w="7654" w:type="dxa"/>
            <w:gridSpan w:val="4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 20-30,    30-35</w:t>
            </w:r>
          </w:p>
        </w:tc>
      </w:tr>
      <w:tr w:rsidR="00E2085A" w:rsidRPr="00010560" w:rsidTr="009B5CE2">
        <w:trPr>
          <w:cantSplit/>
          <w:trHeight w:val="1003"/>
        </w:trPr>
        <w:tc>
          <w:tcPr>
            <w:tcW w:w="817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Pr="00010560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Конец учебного года</w:t>
            </w:r>
          </w:p>
        </w:tc>
      </w:tr>
      <w:tr w:rsidR="00E2085A" w:rsidRPr="00010560" w:rsidTr="009B5CE2">
        <w:trPr>
          <w:cantSplit/>
          <w:trHeight w:val="1413"/>
        </w:trPr>
        <w:tc>
          <w:tcPr>
            <w:tcW w:w="817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оценка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Алхасова</w:t>
            </w:r>
            <w:proofErr w:type="gramStart"/>
            <w:r>
              <w:rPr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Адильханова 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Алхасова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Арсланова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Алибеков 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Алхасова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Басиров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Гусейнов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Гереев 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Гереев 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Джаватов 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Исмаилов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Курбанов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Меджидов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Султанова 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Сепиханов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Салаутдинов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Сайпуллаева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Эртуганова 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2085A" w:rsidRDefault="00E2085A" w:rsidP="009B5CE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Юсупов</w:t>
            </w: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Pr="00B923B4" w:rsidRDefault="00E2085A" w:rsidP="00E2085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Мамаева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c>
          <w:tcPr>
            <w:tcW w:w="81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41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276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</w:tr>
    </w:tbl>
    <w:p w:rsidR="00E2085A" w:rsidRDefault="00E2085A" w:rsidP="00E2085A"/>
    <w:p w:rsidR="00E2085A" w:rsidRDefault="00E2085A" w:rsidP="00E2085A">
      <w:r>
        <w:t xml:space="preserve">                                                            </w:t>
      </w:r>
    </w:p>
    <w:p w:rsidR="00E2085A" w:rsidRPr="00922D9D" w:rsidRDefault="00E2085A" w:rsidP="00E2085A">
      <w:r>
        <w:t xml:space="preserve">                                                                                         </w:t>
      </w:r>
      <w:r w:rsidRPr="00010560">
        <w:rPr>
          <w:b/>
        </w:rPr>
        <w:t xml:space="preserve"> ПРОВЕРКА ТЕХНИКИ ЧТЕНИЯ</w:t>
      </w:r>
      <w:r>
        <w:rPr>
          <w:b/>
        </w:rPr>
        <w:t xml:space="preserve">   2015-2016 год.</w:t>
      </w:r>
    </w:p>
    <w:p w:rsidR="00E2085A" w:rsidRPr="00010560" w:rsidRDefault="00E2085A" w:rsidP="00E2085A">
      <w:pPr>
        <w:rPr>
          <w:b/>
        </w:rPr>
      </w:pPr>
      <w:r w:rsidRPr="0001056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</w:t>
      </w:r>
      <w:r w:rsidRPr="00010560">
        <w:rPr>
          <w:b/>
        </w:rPr>
        <w:t xml:space="preserve"> Класс__</w:t>
      </w:r>
      <w:r>
        <w:rPr>
          <w:b/>
          <w:u w:val="single"/>
        </w:rPr>
        <w:t>3 «Б»</w:t>
      </w:r>
      <w:r w:rsidRPr="00010560">
        <w:rPr>
          <w:b/>
        </w:rPr>
        <w:t>___</w:t>
      </w:r>
    </w:p>
    <w:tbl>
      <w:tblPr>
        <w:tblStyle w:val="ae"/>
        <w:tblW w:w="11307" w:type="dxa"/>
        <w:tblLayout w:type="fixed"/>
        <w:tblLook w:val="04A0"/>
      </w:tblPr>
      <w:tblGrid>
        <w:gridCol w:w="534"/>
        <w:gridCol w:w="2126"/>
        <w:gridCol w:w="992"/>
        <w:gridCol w:w="851"/>
        <w:gridCol w:w="1417"/>
        <w:gridCol w:w="1418"/>
        <w:gridCol w:w="1417"/>
        <w:gridCol w:w="1418"/>
        <w:gridCol w:w="1087"/>
        <w:gridCol w:w="47"/>
      </w:tblGrid>
      <w:tr w:rsidR="00E2085A" w:rsidRPr="00010560" w:rsidTr="009B5CE2">
        <w:tc>
          <w:tcPr>
            <w:tcW w:w="534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                    </w:t>
            </w: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</w:p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010560">
              <w:rPr>
                <w:b/>
              </w:rPr>
              <w:t xml:space="preserve">   Ф.И.О. ученика</w:t>
            </w:r>
          </w:p>
        </w:tc>
        <w:tc>
          <w:tcPr>
            <w:tcW w:w="8647" w:type="dxa"/>
            <w:gridSpan w:val="8"/>
          </w:tcPr>
          <w:p w:rsidR="00E2085A" w:rsidRPr="00010560" w:rsidRDefault="00E2085A" w:rsidP="009B5CE2">
            <w:pPr>
              <w:rPr>
                <w:b/>
              </w:rPr>
            </w:pPr>
            <w:r w:rsidRPr="0001056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60-65            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      75-80-90</w:t>
            </w:r>
          </w:p>
        </w:tc>
      </w:tr>
      <w:tr w:rsidR="00E2085A" w:rsidRPr="00010560" w:rsidTr="009B5CE2">
        <w:trPr>
          <w:cantSplit/>
          <w:trHeight w:val="1016"/>
        </w:trPr>
        <w:tc>
          <w:tcPr>
            <w:tcW w:w="534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textDirection w:val="btLr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Начало учебного года 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Default="00E2085A" w:rsidP="009B5CE2">
            <w:pPr>
              <w:ind w:left="113" w:right="113"/>
              <w:rPr>
                <w:b/>
              </w:rPr>
            </w:pPr>
          </w:p>
          <w:p w:rsidR="00E2085A" w:rsidRPr="00010560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</w:tr>
      <w:tr w:rsidR="00E2085A" w:rsidRPr="00010560" w:rsidTr="009B5CE2">
        <w:trPr>
          <w:gridAfter w:val="1"/>
          <w:wAfter w:w="47" w:type="dxa"/>
          <w:cantSplit/>
          <w:trHeight w:val="1437"/>
        </w:trPr>
        <w:tc>
          <w:tcPr>
            <w:tcW w:w="534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Итоги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Ахмедов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Басиров 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Бийсолтанова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Залибекова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Османов</w:t>
            </w:r>
            <w:proofErr w:type="gramStart"/>
            <w:r>
              <w:rPr>
                <w:b/>
              </w:rPr>
              <w:t xml:space="preserve"> О</w:t>
            </w:r>
            <w:proofErr w:type="gramEnd"/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Татаев М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Шейхов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Шихамиров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Хасбулатов М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Шейхова Н.</w:t>
            </w: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85A" w:rsidRPr="00010560" w:rsidTr="009B5CE2">
        <w:trPr>
          <w:gridAfter w:val="1"/>
          <w:wAfter w:w="47" w:type="dxa"/>
        </w:trPr>
        <w:tc>
          <w:tcPr>
            <w:tcW w:w="534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2126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417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418" w:type="dxa"/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2085A" w:rsidRPr="00010560" w:rsidRDefault="00E2085A" w:rsidP="009B5CE2">
            <w:pPr>
              <w:rPr>
                <w:b/>
              </w:rPr>
            </w:pPr>
          </w:p>
        </w:tc>
      </w:tr>
    </w:tbl>
    <w:p w:rsidR="00E2085A" w:rsidRDefault="00E2085A" w:rsidP="00E2085A"/>
    <w:p w:rsidR="00E2085A" w:rsidRDefault="00E2085A" w:rsidP="00E2085A">
      <w:pPr>
        <w:rPr>
          <w:b/>
        </w:rPr>
      </w:pPr>
    </w:p>
    <w:p w:rsidR="00E2085A" w:rsidRPr="00553B9E" w:rsidRDefault="009B5CE2" w:rsidP="00E2085A">
      <w:r>
        <w:rPr>
          <w:b/>
        </w:rPr>
        <w:t xml:space="preserve">       </w:t>
      </w:r>
      <w:r w:rsidR="00E2085A">
        <w:rPr>
          <w:b/>
        </w:rPr>
        <w:t xml:space="preserve"> </w:t>
      </w:r>
      <w:proofErr w:type="gramStart"/>
      <w:r w:rsidR="00E2085A">
        <w:rPr>
          <w:sz w:val="28"/>
          <w:szCs w:val="28"/>
        </w:rPr>
        <w:t>Соблюдая   интонацию</w:t>
      </w:r>
      <w:r w:rsidR="00E2085A" w:rsidRPr="00166282">
        <w:rPr>
          <w:sz w:val="28"/>
          <w:szCs w:val="28"/>
        </w:rPr>
        <w:t xml:space="preserve"> прочитали</w:t>
      </w:r>
      <w:proofErr w:type="gramEnd"/>
      <w:r w:rsidR="00E2085A" w:rsidRPr="00166282">
        <w:rPr>
          <w:sz w:val="28"/>
          <w:szCs w:val="28"/>
        </w:rPr>
        <w:t xml:space="preserve">: </w:t>
      </w:r>
    </w:p>
    <w:p w:rsidR="00E2085A" w:rsidRDefault="00E2085A" w:rsidP="00E2085A">
      <w:pPr>
        <w:rPr>
          <w:sz w:val="28"/>
          <w:szCs w:val="28"/>
        </w:rPr>
      </w:pPr>
      <w:r w:rsidRPr="0073585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2</w:t>
      </w:r>
      <w:r w:rsidRPr="0073585B">
        <w:rPr>
          <w:b/>
          <w:i/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 – Адбуллаев Ш. Юсупов А., Мусаева Д.</w:t>
      </w:r>
    </w:p>
    <w:p w:rsidR="00E2085A" w:rsidRPr="00DB7170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3</w:t>
      </w:r>
      <w:r w:rsidRPr="00DB7170">
        <w:rPr>
          <w:b/>
          <w:i/>
          <w:sz w:val="28"/>
          <w:szCs w:val="28"/>
          <w:u w:val="single"/>
        </w:rPr>
        <w:t>класс</w:t>
      </w:r>
      <w:r w:rsidRPr="00DB7170">
        <w:rPr>
          <w:sz w:val="28"/>
          <w:szCs w:val="28"/>
        </w:rPr>
        <w:t xml:space="preserve">  </w:t>
      </w:r>
      <w:proofErr w:type="gramStart"/>
      <w:r w:rsidRPr="00DB7170">
        <w:rPr>
          <w:sz w:val="28"/>
          <w:szCs w:val="28"/>
        </w:rPr>
        <w:t>-А</w:t>
      </w:r>
      <w:proofErr w:type="gramEnd"/>
      <w:r w:rsidRPr="00DB7170">
        <w:rPr>
          <w:sz w:val="28"/>
          <w:szCs w:val="28"/>
        </w:rPr>
        <w:t>рсанукаев А., Бийболатова Н, Исмаилова Н. Гереева Л.ЗалибековаЗ.</w:t>
      </w:r>
    </w:p>
    <w:p w:rsidR="00E2085A" w:rsidRPr="00010560" w:rsidRDefault="00E2085A" w:rsidP="00E2085A">
      <w:pPr>
        <w:rPr>
          <w:b/>
        </w:rPr>
      </w:pPr>
      <w:r w:rsidRPr="00DB7170">
        <w:rPr>
          <w:b/>
          <w:i/>
          <w:sz w:val="28"/>
          <w:szCs w:val="28"/>
          <w:u w:val="single"/>
        </w:rPr>
        <w:t>4 класс</w:t>
      </w:r>
      <w:r w:rsidRPr="00DB7170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DB7170">
        <w:rPr>
          <w:sz w:val="28"/>
          <w:szCs w:val="28"/>
        </w:rPr>
        <w:t xml:space="preserve">  </w:t>
      </w:r>
      <w:r>
        <w:rPr>
          <w:b/>
        </w:rPr>
        <w:t>Джахбаров Анвар, Заирбеков Азамат, Абдуразаков С, Сайпутдинов</w:t>
      </w:r>
      <w:proofErr w:type="gramStart"/>
      <w:r>
        <w:rPr>
          <w:b/>
        </w:rPr>
        <w:t xml:space="preserve"> .</w:t>
      </w:r>
      <w:proofErr w:type="gramEnd"/>
    </w:p>
    <w:p w:rsidR="00E2085A" w:rsidRPr="00DB7170" w:rsidRDefault="00E2085A" w:rsidP="00E2085A">
      <w:pPr>
        <w:ind w:left="315"/>
        <w:rPr>
          <w:sz w:val="28"/>
          <w:szCs w:val="28"/>
        </w:rPr>
      </w:pPr>
    </w:p>
    <w:p w:rsidR="00E2085A" w:rsidRDefault="00E2085A" w:rsidP="00E20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Таблица</w:t>
      </w:r>
    </w:p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результатов мониторинга качества образования по русскому языку 4 кл.</w:t>
      </w:r>
    </w:p>
    <w:p w:rsidR="00E2085A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480" w:type="dxa"/>
        <w:tblInd w:w="-318" w:type="dxa"/>
        <w:tblLayout w:type="fixed"/>
        <w:tblLook w:val="04A0"/>
      </w:tblPr>
      <w:tblGrid>
        <w:gridCol w:w="1135"/>
        <w:gridCol w:w="425"/>
        <w:gridCol w:w="567"/>
        <w:gridCol w:w="709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708"/>
        <w:gridCol w:w="284"/>
        <w:gridCol w:w="425"/>
        <w:gridCol w:w="284"/>
        <w:gridCol w:w="283"/>
        <w:gridCol w:w="567"/>
        <w:gridCol w:w="567"/>
        <w:gridCol w:w="706"/>
      </w:tblGrid>
      <w:tr w:rsidR="00E2085A" w:rsidTr="009B5CE2">
        <w:trPr>
          <w:trHeight w:val="47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Default="00E2085A" w:rsidP="009B5CE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Школа</w:t>
            </w:r>
          </w:p>
        </w:tc>
        <w:tc>
          <w:tcPr>
            <w:tcW w:w="53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Внутренняя экспертиза </w:t>
            </w:r>
          </w:p>
        </w:tc>
        <w:tc>
          <w:tcPr>
            <w:tcW w:w="49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Внешняя экспертиза</w:t>
            </w:r>
          </w:p>
        </w:tc>
      </w:tr>
      <w:tr w:rsidR="00E2085A" w:rsidTr="009B5CE2">
        <w:trPr>
          <w:cantSplit/>
          <w:trHeight w:val="2344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Tr="009B5CE2">
        <w:trPr>
          <w:trHeight w:val="5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2085A" w:rsidTr="009B5CE2">
        <w:trPr>
          <w:trHeight w:val="5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6766D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2085A" w:rsidRPr="0046766D" w:rsidRDefault="00E2085A" w:rsidP="00E2085A">
      <w:r>
        <w:t xml:space="preserve">                                       </w:t>
      </w:r>
    </w:p>
    <w:p w:rsidR="00E2085A" w:rsidRPr="00EE6212" w:rsidRDefault="00E2085A" w:rsidP="00E2085A">
      <w:pPr>
        <w:tabs>
          <w:tab w:val="left" w:pos="11140"/>
        </w:tabs>
        <w:spacing w:after="0"/>
        <w:jc w:val="center"/>
        <w:rPr>
          <w:sz w:val="28"/>
          <w:szCs w:val="28"/>
        </w:rPr>
      </w:pPr>
      <w:r w:rsidRPr="00EE6212">
        <w:rPr>
          <w:rFonts w:ascii="Times New Roman" w:eastAsia="Times New Roman" w:hAnsi="Times New Roman"/>
          <w:color w:val="000000"/>
          <w:sz w:val="28"/>
          <w:szCs w:val="28"/>
        </w:rPr>
        <w:t>Таблица по итогам мониторинга в 4 кл. по окружающему миру</w:t>
      </w:r>
    </w:p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485" w:type="dxa"/>
        <w:tblInd w:w="-176" w:type="dxa"/>
        <w:tblLayout w:type="fixed"/>
        <w:tblLook w:val="04A0"/>
      </w:tblPr>
      <w:tblGrid>
        <w:gridCol w:w="1135"/>
        <w:gridCol w:w="425"/>
        <w:gridCol w:w="567"/>
        <w:gridCol w:w="709"/>
        <w:gridCol w:w="425"/>
        <w:gridCol w:w="425"/>
        <w:gridCol w:w="284"/>
        <w:gridCol w:w="283"/>
        <w:gridCol w:w="709"/>
        <w:gridCol w:w="567"/>
        <w:gridCol w:w="567"/>
        <w:gridCol w:w="425"/>
        <w:gridCol w:w="426"/>
        <w:gridCol w:w="567"/>
        <w:gridCol w:w="565"/>
        <w:gridCol w:w="567"/>
        <w:gridCol w:w="567"/>
        <w:gridCol w:w="429"/>
        <w:gridCol w:w="699"/>
        <w:gridCol w:w="575"/>
        <w:gridCol w:w="569"/>
      </w:tblGrid>
      <w:tr w:rsidR="00E2085A" w:rsidTr="009B5CE2">
        <w:trPr>
          <w:trHeight w:val="47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3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Tr="009B5CE2">
        <w:trPr>
          <w:cantSplit/>
          <w:trHeight w:val="134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уч-ся, выполнявших работу</w:t>
            </w: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"4"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"3"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уч-ся, выполнявших работу</w:t>
            </w: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"3"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"2"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</w:tr>
      <w:tr w:rsidR="00E2085A" w:rsidTr="009B5CE2">
        <w:trPr>
          <w:trHeight w:val="74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2085A" w:rsidTr="009B5CE2">
        <w:trPr>
          <w:trHeight w:val="74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C5C48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2085A" w:rsidRDefault="00E2085A" w:rsidP="009B5C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результатов мониторинга качества образования по математике в 4 кл.</w:t>
      </w:r>
    </w:p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485" w:type="dxa"/>
        <w:tblInd w:w="-318" w:type="dxa"/>
        <w:tblLayout w:type="fixed"/>
        <w:tblLook w:val="04A0"/>
      </w:tblPr>
      <w:tblGrid>
        <w:gridCol w:w="1419"/>
        <w:gridCol w:w="425"/>
        <w:gridCol w:w="425"/>
        <w:gridCol w:w="567"/>
        <w:gridCol w:w="709"/>
        <w:gridCol w:w="283"/>
        <w:gridCol w:w="426"/>
        <w:gridCol w:w="425"/>
        <w:gridCol w:w="425"/>
        <w:gridCol w:w="567"/>
        <w:gridCol w:w="567"/>
        <w:gridCol w:w="567"/>
        <w:gridCol w:w="425"/>
        <w:gridCol w:w="426"/>
        <w:gridCol w:w="709"/>
        <w:gridCol w:w="283"/>
        <w:gridCol w:w="425"/>
        <w:gridCol w:w="425"/>
        <w:gridCol w:w="284"/>
        <w:gridCol w:w="567"/>
        <w:gridCol w:w="567"/>
        <w:gridCol w:w="569"/>
      </w:tblGrid>
      <w:tr w:rsidR="00E2085A" w:rsidTr="009B5CE2">
        <w:trPr>
          <w:trHeight w:val="47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Default="00E2085A" w:rsidP="009B5CE2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46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Tr="009B5CE2">
        <w:trPr>
          <w:cantSplit/>
          <w:trHeight w:val="152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Кол-во уч-ся, выполнявших работу</w:t>
            </w: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"5"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Успеваемость</w:t>
            </w:r>
            <w:proofErr w:type="gramStart"/>
            <w:r w:rsidRPr="009B3EE2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Качество</w:t>
            </w:r>
            <w:proofErr w:type="gramStart"/>
            <w:r w:rsidRPr="009B3EE2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Кол-во уч-ся, выполнявших работу</w:t>
            </w: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Успеваемость</w:t>
            </w:r>
            <w:proofErr w:type="gramStart"/>
            <w:r w:rsidRPr="009B3EE2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Качество</w:t>
            </w:r>
            <w:proofErr w:type="gramStart"/>
            <w:r w:rsidRPr="009B3EE2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9B3EE2" w:rsidRDefault="00E2085A" w:rsidP="009B5CE2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</w:tr>
      <w:tr w:rsidR="00E2085A" w:rsidTr="009B5CE2">
        <w:trPr>
          <w:trHeight w:val="74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A6B7C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A6B7C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3,3</w:t>
            </w:r>
          </w:p>
        </w:tc>
      </w:tr>
      <w:tr w:rsidR="00E2085A" w:rsidTr="009B5CE2">
        <w:trPr>
          <w:trHeight w:val="74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085A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школе: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BA6B7C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>3,3</w:t>
            </w:r>
          </w:p>
        </w:tc>
      </w:tr>
    </w:tbl>
    <w:p w:rsidR="00E2085A" w:rsidRDefault="00E2085A" w:rsidP="00E2085A">
      <w:pPr>
        <w:spacing w:after="0" w:line="240" w:lineRule="auto"/>
        <w:rPr>
          <w:i/>
          <w:sz w:val="32"/>
          <w:szCs w:val="32"/>
        </w:rPr>
      </w:pPr>
    </w:p>
    <w:p w:rsidR="00E2085A" w:rsidRDefault="00E2085A" w:rsidP="00E2085A">
      <w:pPr>
        <w:spacing w:after="0" w:line="240" w:lineRule="auto"/>
        <w:rPr>
          <w:i/>
          <w:sz w:val="32"/>
          <w:szCs w:val="32"/>
        </w:rPr>
      </w:pPr>
    </w:p>
    <w:p w:rsidR="00E2085A" w:rsidRPr="009B5CE2" w:rsidRDefault="00E2085A" w:rsidP="009B5CE2">
      <w:pPr>
        <w:spacing w:after="0" w:line="24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C92BCC">
        <w:rPr>
          <w:b/>
          <w:i/>
          <w:sz w:val="32"/>
          <w:szCs w:val="32"/>
        </w:rPr>
        <w:t>ШМО учителей истории и обществознания.</w:t>
      </w:r>
      <w:r w:rsidRPr="009B5584">
        <w:rPr>
          <w:color w:val="000000"/>
          <w:sz w:val="28"/>
          <w:szCs w:val="28"/>
        </w:rPr>
        <w:t xml:space="preserve"> </w:t>
      </w:r>
    </w:p>
    <w:p w:rsidR="00E2085A" w:rsidRPr="00F26932" w:rsidRDefault="00E2085A" w:rsidP="00E2085A">
      <w:pPr>
        <w:tabs>
          <w:tab w:val="left" w:pos="228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В 2015-2016 учебном году ШМО учителей истории и обществознания работали над методической темой «</w:t>
      </w:r>
      <w:r>
        <w:rPr>
          <w:sz w:val="28"/>
          <w:szCs w:val="28"/>
        </w:rPr>
        <w:t xml:space="preserve">Пути и способы формирования ключевых компетенций в обучении предметов обществоведческого цикла». Целью работы ШМО являлась активизация педагогической деятельности учителей с целью формирования   широкого круга компетентностей у учащихся и  повышения  </w:t>
      </w:r>
      <w:proofErr w:type="gramStart"/>
      <w:r>
        <w:rPr>
          <w:sz w:val="28"/>
          <w:szCs w:val="28"/>
        </w:rPr>
        <w:t>мотивации</w:t>
      </w:r>
      <w:proofErr w:type="gramEnd"/>
      <w:r>
        <w:rPr>
          <w:sz w:val="28"/>
          <w:szCs w:val="28"/>
        </w:rPr>
        <w:t xml:space="preserve">    обучаемых к учебному процессу. Для реализации данной цели решались задачи </w:t>
      </w:r>
      <w:r>
        <w:rPr>
          <w:color w:val="000000"/>
          <w:sz w:val="28"/>
          <w:szCs w:val="28"/>
        </w:rPr>
        <w:t>научно-исследовательского обеспечения содержания образования, освоения новых продуктивных педагогических технологий, создание условий для развития профессионального творчества, повышение квалификации педагогических кадров, развитие потенциала педагогов и учащихся школы  и др.</w:t>
      </w:r>
      <w:r w:rsidRPr="00BA030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ШМО учителей истории  Татаева  С.Г.</w:t>
      </w:r>
    </w:p>
    <w:p w:rsidR="00E2085A" w:rsidRDefault="00E2085A" w:rsidP="00E2085A">
      <w:pPr>
        <w:jc w:val="both"/>
        <w:rPr>
          <w:sz w:val="28"/>
          <w:szCs w:val="28"/>
        </w:rPr>
      </w:pP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2015-2016  </w:t>
      </w:r>
      <w:r>
        <w:rPr>
          <w:sz w:val="28"/>
          <w:szCs w:val="28"/>
        </w:rPr>
        <w:t xml:space="preserve">учебном году работа учителей ШМО была направлена на совершенствование педагогического мастерства в соответствии с методической темой. В течение учебного года велась активная работа над практической направленностью деятельности учащихся по формированию ключевых компетенций, применялись  различные формы учебной и внеклассной  деятельности с использованием современных педагогических технологий. Учителя ШМО  работали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 у учащихся, развития творческого потенциала на уроках истории и </w:t>
      </w:r>
      <w:r>
        <w:rPr>
          <w:sz w:val="28"/>
          <w:szCs w:val="28"/>
        </w:rPr>
        <w:lastRenderedPageBreak/>
        <w:t xml:space="preserve">обществознания.  Своей плодотворной работой учителя ШМО стремились усилить роль истории и обществознания в формировании духовного богатства, гармонично развитой личности с высокими нравственными идеалами. 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Деятельность МО планировалась и осуществлялась на основе современных требований к модернизации образования, внедрения в учебный процесс новых технологий и приёмов обучения. В плане работы МО учтены разнообразные формы организации деятельности ШМО:</w:t>
      </w:r>
    </w:p>
    <w:p w:rsidR="00E2085A" w:rsidRDefault="00E2085A" w:rsidP="00E2085A">
      <w:pPr>
        <w:numPr>
          <w:ilvl w:val="1"/>
          <w:numId w:val="30"/>
        </w:numPr>
        <w:tabs>
          <w:tab w:val="left" w:pos="900"/>
        </w:tabs>
        <w:spacing w:after="0" w:line="240" w:lineRule="auto"/>
      </w:pPr>
      <w:r>
        <w:t>заседания методического объединения;</w:t>
      </w:r>
    </w:p>
    <w:p w:rsidR="00E2085A" w:rsidRDefault="00E2085A" w:rsidP="00E2085A">
      <w:pPr>
        <w:numPr>
          <w:ilvl w:val="1"/>
          <w:numId w:val="30"/>
        </w:numPr>
        <w:tabs>
          <w:tab w:val="left" w:pos="900"/>
        </w:tabs>
        <w:spacing w:after="0" w:line="240" w:lineRule="auto"/>
      </w:pPr>
      <w:r>
        <w:t>творческие мастерские, отчёты учителей;</w:t>
      </w:r>
    </w:p>
    <w:p w:rsidR="00E2085A" w:rsidRDefault="00E2085A" w:rsidP="00E2085A">
      <w:pPr>
        <w:numPr>
          <w:ilvl w:val="1"/>
          <w:numId w:val="30"/>
        </w:numPr>
        <w:tabs>
          <w:tab w:val="left" w:pos="900"/>
        </w:tabs>
        <w:spacing w:after="0" w:line="240" w:lineRule="auto"/>
      </w:pPr>
      <w:r>
        <w:t>работа учителей над методической темой;</w:t>
      </w:r>
    </w:p>
    <w:p w:rsidR="00E2085A" w:rsidRDefault="00E2085A" w:rsidP="00E2085A">
      <w:pPr>
        <w:numPr>
          <w:ilvl w:val="1"/>
          <w:numId w:val="30"/>
        </w:numPr>
        <w:tabs>
          <w:tab w:val="left" w:pos="900"/>
        </w:tabs>
        <w:spacing w:after="0" w:line="240" w:lineRule="auto"/>
      </w:pPr>
      <w:r>
        <w:t>взаимопосещение  уроков, внеклассных мероприятий;</w:t>
      </w:r>
    </w:p>
    <w:p w:rsidR="00E2085A" w:rsidRDefault="00E2085A" w:rsidP="00E2085A">
      <w:pPr>
        <w:numPr>
          <w:ilvl w:val="1"/>
          <w:numId w:val="30"/>
        </w:numPr>
        <w:tabs>
          <w:tab w:val="left" w:pos="900"/>
        </w:tabs>
        <w:spacing w:after="0" w:line="240" w:lineRule="auto"/>
      </w:pPr>
      <w:r>
        <w:t>педагогические семинары и курсы;</w:t>
      </w:r>
    </w:p>
    <w:p w:rsidR="00E2085A" w:rsidRDefault="00E2085A" w:rsidP="00E2085A">
      <w:pPr>
        <w:numPr>
          <w:ilvl w:val="1"/>
          <w:numId w:val="30"/>
        </w:numPr>
        <w:tabs>
          <w:tab w:val="left" w:pos="900"/>
        </w:tabs>
        <w:spacing w:after="0" w:line="240" w:lineRule="auto"/>
      </w:pPr>
      <w:r>
        <w:t>подготовка учащихся к школьным олимпиадам и творческим конкурсам;</w:t>
      </w:r>
    </w:p>
    <w:p w:rsidR="00E2085A" w:rsidRDefault="00E2085A" w:rsidP="00E2085A">
      <w:pPr>
        <w:numPr>
          <w:ilvl w:val="1"/>
          <w:numId w:val="30"/>
        </w:numPr>
        <w:tabs>
          <w:tab w:val="left" w:pos="900"/>
        </w:tabs>
        <w:spacing w:after="0" w:line="240" w:lineRule="auto"/>
      </w:pPr>
      <w:r>
        <w:t>открытые уроки, их самоанализ;</w:t>
      </w:r>
    </w:p>
    <w:p w:rsidR="00E2085A" w:rsidRDefault="00E2085A" w:rsidP="00E2085A">
      <w:pPr>
        <w:numPr>
          <w:ilvl w:val="1"/>
          <w:numId w:val="30"/>
        </w:numPr>
        <w:tabs>
          <w:tab w:val="left" w:pos="900"/>
        </w:tabs>
        <w:spacing w:after="0" w:line="240" w:lineRule="auto"/>
      </w:pPr>
      <w:r>
        <w:t>самообразование учителей.</w:t>
      </w:r>
    </w:p>
    <w:p w:rsidR="00E2085A" w:rsidRPr="00DB7170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ШМО учителей истории и обществознания работало в соответствии с планом работы МО и общешкольным планом. Регулярно проводились заседания МО, на которых обсуждались актуальные вопросы преподавания предметов, принимались конкретные решения  и меры по их реализации. На каждом заседании МО изучались нормативная и правовая документация по вопросам образования, обсуждались проблемные вопросы преподавания предметов, осуществлялся анализ качества знаний учеников, обмен педагогическим опытом. Особое внимание уделялось вопросам подготовки учащихся в сдаче ЕГЭ и ГИА по новой форме.</w:t>
      </w:r>
    </w:p>
    <w:p w:rsidR="00E2085A" w:rsidRPr="00742D0A" w:rsidRDefault="00E2085A" w:rsidP="00E2085A">
      <w:pPr>
        <w:jc w:val="both"/>
        <w:rPr>
          <w:sz w:val="28"/>
          <w:szCs w:val="28"/>
        </w:rPr>
      </w:pPr>
      <w:r w:rsidRPr="002600BA">
        <w:rPr>
          <w:sz w:val="28"/>
          <w:szCs w:val="28"/>
        </w:rPr>
        <w:t xml:space="preserve">         В м</w:t>
      </w:r>
      <w:r>
        <w:rPr>
          <w:sz w:val="28"/>
          <w:szCs w:val="28"/>
        </w:rPr>
        <w:t>етодическое объединение входят 3</w:t>
      </w:r>
      <w:r w:rsidRPr="002600BA">
        <w:rPr>
          <w:sz w:val="28"/>
          <w:szCs w:val="28"/>
        </w:rPr>
        <w:t xml:space="preserve"> учителя –</w:t>
      </w:r>
      <w:r w:rsidRPr="004B735E">
        <w:rPr>
          <w:sz w:val="28"/>
          <w:szCs w:val="28"/>
        </w:rPr>
        <w:t xml:space="preserve"> </w:t>
      </w:r>
      <w:r>
        <w:rPr>
          <w:sz w:val="28"/>
          <w:szCs w:val="28"/>
        </w:rPr>
        <w:t>Мурзаев С. С, Нурмагомедов К.Х и Татаева С.Г. У</w:t>
      </w:r>
      <w:r w:rsidRPr="002600BA">
        <w:rPr>
          <w:sz w:val="28"/>
          <w:szCs w:val="28"/>
        </w:rPr>
        <w:t xml:space="preserve">чителя имеют высшее образование по специальности, высшую квалификационную категорию, </w:t>
      </w:r>
      <w:r>
        <w:rPr>
          <w:sz w:val="28"/>
          <w:szCs w:val="28"/>
        </w:rPr>
        <w:t>заслуженный  учитель РД». В данном учебном году аттестацию учителя не проходили.</w:t>
      </w:r>
      <w:r w:rsidRPr="00742D0A">
        <w:t xml:space="preserve"> </w:t>
      </w:r>
      <w:r w:rsidRPr="00742D0A">
        <w:rPr>
          <w:sz w:val="28"/>
          <w:szCs w:val="28"/>
        </w:rPr>
        <w:t>Таким образом, в школе</w:t>
      </w:r>
      <w:r w:rsidRPr="00742D0A">
        <w:rPr>
          <w:b/>
          <w:bCs/>
          <w:sz w:val="28"/>
          <w:szCs w:val="28"/>
        </w:rPr>
        <w:t xml:space="preserve"> </w:t>
      </w:r>
      <w:r w:rsidRPr="00742D0A">
        <w:rPr>
          <w:sz w:val="28"/>
          <w:szCs w:val="28"/>
        </w:rPr>
        <w:t>сложился коллектив опытных педагогов гуманитарного цикла, способных успешно реализовать поставленные задачи</w:t>
      </w:r>
      <w:r>
        <w:rPr>
          <w:sz w:val="28"/>
          <w:szCs w:val="28"/>
        </w:rPr>
        <w:t xml:space="preserve">. </w:t>
      </w:r>
    </w:p>
    <w:p w:rsidR="00E2085A" w:rsidRDefault="00E2085A" w:rsidP="00E2085A">
      <w:pPr>
        <w:jc w:val="both"/>
        <w:rPr>
          <w:sz w:val="28"/>
          <w:szCs w:val="28"/>
        </w:rPr>
      </w:pPr>
    </w:p>
    <w:p w:rsidR="00E2085A" w:rsidRPr="00742D0A" w:rsidRDefault="00E2085A" w:rsidP="00E2085A">
      <w:pPr>
        <w:pStyle w:val="af"/>
        <w:tabs>
          <w:tab w:val="left" w:pos="708"/>
        </w:tabs>
        <w:ind w:firstLine="540"/>
        <w:rPr>
          <w:rFonts w:ascii="Times New Roman" w:hAnsi="Times New Roman"/>
          <w:b/>
          <w:bCs/>
          <w:sz w:val="28"/>
          <w:szCs w:val="28"/>
        </w:rPr>
      </w:pPr>
      <w:r w:rsidRPr="00F55D0E">
        <w:rPr>
          <w:rFonts w:ascii="Times New Roman" w:hAnsi="Times New Roman"/>
          <w:b/>
          <w:sz w:val="28"/>
          <w:szCs w:val="28"/>
          <w:u w:val="single"/>
        </w:rPr>
        <w:t>Анализ работы по учебно-методическому обеспечению образовательного процесса по предмету</w:t>
      </w:r>
      <w:r w:rsidRPr="00742D0A">
        <w:rPr>
          <w:rFonts w:ascii="Times New Roman" w:hAnsi="Times New Roman"/>
          <w:b/>
          <w:bCs/>
          <w:sz w:val="28"/>
          <w:szCs w:val="28"/>
        </w:rPr>
        <w:t>.</w:t>
      </w:r>
    </w:p>
    <w:p w:rsidR="00E2085A" w:rsidRPr="00742D0A" w:rsidRDefault="00E2085A" w:rsidP="00E2085A">
      <w:pPr>
        <w:pStyle w:val="af"/>
        <w:tabs>
          <w:tab w:val="left" w:pos="70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742D0A">
        <w:rPr>
          <w:rFonts w:ascii="Times New Roman" w:hAnsi="Times New Roman"/>
          <w:b/>
          <w:bCs/>
          <w:sz w:val="28"/>
          <w:szCs w:val="28"/>
        </w:rPr>
        <w:tab/>
      </w:r>
      <w:r w:rsidRPr="00742D0A">
        <w:rPr>
          <w:rFonts w:ascii="Times New Roman" w:hAnsi="Times New Roman"/>
          <w:sz w:val="28"/>
          <w:szCs w:val="28"/>
        </w:rPr>
        <w:t>Каждый учит</w:t>
      </w:r>
      <w:r>
        <w:rPr>
          <w:rFonts w:ascii="Times New Roman" w:hAnsi="Times New Roman"/>
          <w:sz w:val="28"/>
          <w:szCs w:val="28"/>
        </w:rPr>
        <w:t xml:space="preserve">ель-предметник в соответствии  с </w:t>
      </w:r>
      <w:r w:rsidRPr="00742D0A">
        <w:rPr>
          <w:rFonts w:ascii="Times New Roman" w:hAnsi="Times New Roman"/>
          <w:sz w:val="28"/>
          <w:szCs w:val="28"/>
        </w:rPr>
        <w:t xml:space="preserve">рекомендованными Министерством образования РФ, составил рабочие программы </w:t>
      </w:r>
      <w:r>
        <w:rPr>
          <w:rFonts w:ascii="Times New Roman" w:hAnsi="Times New Roman"/>
          <w:sz w:val="28"/>
          <w:szCs w:val="28"/>
        </w:rPr>
        <w:t>в образовательных областях «История» и «Обществознание».</w:t>
      </w:r>
      <w:r w:rsidRPr="00742D0A">
        <w:rPr>
          <w:rFonts w:ascii="Times New Roman" w:hAnsi="Times New Roman"/>
          <w:sz w:val="28"/>
          <w:szCs w:val="28"/>
        </w:rPr>
        <w:t xml:space="preserve">  Все программы соответствуют обязательному минимуму содержания образования, предусмотрены региональный компонент, промежуточный и </w:t>
      </w:r>
      <w:r w:rsidRPr="00742D0A">
        <w:rPr>
          <w:rFonts w:ascii="Times New Roman" w:hAnsi="Times New Roman"/>
          <w:sz w:val="28"/>
          <w:szCs w:val="28"/>
        </w:rPr>
        <w:lastRenderedPageBreak/>
        <w:t xml:space="preserve">итоговый контроль знаний учащихся, </w:t>
      </w:r>
      <w:r>
        <w:rPr>
          <w:rFonts w:ascii="Times New Roman" w:hAnsi="Times New Roman"/>
          <w:sz w:val="28"/>
          <w:szCs w:val="28"/>
        </w:rPr>
        <w:t xml:space="preserve">подготовку к ЕГЭ и ГИА в новой форме. </w:t>
      </w:r>
      <w:r w:rsidRPr="00742D0A">
        <w:rPr>
          <w:rFonts w:ascii="Times New Roman" w:hAnsi="Times New Roman"/>
          <w:sz w:val="28"/>
          <w:szCs w:val="28"/>
        </w:rPr>
        <w:t>Таким образом, все рабочие программы соответствовали всем нормам и требованиям.</w:t>
      </w:r>
    </w:p>
    <w:p w:rsidR="00E2085A" w:rsidRDefault="00E2085A" w:rsidP="00E2085A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742D0A">
        <w:rPr>
          <w:rFonts w:ascii="Times New Roman" w:hAnsi="Times New Roman"/>
          <w:sz w:val="28"/>
          <w:szCs w:val="28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</w:t>
      </w:r>
      <w:r w:rsidRPr="008E40A8">
        <w:rPr>
          <w:rFonts w:ascii="Times New Roman" w:hAnsi="Times New Roman"/>
          <w:sz w:val="28"/>
          <w:szCs w:val="28"/>
        </w:rPr>
        <w:t>.</w:t>
      </w:r>
    </w:p>
    <w:p w:rsidR="00E2085A" w:rsidRPr="00F55D0E" w:rsidRDefault="00E2085A" w:rsidP="00E2085A">
      <w:pPr>
        <w:pStyle w:val="af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085A" w:rsidRPr="00F55D0E" w:rsidRDefault="00E2085A" w:rsidP="00E2085A">
      <w:pPr>
        <w:pStyle w:val="af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5D0E">
        <w:rPr>
          <w:rFonts w:ascii="Times New Roman" w:hAnsi="Times New Roman"/>
          <w:b/>
          <w:sz w:val="28"/>
          <w:szCs w:val="28"/>
          <w:u w:val="single"/>
        </w:rPr>
        <w:t>Работа по созданию методической базы кабинетов</w:t>
      </w:r>
    </w:p>
    <w:p w:rsidR="00E2085A" w:rsidRPr="00ED588E" w:rsidRDefault="00E2085A" w:rsidP="00E2085A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ED588E">
        <w:rPr>
          <w:rFonts w:ascii="Times New Roman" w:hAnsi="Times New Roman"/>
          <w:sz w:val="28"/>
          <w:szCs w:val="28"/>
        </w:rPr>
        <w:t xml:space="preserve">          В 201</w:t>
      </w:r>
      <w:r>
        <w:rPr>
          <w:rFonts w:ascii="Times New Roman" w:hAnsi="Times New Roman"/>
          <w:sz w:val="28"/>
          <w:szCs w:val="28"/>
        </w:rPr>
        <w:t>5</w:t>
      </w:r>
      <w:r w:rsidRPr="00ED588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16</w:t>
      </w:r>
      <w:r w:rsidRPr="00ED588E">
        <w:rPr>
          <w:rFonts w:ascii="Times New Roman" w:hAnsi="Times New Roman"/>
          <w:sz w:val="28"/>
          <w:szCs w:val="28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Создано огромное количество печатного материала по предметам в форме контрольных, самостоятельных, тестовых работ, создано большое количество презентаций к урокам.</w:t>
      </w:r>
      <w:r>
        <w:rPr>
          <w:rFonts w:ascii="Times New Roman" w:hAnsi="Times New Roman"/>
          <w:sz w:val="28"/>
          <w:szCs w:val="28"/>
        </w:rPr>
        <w:t xml:space="preserve"> В 2015-2016</w:t>
      </w:r>
      <w:r w:rsidRPr="00ED588E">
        <w:rPr>
          <w:rFonts w:ascii="Times New Roman" w:hAnsi="Times New Roman"/>
          <w:sz w:val="28"/>
          <w:szCs w:val="28"/>
        </w:rPr>
        <w:t xml:space="preserve"> учебном году необходимо продолжить активную работу по</w:t>
      </w:r>
      <w:r>
        <w:rPr>
          <w:rFonts w:ascii="Times New Roman" w:hAnsi="Times New Roman"/>
          <w:sz w:val="28"/>
          <w:szCs w:val="28"/>
        </w:rPr>
        <w:t xml:space="preserve"> совершенствованию</w:t>
      </w:r>
      <w:r w:rsidRPr="00ED588E">
        <w:rPr>
          <w:rFonts w:ascii="Times New Roman" w:hAnsi="Times New Roman"/>
          <w:sz w:val="28"/>
          <w:szCs w:val="28"/>
        </w:rPr>
        <w:t xml:space="preserve"> учебно-методической базы кабинетов</w:t>
      </w:r>
    </w:p>
    <w:p w:rsidR="00E2085A" w:rsidRPr="004B735E" w:rsidRDefault="00E2085A" w:rsidP="00E2085A">
      <w:pPr>
        <w:pStyle w:val="af"/>
        <w:tabs>
          <w:tab w:val="left" w:pos="1350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7F4">
        <w:rPr>
          <w:rFonts w:ascii="Times New Roman" w:hAnsi="Times New Roman"/>
          <w:color w:val="000000"/>
          <w:sz w:val="28"/>
          <w:szCs w:val="28"/>
        </w:rPr>
        <w:t>МО учителей истории имеет: мультимедийный проектор, ноутбук, аудио магнитофон.</w:t>
      </w:r>
    </w:p>
    <w:p w:rsidR="00E2085A" w:rsidRPr="00850361" w:rsidRDefault="00E2085A" w:rsidP="00E2085A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850361">
        <w:rPr>
          <w:rFonts w:ascii="Times New Roman" w:hAnsi="Times New Roman"/>
          <w:sz w:val="28"/>
          <w:szCs w:val="28"/>
        </w:rPr>
        <w:t xml:space="preserve">          2. Опыт и разработки учителей нашли отражение в темах самообразования. </w:t>
      </w:r>
      <w:r w:rsidRPr="00DC4726">
        <w:rPr>
          <w:rFonts w:ascii="Times New Roman" w:hAnsi="Times New Roman"/>
          <w:sz w:val="28"/>
          <w:szCs w:val="28"/>
        </w:rPr>
        <w:t>Каждый учитель в течение учебного года работал над индивидуальной методической темой в соответствии с методической темой ШМО. Учителя активно делилась опытом своей работы на заседаниях ШМО, районных МО и семинарах.</w:t>
      </w:r>
      <w:r>
        <w:rPr>
          <w:sz w:val="28"/>
          <w:szCs w:val="28"/>
        </w:rPr>
        <w:t xml:space="preserve">  </w:t>
      </w:r>
      <w:r w:rsidRPr="00850361">
        <w:rPr>
          <w:rFonts w:ascii="Times New Roman" w:hAnsi="Times New Roman"/>
          <w:sz w:val="28"/>
          <w:szCs w:val="28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Учителями ШМО велась  методическая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лабораторные и практические занятия, комбинированные уроки, уроки с использованием компьютерных технологий. Были проведены открытые уроки 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следующем учебном году необходимо продолжить работу по  внедрению активных форм самостоятельной работы учащихся, по повышению своего самообразования, проведению  обучающих семинаров, знакомству с опытом работы лучших педагогов, обобщению собственного опыта в рамках различных профессиональных конкурсов.</w:t>
      </w:r>
    </w:p>
    <w:p w:rsidR="00E2085A" w:rsidRPr="00DC4726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085A" w:rsidRPr="00F55D0E" w:rsidRDefault="00E2085A" w:rsidP="00E2085A">
      <w:pPr>
        <w:jc w:val="both"/>
        <w:outlineLvl w:val="0"/>
        <w:rPr>
          <w:b/>
          <w:sz w:val="28"/>
          <w:szCs w:val="28"/>
          <w:u w:val="single"/>
        </w:rPr>
      </w:pPr>
      <w:r w:rsidRPr="00F55D0E">
        <w:rPr>
          <w:b/>
          <w:sz w:val="28"/>
          <w:szCs w:val="28"/>
          <w:u w:val="single"/>
        </w:rPr>
        <w:t xml:space="preserve">   Анализ работы по подготовке  к итоговой аттестации.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Особое внимание в работе МО уделялось  подготовке к ГИА по новой форме и ЕГЭ. Изучалась нормативно-правовая и методическая документация, продолжилась работа по формированию банка КИМов и совершенствованию методики подготовки к данным видам аттестации. Главное внимание уделялось подготовке к ЕГЭ, так как учащиеся 9-х классов не выбрали экзамен по новой форме по обществознанию. Подготовка к сдаче ЕГЭ осуществлялась на основе плана ШМО и индивидуальных планов учителей, составленных на основе общешкольного плана. В кабинете каждого учителя были оформлены информационные стенды о ЕГЭ для учащихся и их родителей, велось ознакомление с изменениями в структуре экзаменационной работы и нормативно-правовой базе, проводились групповые и индивидуальные консультации, учащимися велись индивидуальные папки по подготовке к ЕГЭ. В течение года было  проведено  репетиционные работы  ЕГЭ по обществознанию. Итоги этих работ анализировались и обсуждались на заседаниях МО, доводились до сведения учащихся и их родителей, велась работа над ошибками. </w:t>
      </w:r>
    </w:p>
    <w:p w:rsidR="00E2085A" w:rsidRDefault="00E2085A" w:rsidP="00E2085A">
      <w:r>
        <w:t>Сравнительный анализ по итогам пробных ЕГЭ  2015-2016 уч</w:t>
      </w:r>
      <w:proofErr w:type="gramStart"/>
      <w:r>
        <w:t>.г</w:t>
      </w:r>
      <w:proofErr w:type="gramEnd"/>
      <w:r>
        <w:t>од.</w:t>
      </w:r>
    </w:p>
    <w:p w:rsidR="00E2085A" w:rsidRDefault="00E2085A" w:rsidP="00E2085A">
      <w:r>
        <w:t xml:space="preserve">                                                                                                Обществознание </w:t>
      </w:r>
    </w:p>
    <w:tbl>
      <w:tblPr>
        <w:tblStyle w:val="ae"/>
        <w:tblW w:w="11245" w:type="dxa"/>
        <w:tblInd w:w="-176" w:type="dxa"/>
        <w:tblLayout w:type="fixed"/>
        <w:tblLook w:val="04A0"/>
      </w:tblPr>
      <w:tblGrid>
        <w:gridCol w:w="568"/>
        <w:gridCol w:w="567"/>
        <w:gridCol w:w="1701"/>
        <w:gridCol w:w="1559"/>
        <w:gridCol w:w="1843"/>
        <w:gridCol w:w="709"/>
        <w:gridCol w:w="567"/>
        <w:gridCol w:w="708"/>
        <w:gridCol w:w="851"/>
        <w:gridCol w:w="709"/>
        <w:gridCol w:w="567"/>
        <w:gridCol w:w="567"/>
        <w:gridCol w:w="329"/>
      </w:tblGrid>
      <w:tr w:rsidR="00E2085A" w:rsidTr="009B5CE2">
        <w:trPr>
          <w:trHeight w:val="315"/>
        </w:trPr>
        <w:tc>
          <w:tcPr>
            <w:tcW w:w="568" w:type="dxa"/>
            <w:vMerge w:val="restart"/>
          </w:tcPr>
          <w:p w:rsidR="00E2085A" w:rsidRDefault="00E2085A" w:rsidP="009B5CE2">
            <w:r>
              <w:t>№</w:t>
            </w:r>
          </w:p>
        </w:tc>
        <w:tc>
          <w:tcPr>
            <w:tcW w:w="567" w:type="dxa"/>
            <w:vMerge w:val="restart"/>
          </w:tcPr>
          <w:p w:rsidR="00E2085A" w:rsidRDefault="00E2085A" w:rsidP="009B5CE2">
            <w:r>
              <w:t>класс</w:t>
            </w:r>
          </w:p>
        </w:tc>
        <w:tc>
          <w:tcPr>
            <w:tcW w:w="1701" w:type="dxa"/>
            <w:vMerge w:val="restart"/>
          </w:tcPr>
          <w:p w:rsidR="00E2085A" w:rsidRDefault="00E2085A" w:rsidP="009B5CE2">
            <w:r>
              <w:t xml:space="preserve">Фамилия </w:t>
            </w:r>
          </w:p>
        </w:tc>
        <w:tc>
          <w:tcPr>
            <w:tcW w:w="1559" w:type="dxa"/>
            <w:vMerge w:val="restart"/>
          </w:tcPr>
          <w:p w:rsidR="00E2085A" w:rsidRDefault="00E2085A" w:rsidP="009B5CE2">
            <w:r>
              <w:t xml:space="preserve">Имя </w:t>
            </w:r>
          </w:p>
        </w:tc>
        <w:tc>
          <w:tcPr>
            <w:tcW w:w="1843" w:type="dxa"/>
            <w:vMerge w:val="restart"/>
          </w:tcPr>
          <w:p w:rsidR="00E2085A" w:rsidRDefault="00E2085A" w:rsidP="009B5CE2">
            <w:r>
              <w:t xml:space="preserve">Отчество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>Сентябрь</w:t>
            </w:r>
          </w:p>
          <w:p w:rsidR="00E2085A" w:rsidRDefault="00E2085A" w:rsidP="009B5CE2">
            <w:r>
              <w:t>2015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Ноябрь</w:t>
            </w:r>
          </w:p>
          <w:p w:rsidR="00E2085A" w:rsidRDefault="00E2085A" w:rsidP="009B5CE2">
            <w:r>
              <w:t>2015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085A" w:rsidRDefault="00E2085A" w:rsidP="009B5CE2">
            <w:r>
              <w:t>Февраль 2016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 xml:space="preserve">Апрель </w:t>
            </w:r>
          </w:p>
          <w:p w:rsidR="00E2085A" w:rsidRDefault="00E2085A" w:rsidP="009B5CE2">
            <w:r>
              <w:t>2016</w:t>
            </w:r>
          </w:p>
        </w:tc>
      </w:tr>
      <w:tr w:rsidR="00E2085A" w:rsidTr="009B5CE2">
        <w:trPr>
          <w:trHeight w:val="210"/>
        </w:trPr>
        <w:tc>
          <w:tcPr>
            <w:tcW w:w="568" w:type="dxa"/>
            <w:vMerge/>
          </w:tcPr>
          <w:p w:rsidR="00E2085A" w:rsidRDefault="00E2085A" w:rsidP="009B5CE2"/>
        </w:tc>
        <w:tc>
          <w:tcPr>
            <w:tcW w:w="567" w:type="dxa"/>
            <w:vMerge/>
          </w:tcPr>
          <w:p w:rsidR="00E2085A" w:rsidRDefault="00E2085A" w:rsidP="009B5CE2"/>
        </w:tc>
        <w:tc>
          <w:tcPr>
            <w:tcW w:w="1701" w:type="dxa"/>
            <w:vMerge/>
          </w:tcPr>
          <w:p w:rsidR="00E2085A" w:rsidRDefault="00E2085A" w:rsidP="009B5CE2"/>
        </w:tc>
        <w:tc>
          <w:tcPr>
            <w:tcW w:w="1559" w:type="dxa"/>
            <w:vMerge/>
          </w:tcPr>
          <w:p w:rsidR="00E2085A" w:rsidRDefault="00E2085A" w:rsidP="009B5CE2"/>
        </w:tc>
        <w:tc>
          <w:tcPr>
            <w:tcW w:w="1843" w:type="dxa"/>
            <w:vMerge/>
          </w:tcPr>
          <w:p w:rsidR="00E2085A" w:rsidRDefault="00E2085A" w:rsidP="009B5CE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Абдулмеджидов  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Магомеднаби 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Абдулмеджидович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567" w:type="dxa"/>
          </w:tcPr>
          <w:p w:rsidR="00E2085A" w:rsidRDefault="00E2085A" w:rsidP="009B5CE2">
            <w:r>
              <w:t>20</w:t>
            </w:r>
          </w:p>
        </w:tc>
        <w:tc>
          <w:tcPr>
            <w:tcW w:w="567" w:type="dxa"/>
          </w:tcPr>
          <w:p w:rsidR="00E2085A" w:rsidRDefault="00E2085A" w:rsidP="009B5CE2">
            <w:r>
              <w:t>12</w:t>
            </w:r>
          </w:p>
        </w:tc>
        <w:tc>
          <w:tcPr>
            <w:tcW w:w="329" w:type="dxa"/>
          </w:tcPr>
          <w:p w:rsidR="00E2085A" w:rsidRDefault="00E2085A" w:rsidP="009B5CE2">
            <w:r>
              <w:t>41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2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Алибеков 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Расул 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Саидбегович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567" w:type="dxa"/>
          </w:tcPr>
          <w:p w:rsidR="00E2085A" w:rsidRDefault="00E2085A" w:rsidP="009B5CE2">
            <w:r>
              <w:t>20</w:t>
            </w:r>
          </w:p>
        </w:tc>
        <w:tc>
          <w:tcPr>
            <w:tcW w:w="567" w:type="dxa"/>
          </w:tcPr>
          <w:p w:rsidR="00E2085A" w:rsidRDefault="00E2085A" w:rsidP="009B5CE2">
            <w:r>
              <w:t>14</w:t>
            </w:r>
          </w:p>
        </w:tc>
        <w:tc>
          <w:tcPr>
            <w:tcW w:w="329" w:type="dxa"/>
          </w:tcPr>
          <w:p w:rsidR="00E2085A" w:rsidRDefault="00E2085A" w:rsidP="009B5CE2">
            <w:r>
              <w:t>48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3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Арсанукаева 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Тоту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567" w:type="dxa"/>
          </w:tcPr>
          <w:p w:rsidR="00E2085A" w:rsidRDefault="00E2085A" w:rsidP="009B5CE2">
            <w:r>
              <w:t>20</w:t>
            </w:r>
          </w:p>
        </w:tc>
        <w:tc>
          <w:tcPr>
            <w:tcW w:w="567" w:type="dxa"/>
          </w:tcPr>
          <w:p w:rsidR="00E2085A" w:rsidRDefault="00E2085A" w:rsidP="009B5CE2">
            <w:r>
              <w:t>13</w:t>
            </w:r>
          </w:p>
        </w:tc>
        <w:tc>
          <w:tcPr>
            <w:tcW w:w="329" w:type="dxa"/>
          </w:tcPr>
          <w:p w:rsidR="00E2085A" w:rsidRDefault="00E2085A" w:rsidP="009B5CE2">
            <w:r>
              <w:t>45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4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Асельдеров 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Асельдер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Рашидпашаевич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12</w:t>
            </w:r>
          </w:p>
        </w:tc>
        <w:tc>
          <w:tcPr>
            <w:tcW w:w="567" w:type="dxa"/>
          </w:tcPr>
          <w:p w:rsidR="00E2085A" w:rsidRDefault="00E2085A" w:rsidP="009B5CE2">
            <w:r>
              <w:t>34</w:t>
            </w:r>
          </w:p>
        </w:tc>
        <w:tc>
          <w:tcPr>
            <w:tcW w:w="567" w:type="dxa"/>
          </w:tcPr>
          <w:p w:rsidR="00E2085A" w:rsidRDefault="00E2085A" w:rsidP="009B5CE2">
            <w:r>
              <w:t>15</w:t>
            </w:r>
          </w:p>
        </w:tc>
        <w:tc>
          <w:tcPr>
            <w:tcW w:w="329" w:type="dxa"/>
          </w:tcPr>
          <w:p w:rsidR="00E2085A" w:rsidRDefault="00E2085A" w:rsidP="009B5CE2">
            <w:r>
              <w:t>52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5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Ибрагимов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Ибрагим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Бийсолтанович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567" w:type="dxa"/>
          </w:tcPr>
          <w:p w:rsidR="00E2085A" w:rsidRDefault="00E2085A" w:rsidP="009B5CE2">
            <w:r>
              <w:t>40</w:t>
            </w:r>
          </w:p>
        </w:tc>
        <w:tc>
          <w:tcPr>
            <w:tcW w:w="567" w:type="dxa"/>
          </w:tcPr>
          <w:p w:rsidR="00E2085A" w:rsidRDefault="00E2085A" w:rsidP="009B5CE2">
            <w:r>
              <w:t>10</w:t>
            </w:r>
          </w:p>
        </w:tc>
        <w:tc>
          <w:tcPr>
            <w:tcW w:w="329" w:type="dxa"/>
          </w:tcPr>
          <w:p w:rsidR="00E2085A" w:rsidRDefault="00E2085A" w:rsidP="009B5CE2">
            <w:r>
              <w:t>35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6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Бийболатова 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Назия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Багаутдиновна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6</w:t>
            </w:r>
          </w:p>
        </w:tc>
        <w:tc>
          <w:tcPr>
            <w:tcW w:w="567" w:type="dxa"/>
          </w:tcPr>
          <w:p w:rsidR="00E2085A" w:rsidRDefault="00E2085A" w:rsidP="009B5CE2">
            <w:r>
              <w:t>17</w:t>
            </w:r>
          </w:p>
        </w:tc>
        <w:tc>
          <w:tcPr>
            <w:tcW w:w="567" w:type="dxa"/>
          </w:tcPr>
          <w:p w:rsidR="00E2085A" w:rsidRDefault="00E2085A" w:rsidP="009B5CE2">
            <w:r>
              <w:t>12</w:t>
            </w:r>
          </w:p>
        </w:tc>
        <w:tc>
          <w:tcPr>
            <w:tcW w:w="329" w:type="dxa"/>
          </w:tcPr>
          <w:p w:rsidR="00E2085A" w:rsidRDefault="00E2085A" w:rsidP="009B5CE2">
            <w:r>
              <w:t>41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7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Магомедов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Иса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Имамутдинович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</w:t>
            </w:r>
          </w:p>
        </w:tc>
        <w:tc>
          <w:tcPr>
            <w:tcW w:w="567" w:type="dxa"/>
          </w:tcPr>
          <w:p w:rsidR="00E2085A" w:rsidRDefault="00E2085A" w:rsidP="009B5CE2">
            <w:r>
              <w:t>9</w:t>
            </w:r>
          </w:p>
        </w:tc>
        <w:tc>
          <w:tcPr>
            <w:tcW w:w="567" w:type="dxa"/>
          </w:tcPr>
          <w:p w:rsidR="00E2085A" w:rsidRDefault="00E2085A" w:rsidP="009B5CE2">
            <w:r>
              <w:t>1</w:t>
            </w:r>
          </w:p>
        </w:tc>
        <w:tc>
          <w:tcPr>
            <w:tcW w:w="329" w:type="dxa"/>
          </w:tcPr>
          <w:p w:rsidR="00E2085A" w:rsidRDefault="00E2085A" w:rsidP="009B5CE2">
            <w:r>
              <w:t>4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8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Бийгишиев 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Айгум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Исламович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</w:t>
            </w:r>
          </w:p>
        </w:tc>
        <w:tc>
          <w:tcPr>
            <w:tcW w:w="567" w:type="dxa"/>
          </w:tcPr>
          <w:p w:rsidR="00E2085A" w:rsidRDefault="00E2085A" w:rsidP="009B5CE2">
            <w:r>
              <w:t>6</w:t>
            </w:r>
          </w:p>
        </w:tc>
        <w:tc>
          <w:tcPr>
            <w:tcW w:w="567" w:type="dxa"/>
          </w:tcPr>
          <w:p w:rsidR="00E2085A" w:rsidRDefault="00E2085A" w:rsidP="009B5CE2">
            <w:r>
              <w:t>9</w:t>
            </w:r>
          </w:p>
        </w:tc>
        <w:tc>
          <w:tcPr>
            <w:tcW w:w="329" w:type="dxa"/>
          </w:tcPr>
          <w:p w:rsidR="00E2085A" w:rsidRDefault="00E2085A" w:rsidP="009B5CE2">
            <w:r>
              <w:t>31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9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Надирова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Наира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567" w:type="dxa"/>
          </w:tcPr>
          <w:p w:rsidR="00E2085A" w:rsidRDefault="00E2085A" w:rsidP="009B5CE2">
            <w:r>
              <w:t>23</w:t>
            </w:r>
          </w:p>
        </w:tc>
        <w:tc>
          <w:tcPr>
            <w:tcW w:w="567" w:type="dxa"/>
          </w:tcPr>
          <w:p w:rsidR="00E2085A" w:rsidRDefault="00E2085A" w:rsidP="009B5CE2">
            <w:r>
              <w:t>9</w:t>
            </w:r>
          </w:p>
        </w:tc>
        <w:tc>
          <w:tcPr>
            <w:tcW w:w="329" w:type="dxa"/>
          </w:tcPr>
          <w:p w:rsidR="00E2085A" w:rsidRDefault="00E2085A" w:rsidP="009B5CE2">
            <w:r>
              <w:t>31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10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Насрутдинова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Дагират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Мамаевна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567" w:type="dxa"/>
          </w:tcPr>
          <w:p w:rsidR="00E2085A" w:rsidRDefault="00E2085A" w:rsidP="009B5CE2">
            <w:r>
              <w:t>32</w:t>
            </w:r>
          </w:p>
        </w:tc>
        <w:tc>
          <w:tcPr>
            <w:tcW w:w="567" w:type="dxa"/>
          </w:tcPr>
          <w:p w:rsidR="00E2085A" w:rsidRDefault="00E2085A" w:rsidP="009B5CE2">
            <w:r>
              <w:t>16</w:t>
            </w:r>
          </w:p>
        </w:tc>
        <w:tc>
          <w:tcPr>
            <w:tcW w:w="329" w:type="dxa"/>
          </w:tcPr>
          <w:p w:rsidR="00E2085A" w:rsidRDefault="00E2085A" w:rsidP="009B5CE2">
            <w:r>
              <w:t>5</w:t>
            </w:r>
            <w:r>
              <w:lastRenderedPageBreak/>
              <w:t>5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lastRenderedPageBreak/>
              <w:t>11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Мутаева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Джамиля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Иманшапиевна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567" w:type="dxa"/>
          </w:tcPr>
          <w:p w:rsidR="00E2085A" w:rsidRDefault="00E2085A" w:rsidP="009B5CE2">
            <w:r>
              <w:t>12</w:t>
            </w:r>
          </w:p>
        </w:tc>
        <w:tc>
          <w:tcPr>
            <w:tcW w:w="567" w:type="dxa"/>
          </w:tcPr>
          <w:p w:rsidR="00E2085A" w:rsidRDefault="00E2085A" w:rsidP="009B5CE2">
            <w:r>
              <w:t>10</w:t>
            </w:r>
          </w:p>
        </w:tc>
        <w:tc>
          <w:tcPr>
            <w:tcW w:w="329" w:type="dxa"/>
          </w:tcPr>
          <w:p w:rsidR="00E2085A" w:rsidRDefault="00E2085A" w:rsidP="009B5CE2">
            <w:r>
              <w:t>35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12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Казиев 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Измутдин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Шарапутдинович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</w:t>
            </w:r>
          </w:p>
        </w:tc>
        <w:tc>
          <w:tcPr>
            <w:tcW w:w="567" w:type="dxa"/>
          </w:tcPr>
          <w:p w:rsidR="00E2085A" w:rsidRDefault="00E2085A" w:rsidP="009B5CE2">
            <w:r>
              <w:t>12</w:t>
            </w:r>
          </w:p>
        </w:tc>
        <w:tc>
          <w:tcPr>
            <w:tcW w:w="567" w:type="dxa"/>
          </w:tcPr>
          <w:p w:rsidR="00E2085A" w:rsidRDefault="00E2085A" w:rsidP="009B5CE2">
            <w:r>
              <w:t>4</w:t>
            </w:r>
          </w:p>
        </w:tc>
        <w:tc>
          <w:tcPr>
            <w:tcW w:w="329" w:type="dxa"/>
          </w:tcPr>
          <w:p w:rsidR="00E2085A" w:rsidRDefault="00E2085A" w:rsidP="009B5CE2">
            <w:r>
              <w:t>14</w:t>
            </w:r>
          </w:p>
        </w:tc>
      </w:tr>
      <w:tr w:rsidR="00E2085A" w:rsidTr="009B5CE2">
        <w:tc>
          <w:tcPr>
            <w:tcW w:w="568" w:type="dxa"/>
          </w:tcPr>
          <w:p w:rsidR="00E2085A" w:rsidRDefault="00E2085A" w:rsidP="009B5CE2">
            <w:r>
              <w:t>13</w:t>
            </w:r>
          </w:p>
        </w:tc>
        <w:tc>
          <w:tcPr>
            <w:tcW w:w="5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Басиров </w:t>
            </w:r>
          </w:p>
        </w:tc>
        <w:tc>
          <w:tcPr>
            <w:tcW w:w="1559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Магомедрасул </w:t>
            </w:r>
          </w:p>
        </w:tc>
        <w:tc>
          <w:tcPr>
            <w:tcW w:w="184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Магомедович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10</w:t>
            </w:r>
          </w:p>
        </w:tc>
        <w:tc>
          <w:tcPr>
            <w:tcW w:w="567" w:type="dxa"/>
          </w:tcPr>
          <w:p w:rsidR="00E2085A" w:rsidRDefault="00E2085A" w:rsidP="009B5CE2">
            <w:r>
              <w:t>29</w:t>
            </w:r>
          </w:p>
        </w:tc>
        <w:tc>
          <w:tcPr>
            <w:tcW w:w="567" w:type="dxa"/>
          </w:tcPr>
          <w:p w:rsidR="00E2085A" w:rsidRDefault="00E2085A" w:rsidP="009B5CE2">
            <w:r>
              <w:t>13</w:t>
            </w:r>
          </w:p>
        </w:tc>
        <w:tc>
          <w:tcPr>
            <w:tcW w:w="329" w:type="dxa"/>
          </w:tcPr>
          <w:p w:rsidR="00E2085A" w:rsidRDefault="00E2085A" w:rsidP="009B5CE2">
            <w:r>
              <w:t>45</w:t>
            </w:r>
          </w:p>
        </w:tc>
      </w:tr>
    </w:tbl>
    <w:p w:rsidR="00E2085A" w:rsidRDefault="00E2085A" w:rsidP="00E2085A">
      <w:r>
        <w:t xml:space="preserve">                                        </w:t>
      </w:r>
    </w:p>
    <w:p w:rsidR="00E2085A" w:rsidRDefault="00E2085A" w:rsidP="00E2085A"/>
    <w:p w:rsidR="00E2085A" w:rsidRPr="009B5CE2" w:rsidRDefault="00E2085A" w:rsidP="009B5CE2">
      <w:r>
        <w:t xml:space="preserve">                                        Успеваемость  –   15 %    Качество        -    15 %</w:t>
      </w:r>
    </w:p>
    <w:p w:rsidR="00E2085A" w:rsidRPr="00BA0302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Динамика уровня качества знаний обучающихся по  истории  и обществознанию  за 2015-2016 учебный год.                                История</w:t>
      </w:r>
    </w:p>
    <w:tbl>
      <w:tblPr>
        <w:tblpPr w:leftFromText="180" w:rightFromText="180" w:vertAnchor="text" w:horzAnchor="margin" w:tblpY="173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770"/>
        <w:gridCol w:w="1063"/>
        <w:gridCol w:w="694"/>
        <w:gridCol w:w="694"/>
        <w:gridCol w:w="694"/>
        <w:gridCol w:w="694"/>
        <w:gridCol w:w="1114"/>
        <w:gridCol w:w="1062"/>
        <w:gridCol w:w="1062"/>
      </w:tblGrid>
      <w:tr w:rsidR="00E2085A" w:rsidRPr="00290401" w:rsidTr="009B5CE2">
        <w:trPr>
          <w:trHeight w:val="121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Класс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Ф.И.О. учителя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Кол-во</w:t>
            </w:r>
          </w:p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уч-ся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«5»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«4»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«3»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«2»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% качества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Средний балл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% успеваемости</w:t>
            </w:r>
          </w:p>
        </w:tc>
      </w:tr>
      <w:tr w:rsidR="00E2085A" w:rsidRPr="00290401" w:rsidTr="009B5CE2">
        <w:trPr>
          <w:trHeight w:val="60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 xml:space="preserve"> Мурзаев С. С.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085A" w:rsidRPr="00290401" w:rsidTr="009B5CE2">
        <w:trPr>
          <w:trHeight w:val="56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Мурзаев С. С.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E2085A" w:rsidRPr="00290401" w:rsidTr="009B5CE2">
        <w:trPr>
          <w:trHeight w:val="4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Татаева С.Г.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E2085A" w:rsidRPr="00290401" w:rsidTr="009B5CE2">
        <w:trPr>
          <w:trHeight w:val="54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Татаева С.Г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085A" w:rsidRPr="00290401" w:rsidTr="009B5CE2">
        <w:trPr>
          <w:trHeight w:val="4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Татаева С.Г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E2085A" w:rsidRPr="00290401" w:rsidTr="009B5CE2">
        <w:trPr>
          <w:trHeight w:val="60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E2085A" w:rsidRPr="00290401" w:rsidTr="009B5CE2">
        <w:trPr>
          <w:trHeight w:val="4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</w:tr>
    </w:tbl>
    <w:p w:rsidR="00E2085A" w:rsidRDefault="00E2085A" w:rsidP="00E2085A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2085A" w:rsidRDefault="00E2085A" w:rsidP="00E2085A">
      <w:pPr>
        <w:tabs>
          <w:tab w:val="left" w:pos="2280"/>
        </w:tabs>
        <w:jc w:val="center"/>
        <w:rPr>
          <w:sz w:val="28"/>
          <w:szCs w:val="28"/>
        </w:rPr>
      </w:pPr>
    </w:p>
    <w:p w:rsidR="00E2085A" w:rsidRDefault="00E2085A" w:rsidP="00E2085A">
      <w:pPr>
        <w:tabs>
          <w:tab w:val="left" w:pos="2280"/>
        </w:tabs>
        <w:jc w:val="center"/>
        <w:rPr>
          <w:sz w:val="28"/>
          <w:szCs w:val="28"/>
        </w:rPr>
      </w:pPr>
    </w:p>
    <w:p w:rsidR="00E2085A" w:rsidRDefault="00E2085A" w:rsidP="00E2085A">
      <w:pPr>
        <w:tabs>
          <w:tab w:val="left" w:pos="2280"/>
        </w:tabs>
        <w:jc w:val="center"/>
        <w:rPr>
          <w:sz w:val="28"/>
          <w:szCs w:val="28"/>
        </w:rPr>
      </w:pPr>
    </w:p>
    <w:p w:rsidR="00E2085A" w:rsidRDefault="00E2085A" w:rsidP="00E2085A">
      <w:pPr>
        <w:tabs>
          <w:tab w:val="left" w:pos="2280"/>
        </w:tabs>
        <w:jc w:val="center"/>
        <w:rPr>
          <w:sz w:val="28"/>
          <w:szCs w:val="28"/>
        </w:rPr>
      </w:pPr>
    </w:p>
    <w:p w:rsidR="00E2085A" w:rsidRDefault="00E2085A" w:rsidP="00E2085A">
      <w:pPr>
        <w:tabs>
          <w:tab w:val="left" w:pos="2280"/>
        </w:tabs>
        <w:jc w:val="center"/>
        <w:rPr>
          <w:sz w:val="28"/>
          <w:szCs w:val="28"/>
        </w:rPr>
      </w:pPr>
    </w:p>
    <w:p w:rsidR="00E2085A" w:rsidRDefault="00E2085A" w:rsidP="00E2085A">
      <w:pPr>
        <w:tabs>
          <w:tab w:val="left" w:pos="2280"/>
        </w:tabs>
        <w:jc w:val="center"/>
        <w:rPr>
          <w:sz w:val="28"/>
          <w:szCs w:val="28"/>
        </w:rPr>
      </w:pPr>
    </w:p>
    <w:p w:rsidR="00E2085A" w:rsidRPr="009B5CE2" w:rsidRDefault="00E2085A" w:rsidP="009B5CE2">
      <w:pPr>
        <w:tabs>
          <w:tab w:val="left" w:pos="2280"/>
        </w:tabs>
        <w:jc w:val="center"/>
        <w:rPr>
          <w:b/>
          <w:sz w:val="28"/>
          <w:szCs w:val="28"/>
        </w:rPr>
      </w:pPr>
      <w:r w:rsidRPr="00F55D0E">
        <w:rPr>
          <w:b/>
          <w:sz w:val="28"/>
          <w:szCs w:val="28"/>
        </w:rPr>
        <w:t xml:space="preserve">Обществознания </w:t>
      </w:r>
    </w:p>
    <w:tbl>
      <w:tblPr>
        <w:tblpPr w:leftFromText="180" w:rightFromText="180" w:vertAnchor="text" w:horzAnchor="margin" w:tblpY="173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850"/>
        <w:gridCol w:w="709"/>
        <w:gridCol w:w="709"/>
        <w:gridCol w:w="709"/>
        <w:gridCol w:w="1133"/>
        <w:gridCol w:w="1064"/>
        <w:gridCol w:w="1064"/>
      </w:tblGrid>
      <w:tr w:rsidR="00E2085A" w:rsidRPr="00290401" w:rsidTr="009B5CE2">
        <w:trPr>
          <w:trHeight w:val="1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Кол-во</w:t>
            </w:r>
          </w:p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Средний балл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% успеваемости</w:t>
            </w:r>
          </w:p>
        </w:tc>
      </w:tr>
      <w:tr w:rsidR="00E2085A" w:rsidRPr="00290401" w:rsidTr="009B5CE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 xml:space="preserve">Нурмагомедов К.Х.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E2085A" w:rsidRPr="00290401" w:rsidTr="009B5CE2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</w:tr>
      <w:tr w:rsidR="00E2085A" w:rsidRPr="00290401" w:rsidTr="009B5CE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E2085A" w:rsidRPr="00290401" w:rsidTr="009B5CE2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085A" w:rsidRPr="00290401" w:rsidTr="009B5CE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E2085A" w:rsidRPr="00290401" w:rsidTr="009B5CE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E2085A" w:rsidRPr="00290401" w:rsidTr="009B5CE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Default="00E2085A" w:rsidP="009B5CE2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290401" w:rsidRDefault="00E2085A" w:rsidP="009B5CE2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</w:tbl>
    <w:p w:rsidR="00E2085A" w:rsidRDefault="00E2085A" w:rsidP="00E2085A">
      <w:pPr>
        <w:tabs>
          <w:tab w:val="left" w:pos="2280"/>
        </w:tabs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E2085A" w:rsidRPr="00520CE4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истории   в  5 -11 классах  за  2015 – 2016 </w:t>
      </w:r>
      <w:r w:rsidRPr="00520CE4">
        <w:rPr>
          <w:sz w:val="28"/>
          <w:szCs w:val="28"/>
        </w:rPr>
        <w:t xml:space="preserve"> учебный  год.</w:t>
      </w:r>
      <w:proofErr w:type="gramStart"/>
      <w:r>
        <w:rPr>
          <w:sz w:val="28"/>
          <w:szCs w:val="28"/>
        </w:rPr>
        <w:t xml:space="preserve">  )</w:t>
      </w:r>
      <w:proofErr w:type="gramEnd"/>
    </w:p>
    <w:tbl>
      <w:tblPr>
        <w:tblStyle w:val="ae"/>
        <w:tblW w:w="11023" w:type="dxa"/>
        <w:tblInd w:w="142" w:type="dxa"/>
        <w:tblLayout w:type="fixed"/>
        <w:tblLook w:val="04A0"/>
      </w:tblPr>
      <w:tblGrid>
        <w:gridCol w:w="392"/>
        <w:gridCol w:w="425"/>
        <w:gridCol w:w="1134"/>
        <w:gridCol w:w="709"/>
        <w:gridCol w:w="708"/>
        <w:gridCol w:w="567"/>
        <w:gridCol w:w="709"/>
        <w:gridCol w:w="709"/>
        <w:gridCol w:w="709"/>
        <w:gridCol w:w="850"/>
        <w:gridCol w:w="709"/>
        <w:gridCol w:w="992"/>
        <w:gridCol w:w="2410"/>
      </w:tblGrid>
      <w:tr w:rsidR="00E2085A" w:rsidTr="009B5CE2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Мурзаев С.С.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rPr>
                <w:b/>
              </w:rPr>
              <w:t>Мурзаев С.С.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Татаева С.Г.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Татаева С.Г.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Нурмагомедов К.Х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F4379A">
              <w:t>Нурмагомедов К.Х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F4379A">
              <w:t>Нурмагомедов К.Х</w:t>
            </w:r>
          </w:p>
        </w:tc>
      </w:tr>
    </w:tbl>
    <w:p w:rsidR="00E2085A" w:rsidRDefault="00E2085A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9B5CE2" w:rsidRDefault="009B5CE2" w:rsidP="00E2085A">
      <w:pPr>
        <w:rPr>
          <w:sz w:val="28"/>
          <w:szCs w:val="28"/>
        </w:rPr>
      </w:pPr>
    </w:p>
    <w:p w:rsidR="00E2085A" w:rsidRPr="00520CE4" w:rsidRDefault="009B5CE2" w:rsidP="00E20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2085A">
        <w:rPr>
          <w:sz w:val="28"/>
          <w:szCs w:val="28"/>
        </w:rPr>
        <w:t xml:space="preserve">Результаты </w:t>
      </w:r>
      <w:r w:rsidR="00E2085A" w:rsidRPr="00520CE4">
        <w:rPr>
          <w:sz w:val="28"/>
          <w:szCs w:val="28"/>
        </w:rPr>
        <w:t xml:space="preserve"> проверочных </w:t>
      </w:r>
      <w:r w:rsidR="00E2085A">
        <w:rPr>
          <w:sz w:val="28"/>
          <w:szCs w:val="28"/>
        </w:rPr>
        <w:t xml:space="preserve">работ   по обществознании   в  5 -11 классах  за  2015 – 2016 </w:t>
      </w:r>
      <w:r w:rsidR="00E2085A" w:rsidRPr="00520CE4">
        <w:rPr>
          <w:sz w:val="28"/>
          <w:szCs w:val="28"/>
        </w:rPr>
        <w:t xml:space="preserve"> учебный  год.</w:t>
      </w:r>
      <w:proofErr w:type="gramStart"/>
      <w:r w:rsidR="00E2085A">
        <w:rPr>
          <w:sz w:val="28"/>
          <w:szCs w:val="28"/>
        </w:rPr>
        <w:t xml:space="preserve">  )</w:t>
      </w:r>
      <w:proofErr w:type="gramEnd"/>
    </w:p>
    <w:tbl>
      <w:tblPr>
        <w:tblStyle w:val="ae"/>
        <w:tblW w:w="11183" w:type="dxa"/>
        <w:tblInd w:w="-34" w:type="dxa"/>
        <w:tblLayout w:type="fixed"/>
        <w:tblLook w:val="04A0"/>
      </w:tblPr>
      <w:tblGrid>
        <w:gridCol w:w="426"/>
        <w:gridCol w:w="425"/>
        <w:gridCol w:w="1843"/>
        <w:gridCol w:w="709"/>
        <w:gridCol w:w="708"/>
        <w:gridCol w:w="567"/>
        <w:gridCol w:w="567"/>
        <w:gridCol w:w="567"/>
        <w:gridCol w:w="567"/>
        <w:gridCol w:w="851"/>
        <w:gridCol w:w="850"/>
        <w:gridCol w:w="709"/>
        <w:gridCol w:w="2394"/>
      </w:tblGrid>
      <w:tr w:rsidR="00E2085A" w:rsidTr="009B5CE2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F4379A">
              <w:t>Нурмагомедов К.Х</w:t>
            </w:r>
          </w:p>
        </w:tc>
      </w:tr>
      <w:tr w:rsidR="00E2085A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br/>
              <w:t xml:space="preserve"> 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Нурмагомедов К.Х</w:t>
            </w:r>
          </w:p>
        </w:tc>
      </w:tr>
      <w:tr w:rsidR="00E2085A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F4379A">
              <w:t>Нурмагомедов К.Х</w:t>
            </w:r>
          </w:p>
        </w:tc>
      </w:tr>
      <w:tr w:rsidR="00E2085A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Нурмагомедов К.Х</w:t>
            </w:r>
          </w:p>
        </w:tc>
      </w:tr>
      <w:tr w:rsidR="00E2085A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F4379A">
              <w:t>Нурмагомедов К.Х</w:t>
            </w:r>
          </w:p>
        </w:tc>
      </w:tr>
      <w:tr w:rsidR="00E2085A" w:rsidTr="009B5C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F4379A">
              <w:t>Нурмагомедов К.Х</w:t>
            </w:r>
          </w:p>
        </w:tc>
      </w:tr>
    </w:tbl>
    <w:p w:rsidR="00E2085A" w:rsidRDefault="00E2085A" w:rsidP="00E2085A"/>
    <w:p w:rsidR="00E2085A" w:rsidRDefault="00E2085A" w:rsidP="00E2085A"/>
    <w:p w:rsidR="00E2085A" w:rsidRDefault="00E2085A" w:rsidP="00E2085A">
      <w:pPr>
        <w:rPr>
          <w:b/>
        </w:rPr>
      </w:pPr>
      <w:r>
        <w:rPr>
          <w:b/>
        </w:rPr>
        <w:t xml:space="preserve">   </w:t>
      </w:r>
    </w:p>
    <w:p w:rsidR="00E2085A" w:rsidRDefault="00E2085A" w:rsidP="00E2085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Руководитель школьного методического объединения учителей русского       языку и литературы          Сулейманова У.Г.</w:t>
      </w:r>
    </w:p>
    <w:p w:rsidR="00E2085A" w:rsidRDefault="00E2085A" w:rsidP="00E2085A">
      <w:pPr>
        <w:rPr>
          <w:b/>
        </w:rPr>
      </w:pPr>
    </w:p>
    <w:p w:rsidR="00E2085A" w:rsidRDefault="00E2085A" w:rsidP="00E2085A">
      <w:pPr>
        <w:rPr>
          <w:b/>
        </w:rPr>
      </w:pPr>
    </w:p>
    <w:p w:rsidR="00E2085A" w:rsidRDefault="00E2085A" w:rsidP="00E2085A">
      <w:pPr>
        <w:rPr>
          <w:b/>
        </w:rPr>
      </w:pPr>
    </w:p>
    <w:tbl>
      <w:tblPr>
        <w:tblpPr w:leftFromText="180" w:rightFromText="180" w:horzAnchor="page" w:tblpX="931" w:tblpY="-900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30"/>
      </w:tblGrid>
      <w:tr w:rsidR="00E2085A" w:rsidRPr="006941CC" w:rsidTr="009B5C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085A" w:rsidRDefault="00E2085A" w:rsidP="009B5CE2">
            <w:pP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</w:p>
          <w:p w:rsidR="00E2085A" w:rsidRDefault="00E2085A" w:rsidP="009B5CE2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6941CC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lastRenderedPageBreak/>
              <w:t>Анализ работы ШМО учителей русского языка и литературы  за</w:t>
            </w:r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 xml:space="preserve"> </w:t>
            </w:r>
            <w:r w:rsidRPr="006941CC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2015-2016  год</w:t>
            </w:r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Руководитель школьного методическогообъединения учителей русского      языку и литературы          Сулейманова У.Г.</w:t>
            </w:r>
          </w:p>
          <w:p w:rsidR="00E2085A" w:rsidRPr="006941CC" w:rsidRDefault="00E2085A" w:rsidP="009B5CE2">
            <w:pPr>
              <w:spacing w:before="225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составе ШМО 3 учителя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:У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читель 1,  Учитель 2, Учитель 3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 следующие категории:</w:t>
      </w:r>
    </w:p>
    <w:p w:rsidR="00E2085A" w:rsidRPr="006941CC" w:rsidRDefault="00E2085A" w:rsidP="00E2085A">
      <w:pPr>
        <w:numPr>
          <w:ilvl w:val="0"/>
          <w:numId w:val="32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1–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высшая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2085A" w:rsidRPr="006941CC" w:rsidRDefault="00E2085A" w:rsidP="00E2085A">
      <w:pPr>
        <w:numPr>
          <w:ilvl w:val="0"/>
          <w:numId w:val="32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2- 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высшая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2085A" w:rsidRPr="006941CC" w:rsidRDefault="00E2085A" w:rsidP="00E2085A">
      <w:pPr>
        <w:numPr>
          <w:ilvl w:val="0"/>
          <w:numId w:val="32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Учитель3  -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ысшая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2015-2016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  году успешно прошла аттестацию на соот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ветствие занимаемой должности  у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читель 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учитель 3. Им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присвоена высшая квалификационная категория.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тодическая проблема ШМО на 2015-2016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год: «Современные подходы к организации обучения русскому языку и литературе в условиях перехода на федеральные государственные образовательные стандарты второго поколения». В процессе работы над выбранной проблемой проводились следующие мероприятия: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Организованы дополнительные курсы для 9 классов  по теме «Комплексный анализ текста» и для 11 класса по теме «Текстовый подход к изучению русского языка». Данные курсы давали углубленное представление о русском языке, закрепляли основные лингвистические поняти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готовили к успешной сдаче ОГЭ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ЕГЭ.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9 класса организован курс по выбору «Словесное мастерство», предполагающий развитие речи учащихся, обучение сжатому изложению и сочинению-рассуждению на лингвистическую тему.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класса был организован курс по выбору « Основы журналистики», который носил профориентационную направленность, знакомил с основами журналистского дела, жанрами журналистики.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11 класса были организованы факультативные занятия по теме «Лингвостилистический анализ текста», посвященные одному из самых трудных, но интересных разделов русского языка «Стилистика».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Организованы и проведены пробные экзамены по русскому языку для обучающихся 9-х и 11 классов с целью  выявления слабых сторон в знаниях и последующего устранения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этих пробелов к моменту сдачи ОГ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 и ЕГЭ.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каждого полугодия проводились итоговые контрольные работы с целью контроля усвоения учащимися теоретического материала по русскому языку.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15 по 20 декабря 2015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проводилась традиционная Неделя русского языка и литературы с целью повышения интереса учащихся к изучению русского языка и литературы.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учебного года обучающиеся школы принимали участие во Всероссийских, Республиканских, городских конкурсах, учителя-предметники помогали в подготовке к данным конкурсам.</w:t>
      </w:r>
    </w:p>
    <w:p w:rsidR="00E2085A" w:rsidRPr="006941CC" w:rsidRDefault="00E2085A" w:rsidP="00E2085A">
      <w:pPr>
        <w:numPr>
          <w:ilvl w:val="0"/>
          <w:numId w:val="3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Организовывались выходы в театр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спектакли  Театра юного зрителя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поставленные по произведениям, изучающимся в школе.</w:t>
      </w:r>
    </w:p>
    <w:p w:rsidR="00E2085A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</w:t>
      </w:r>
    </w:p>
    <w:p w:rsidR="00E2085A" w:rsidRDefault="00E2085A" w:rsidP="00E2085A">
      <w:pPr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B6237A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>Методическая тема, над которой работали учителя, - «Повышение качества обучения, поиск новых    форм и методов урочной деятельности в связи с повышением профессиональной компетенции учителей в использовании ИКТ технологий и созданием насыщенной образовательной информационной среды». Вся ра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бота учителей-словесников в 2015-2016</w:t>
      </w:r>
      <w:r w:rsidRPr="00B623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учебном году строилась в соответствии с основными целями и задачами. Основными задачами школьного методического объединения учителей русского языка и литературы были следующие: непрерывное совершенствование уровня педагогического мастерства учителей, их эрудиции и компетентности в области русского языка и литературы;                                                               подготовка условий для перехода на новые образовательные стандарты формирование у учащихся высоких духовно-нравственных качеств на уроках русского языка и литературы; продолжить подготовку учащихся к ЕГЭ и ОГЭ по русскому языку, начиная с 5-ого класса; разработка форм для организации работы с одаренны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ми детьми.</w:t>
      </w:r>
    </w:p>
    <w:p w:rsidR="00E2085A" w:rsidRPr="00B6237A" w:rsidRDefault="00E2085A" w:rsidP="00E2085A">
      <w:pPr>
        <w:rPr>
          <w:rFonts w:asciiTheme="majorBidi" w:hAnsiTheme="majorBidi" w:cstheme="majorBidi"/>
          <w:bCs/>
          <w:i/>
          <w:iCs/>
          <w:sz w:val="24"/>
          <w:szCs w:val="24"/>
        </w:rPr>
      </w:pP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проведено 7 заседаний методобъединения, на которых обсуждались вопросы, связанные с анализом успеваемости обучающихся с целью дальнейшей работы над повышением грамотности, анализировались результаты пробны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ОГ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ЕГЭ  обсуждались демоверсии ОГ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 и ЕГЭ  с целью усиления дальнейшей работы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обучающимися по подготовке к ОГ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 и ЕГЭ, решались вопросы принятия рабочих учебных программ на следующий учебный год, обсуждалась предварительная нагрузка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следующий учебный год, а также рассматривался вопрос  учебников и учебных пособий, рабочих тетрадей, по которым будет вестись обучение в  следующем учебном году.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 проблемам методобъединения можно отнести взаимопосещаемость  учителями уроков  с целью обмена опытом. Одна из причин, не позволяющая привести процесс взаимопосещения в систему – большая нагрузка учителей и плотное расписание. Также недостаточно ведется работа по подготовке одаренных детей к предметным олимпиадам. В начале следующего учебного года на заседании методобъединения необходимо обсудить вопрос организации дополнительных занятий с одаренными детьми с целью их подготовки к предметным олимпиадам и конкурсам.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В 2015-2016 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учебном году учитель  русского языка и литературы Учитель 2  успешно прошла  курсы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повышения квалификации при ДГИПК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Школьная предметная неделя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роходила с 15 по 20 декабря 2015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 В ней были задействованы как обучающиеся младшей школы, так и ученики среднего и старшего звена. Ни один класс не остался в стороне, что говорит о заинтересованности ребят в изучении русского языка и литературы.  Она проводилась под лозунгом «Грамоте учиться всегда пригодится» как заранее подготовленный праздник, пробуждающий интерес к данным предметам и оказывающий позитивное воздействие на учащихся. Традиционными были выставки стенных газет и персональные выставки юных художников. Новые конкурсы: конкурс «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Грамотей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для учеников 1-4 классов, конкурс коллажей  «Мой любимый русский язык» для учащихся 5-9 классов.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Недели Учителем 1было подготовлено и проведено 12 конкурсов и мероприятий по предмету, Учителем 2– 9 мероприятий, Учителем 3– 3 мероприятия.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Считаем, что все запланированные мероприятия прошли на высоком уровне. Ребята были вовлечены в процесс интеллектуального поиска, имели возможность проявить свои способности и продемонстрировать таланты.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В 2015-2016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 учителя нашего МО  принимали участие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районных мероприятиях  республиканского уровней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2015-2016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 учителя нашего МО  разместили следующие печатные публикации: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2 на сайте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РУО 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разделе «Методическая копилка»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разместила урок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«Вводные слова»;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2 на сайте «Готовим урок»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разместила  публикацию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«Выразительные средства языка».</w:t>
      </w:r>
    </w:p>
    <w:p w:rsidR="00E2085A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русисты успешно прошли всероссийскую диагностику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 проводилась в июне 2016 году.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Обучающиеся нашей школы принимали участие в различных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районных 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республиканских олимпиадах, конкурсах, играх.</w:t>
      </w:r>
      <w:proofErr w:type="gramEnd"/>
    </w:p>
    <w:p w:rsidR="00E2085A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ученица 9 класса Надирова Карема и ученица 6 класса Магомедова Мунира стали призёрами 18 Всероссийского конкурса чтецов «Нам дороги эти позабыть нельзя» Ученица 8 класса Касумова Патимат заняла 2 место. Наши ученицы Арсанукаева Тоту, Газанова Айна занимали призовые места в республиканском конкурсе сочинений.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Данные о проведенных мероприятиях и участиях в конкурсах позволяют оценить работу школьного методического объединения учителей русского языка и литературы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удовлетворительно.</w:t>
      </w:r>
    </w:p>
    <w:p w:rsidR="00E2085A" w:rsidRPr="006941CC" w:rsidRDefault="00E2085A" w:rsidP="00E2085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работы ШМО на 2015-2016 учебный год</w:t>
      </w:r>
    </w:p>
    <w:p w:rsidR="00E2085A" w:rsidRPr="006941CC" w:rsidRDefault="00E2085A" w:rsidP="00E2085A">
      <w:pPr>
        <w:numPr>
          <w:ilvl w:val="0"/>
          <w:numId w:val="34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систематическую планомерную работу по подготовке обучающихся 9-х и 11-х классов к успешной  сдаче итоговой аттестации по русскому языку;</w:t>
      </w:r>
    </w:p>
    <w:p w:rsidR="00E2085A" w:rsidRPr="006941CC" w:rsidRDefault="00E2085A" w:rsidP="00E2085A">
      <w:pPr>
        <w:numPr>
          <w:ilvl w:val="0"/>
          <w:numId w:val="34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использовать в своей работе новаторский опыт учителей русского языка и литературы Республики;</w:t>
      </w:r>
    </w:p>
    <w:p w:rsidR="00E2085A" w:rsidRPr="006941CC" w:rsidRDefault="00E2085A" w:rsidP="00E2085A">
      <w:pPr>
        <w:numPr>
          <w:ilvl w:val="0"/>
          <w:numId w:val="34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работу по повышению уровня квалификации и педагогического мастерства посредством самообразования, взаимопосещения уроков с целью обобщения и распространения опыта работы и прохождения курсов, проводимы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РУО;</w:t>
      </w:r>
    </w:p>
    <w:p w:rsidR="00E2085A" w:rsidRPr="006941CC" w:rsidRDefault="00E2085A" w:rsidP="00E2085A">
      <w:pPr>
        <w:numPr>
          <w:ilvl w:val="0"/>
          <w:numId w:val="34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принимать участие в конкурсах, олимпиадах, творческих проектах всероссийского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республиканского, районного у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ровней;</w:t>
      </w:r>
    </w:p>
    <w:p w:rsidR="00E2085A" w:rsidRPr="006941CC" w:rsidRDefault="00E2085A" w:rsidP="00E2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085A" w:rsidRPr="00B6237A" w:rsidRDefault="00E2085A" w:rsidP="00E2085A">
      <w:pPr>
        <w:rPr>
          <w:rFonts w:ascii="Arial Black" w:hAnsi="Arial Black"/>
          <w:sz w:val="32"/>
          <w:szCs w:val="32"/>
        </w:rPr>
      </w:pPr>
      <w:r>
        <w:t xml:space="preserve"> +   Сравнительный анализ по итогам пробных ЕГЭ  2015-2016 уч</w:t>
      </w:r>
      <w:proofErr w:type="gramStart"/>
      <w:r>
        <w:t>.г</w:t>
      </w:r>
      <w:proofErr w:type="gramEnd"/>
      <w:r>
        <w:t>од.</w:t>
      </w:r>
    </w:p>
    <w:p w:rsidR="00E2085A" w:rsidRDefault="00E2085A" w:rsidP="00E2085A">
      <w:r>
        <w:t xml:space="preserve">                                                                                                Русский язык</w:t>
      </w:r>
    </w:p>
    <w:tbl>
      <w:tblPr>
        <w:tblStyle w:val="ae"/>
        <w:tblW w:w="10598" w:type="dxa"/>
        <w:tblLook w:val="04A0"/>
      </w:tblPr>
      <w:tblGrid>
        <w:gridCol w:w="421"/>
        <w:gridCol w:w="676"/>
        <w:gridCol w:w="1743"/>
        <w:gridCol w:w="1337"/>
        <w:gridCol w:w="1645"/>
        <w:gridCol w:w="756"/>
        <w:gridCol w:w="419"/>
        <w:gridCol w:w="756"/>
        <w:gridCol w:w="419"/>
        <w:gridCol w:w="756"/>
        <w:gridCol w:w="419"/>
        <w:gridCol w:w="756"/>
        <w:gridCol w:w="495"/>
      </w:tblGrid>
      <w:tr w:rsidR="00E2085A" w:rsidTr="009B5CE2">
        <w:trPr>
          <w:trHeight w:val="315"/>
        </w:trPr>
        <w:tc>
          <w:tcPr>
            <w:tcW w:w="412" w:type="dxa"/>
            <w:vMerge w:val="restart"/>
          </w:tcPr>
          <w:p w:rsidR="00E2085A" w:rsidRDefault="00E2085A" w:rsidP="009B5CE2">
            <w:r>
              <w:t>№</w:t>
            </w:r>
          </w:p>
        </w:tc>
        <w:tc>
          <w:tcPr>
            <w:tcW w:w="653" w:type="dxa"/>
            <w:vMerge w:val="restart"/>
          </w:tcPr>
          <w:p w:rsidR="00E2085A" w:rsidRDefault="00E2085A" w:rsidP="009B5CE2">
            <w:r>
              <w:t>класс</w:t>
            </w:r>
          </w:p>
        </w:tc>
        <w:tc>
          <w:tcPr>
            <w:tcW w:w="1667" w:type="dxa"/>
            <w:vMerge w:val="restart"/>
          </w:tcPr>
          <w:p w:rsidR="00E2085A" w:rsidRDefault="00E2085A" w:rsidP="009B5CE2">
            <w:r>
              <w:t xml:space="preserve">Фамилия </w:t>
            </w:r>
          </w:p>
        </w:tc>
        <w:tc>
          <w:tcPr>
            <w:tcW w:w="1281" w:type="dxa"/>
            <w:vMerge w:val="restart"/>
          </w:tcPr>
          <w:p w:rsidR="00E2085A" w:rsidRDefault="00E2085A" w:rsidP="009B5CE2">
            <w:r>
              <w:t xml:space="preserve">Имя </w:t>
            </w:r>
          </w:p>
        </w:tc>
        <w:tc>
          <w:tcPr>
            <w:tcW w:w="1574" w:type="dxa"/>
            <w:vMerge w:val="restart"/>
          </w:tcPr>
          <w:p w:rsidR="00E2085A" w:rsidRDefault="00E2085A" w:rsidP="009B5CE2">
            <w:r>
              <w:t xml:space="preserve">Отчество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>Сентябрь</w:t>
            </w:r>
          </w:p>
          <w:p w:rsidR="00E2085A" w:rsidRDefault="00E2085A" w:rsidP="009B5CE2">
            <w:r>
              <w:t>2015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Ноябрь</w:t>
            </w:r>
          </w:p>
          <w:p w:rsidR="00E2085A" w:rsidRDefault="00E2085A" w:rsidP="009B5CE2">
            <w:r>
              <w:t>2015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085A" w:rsidRDefault="00E2085A" w:rsidP="009B5CE2">
            <w:r>
              <w:t>Февраль 2016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:rsidR="00E2085A" w:rsidRDefault="00E2085A" w:rsidP="009B5CE2">
            <w:r>
              <w:t>Апрель 2016</w:t>
            </w:r>
          </w:p>
        </w:tc>
      </w:tr>
      <w:tr w:rsidR="00E2085A" w:rsidTr="009B5CE2">
        <w:trPr>
          <w:trHeight w:val="210"/>
        </w:trPr>
        <w:tc>
          <w:tcPr>
            <w:tcW w:w="412" w:type="dxa"/>
            <w:vMerge/>
          </w:tcPr>
          <w:p w:rsidR="00E2085A" w:rsidRDefault="00E2085A" w:rsidP="009B5CE2"/>
        </w:tc>
        <w:tc>
          <w:tcPr>
            <w:tcW w:w="653" w:type="dxa"/>
            <w:vMerge/>
          </w:tcPr>
          <w:p w:rsidR="00E2085A" w:rsidRDefault="00E2085A" w:rsidP="009B5CE2"/>
        </w:tc>
        <w:tc>
          <w:tcPr>
            <w:tcW w:w="1667" w:type="dxa"/>
            <w:vMerge/>
          </w:tcPr>
          <w:p w:rsidR="00E2085A" w:rsidRDefault="00E2085A" w:rsidP="009B5CE2"/>
        </w:tc>
        <w:tc>
          <w:tcPr>
            <w:tcW w:w="1281" w:type="dxa"/>
            <w:vMerge/>
          </w:tcPr>
          <w:p w:rsidR="00E2085A" w:rsidRDefault="00E2085A" w:rsidP="009B5CE2"/>
        </w:tc>
        <w:tc>
          <w:tcPr>
            <w:tcW w:w="1574" w:type="dxa"/>
            <w:vMerge/>
          </w:tcPr>
          <w:p w:rsidR="00E2085A" w:rsidRDefault="00E2085A" w:rsidP="009B5CE2"/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баллы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2085A" w:rsidRDefault="00E2085A" w:rsidP="009B5CE2">
            <w:r>
              <w:t>%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1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Абдулмеджидов  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Магомеднаби 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Абдулмеджидович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18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15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45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20</w:t>
            </w:r>
          </w:p>
        </w:tc>
        <w:tc>
          <w:tcPr>
            <w:tcW w:w="409" w:type="dxa"/>
          </w:tcPr>
          <w:p w:rsidR="00E2085A" w:rsidRDefault="00E2085A" w:rsidP="009B5CE2">
            <w:r>
              <w:t>61</w:t>
            </w:r>
          </w:p>
        </w:tc>
        <w:tc>
          <w:tcPr>
            <w:tcW w:w="729" w:type="dxa"/>
          </w:tcPr>
          <w:p w:rsidR="00E2085A" w:rsidRDefault="00E2085A" w:rsidP="009B5CE2">
            <w:r>
              <w:t>34</w:t>
            </w:r>
          </w:p>
        </w:tc>
        <w:tc>
          <w:tcPr>
            <w:tcW w:w="868" w:type="dxa"/>
          </w:tcPr>
          <w:p w:rsidR="00E2085A" w:rsidRDefault="00E2085A" w:rsidP="009B5CE2">
            <w:r>
              <w:t>61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2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Алибеков 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Расул 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Саидбегович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19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58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26</w:t>
            </w:r>
          </w:p>
        </w:tc>
        <w:tc>
          <w:tcPr>
            <w:tcW w:w="409" w:type="dxa"/>
          </w:tcPr>
          <w:p w:rsidR="00E2085A" w:rsidRDefault="00E2085A" w:rsidP="009B5CE2">
            <w:r>
              <w:t>79</w:t>
            </w:r>
          </w:p>
        </w:tc>
        <w:tc>
          <w:tcPr>
            <w:tcW w:w="729" w:type="dxa"/>
          </w:tcPr>
          <w:p w:rsidR="00E2085A" w:rsidRDefault="00E2085A" w:rsidP="009B5CE2">
            <w:r>
              <w:t>41</w:t>
            </w:r>
          </w:p>
        </w:tc>
        <w:tc>
          <w:tcPr>
            <w:tcW w:w="868" w:type="dxa"/>
          </w:tcPr>
          <w:p w:rsidR="00E2085A" w:rsidRDefault="00E2085A" w:rsidP="009B5CE2">
            <w:r>
              <w:t>73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3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Арсанукаева 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Тоту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15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25</w:t>
            </w:r>
          </w:p>
        </w:tc>
        <w:tc>
          <w:tcPr>
            <w:tcW w:w="409" w:type="dxa"/>
          </w:tcPr>
          <w:p w:rsidR="00E2085A" w:rsidRDefault="00E2085A" w:rsidP="009B5CE2">
            <w:r>
              <w:t>76</w:t>
            </w:r>
          </w:p>
        </w:tc>
        <w:tc>
          <w:tcPr>
            <w:tcW w:w="729" w:type="dxa"/>
          </w:tcPr>
          <w:p w:rsidR="00E2085A" w:rsidRDefault="00E2085A" w:rsidP="009B5CE2">
            <w:r>
              <w:t>34</w:t>
            </w:r>
          </w:p>
        </w:tc>
        <w:tc>
          <w:tcPr>
            <w:tcW w:w="868" w:type="dxa"/>
          </w:tcPr>
          <w:p w:rsidR="00E2085A" w:rsidRDefault="00E2085A" w:rsidP="009B5CE2">
            <w:r>
              <w:t>61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4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Асельдеров 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Асельдер…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Рашидпашаевич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16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48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13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39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21</w:t>
            </w:r>
          </w:p>
        </w:tc>
        <w:tc>
          <w:tcPr>
            <w:tcW w:w="409" w:type="dxa"/>
          </w:tcPr>
          <w:p w:rsidR="00E2085A" w:rsidRDefault="00E2085A" w:rsidP="009B5CE2">
            <w:r>
              <w:t>64</w:t>
            </w:r>
          </w:p>
        </w:tc>
        <w:tc>
          <w:tcPr>
            <w:tcW w:w="729" w:type="dxa"/>
          </w:tcPr>
          <w:p w:rsidR="00E2085A" w:rsidRDefault="00E2085A" w:rsidP="009B5CE2">
            <w:r>
              <w:t>29</w:t>
            </w:r>
          </w:p>
        </w:tc>
        <w:tc>
          <w:tcPr>
            <w:tcW w:w="868" w:type="dxa"/>
          </w:tcPr>
          <w:p w:rsidR="00E2085A" w:rsidRDefault="00E2085A" w:rsidP="009B5CE2">
            <w:r>
              <w:t>52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5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Ибрагимов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Ибрагим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Бийсолтанович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12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36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9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21</w:t>
            </w:r>
          </w:p>
        </w:tc>
        <w:tc>
          <w:tcPr>
            <w:tcW w:w="409" w:type="dxa"/>
          </w:tcPr>
          <w:p w:rsidR="00E2085A" w:rsidRDefault="00E2085A" w:rsidP="009B5CE2">
            <w:r>
              <w:t>64</w:t>
            </w:r>
          </w:p>
        </w:tc>
        <w:tc>
          <w:tcPr>
            <w:tcW w:w="729" w:type="dxa"/>
          </w:tcPr>
          <w:p w:rsidR="00E2085A" w:rsidRDefault="00E2085A" w:rsidP="009B5CE2">
            <w:r>
              <w:t>23</w:t>
            </w:r>
          </w:p>
        </w:tc>
        <w:tc>
          <w:tcPr>
            <w:tcW w:w="868" w:type="dxa"/>
          </w:tcPr>
          <w:p w:rsidR="00E2085A" w:rsidRDefault="00E2085A" w:rsidP="009B5CE2">
            <w:r>
              <w:t>41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6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Бийболатова 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Назия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Багаутдиновна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18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22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67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22</w:t>
            </w:r>
          </w:p>
        </w:tc>
        <w:tc>
          <w:tcPr>
            <w:tcW w:w="409" w:type="dxa"/>
          </w:tcPr>
          <w:p w:rsidR="00E2085A" w:rsidRDefault="00E2085A" w:rsidP="009B5CE2">
            <w:r>
              <w:t>68</w:t>
            </w:r>
          </w:p>
        </w:tc>
        <w:tc>
          <w:tcPr>
            <w:tcW w:w="729" w:type="dxa"/>
          </w:tcPr>
          <w:p w:rsidR="00E2085A" w:rsidRDefault="00E2085A" w:rsidP="009B5CE2">
            <w:r>
              <w:t>43</w:t>
            </w:r>
          </w:p>
        </w:tc>
        <w:tc>
          <w:tcPr>
            <w:tcW w:w="868" w:type="dxa"/>
          </w:tcPr>
          <w:p w:rsidR="00E2085A" w:rsidRDefault="00E2085A" w:rsidP="009B5CE2">
            <w:r>
              <w:t>77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7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Магомедов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Иса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Имамутдинович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24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17</w:t>
            </w:r>
          </w:p>
        </w:tc>
        <w:tc>
          <w:tcPr>
            <w:tcW w:w="409" w:type="dxa"/>
          </w:tcPr>
          <w:p w:rsidR="00E2085A" w:rsidRDefault="00E2085A" w:rsidP="009B5CE2">
            <w:r>
              <w:t>52</w:t>
            </w:r>
          </w:p>
        </w:tc>
        <w:tc>
          <w:tcPr>
            <w:tcW w:w="729" w:type="dxa"/>
          </w:tcPr>
          <w:p w:rsidR="00E2085A" w:rsidRDefault="00E2085A" w:rsidP="009B5CE2">
            <w:r>
              <w:t>12</w:t>
            </w:r>
          </w:p>
        </w:tc>
        <w:tc>
          <w:tcPr>
            <w:tcW w:w="868" w:type="dxa"/>
          </w:tcPr>
          <w:p w:rsidR="00E2085A" w:rsidRDefault="00E2085A" w:rsidP="009B5CE2">
            <w:r>
              <w:t>22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8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Бийгишиев 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Айгум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Исламович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19</w:t>
            </w:r>
          </w:p>
        </w:tc>
        <w:tc>
          <w:tcPr>
            <w:tcW w:w="409" w:type="dxa"/>
          </w:tcPr>
          <w:p w:rsidR="00E2085A" w:rsidRDefault="00E2085A" w:rsidP="009B5CE2">
            <w:r>
              <w:t>58</w:t>
            </w:r>
          </w:p>
        </w:tc>
        <w:tc>
          <w:tcPr>
            <w:tcW w:w="729" w:type="dxa"/>
          </w:tcPr>
          <w:p w:rsidR="00E2085A" w:rsidRDefault="00E2085A" w:rsidP="009B5CE2">
            <w:r>
              <w:t>22</w:t>
            </w:r>
          </w:p>
        </w:tc>
        <w:tc>
          <w:tcPr>
            <w:tcW w:w="868" w:type="dxa"/>
          </w:tcPr>
          <w:p w:rsidR="00E2085A" w:rsidRDefault="00E2085A" w:rsidP="009B5CE2">
            <w:r>
              <w:t>39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9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Надирова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Наира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16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48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23</w:t>
            </w:r>
          </w:p>
        </w:tc>
        <w:tc>
          <w:tcPr>
            <w:tcW w:w="409" w:type="dxa"/>
          </w:tcPr>
          <w:p w:rsidR="00E2085A" w:rsidRDefault="00E2085A" w:rsidP="009B5CE2">
            <w:r>
              <w:t>70</w:t>
            </w:r>
          </w:p>
        </w:tc>
        <w:tc>
          <w:tcPr>
            <w:tcW w:w="729" w:type="dxa"/>
          </w:tcPr>
          <w:p w:rsidR="00E2085A" w:rsidRDefault="00E2085A" w:rsidP="009B5CE2">
            <w:r>
              <w:t>33</w:t>
            </w:r>
          </w:p>
        </w:tc>
        <w:tc>
          <w:tcPr>
            <w:tcW w:w="868" w:type="dxa"/>
          </w:tcPr>
          <w:p w:rsidR="00E2085A" w:rsidRDefault="00E2085A" w:rsidP="009B5CE2">
            <w:r>
              <w:t>59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10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Насрутдинова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Дагират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Мамаевна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18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55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17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27</w:t>
            </w:r>
          </w:p>
        </w:tc>
        <w:tc>
          <w:tcPr>
            <w:tcW w:w="409" w:type="dxa"/>
          </w:tcPr>
          <w:p w:rsidR="00E2085A" w:rsidRDefault="00E2085A" w:rsidP="009B5CE2">
            <w:r>
              <w:t>82</w:t>
            </w:r>
          </w:p>
        </w:tc>
        <w:tc>
          <w:tcPr>
            <w:tcW w:w="729" w:type="dxa"/>
          </w:tcPr>
          <w:p w:rsidR="00E2085A" w:rsidRDefault="00E2085A" w:rsidP="009B5CE2">
            <w:r>
              <w:t>32</w:t>
            </w:r>
          </w:p>
        </w:tc>
        <w:tc>
          <w:tcPr>
            <w:tcW w:w="868" w:type="dxa"/>
          </w:tcPr>
          <w:p w:rsidR="00E2085A" w:rsidRDefault="00E2085A" w:rsidP="009B5CE2">
            <w:r>
              <w:t>57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lastRenderedPageBreak/>
              <w:t>11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Мутаева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Джамиля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Иманшапиевна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20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61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19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58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26</w:t>
            </w:r>
          </w:p>
        </w:tc>
        <w:tc>
          <w:tcPr>
            <w:tcW w:w="409" w:type="dxa"/>
          </w:tcPr>
          <w:p w:rsidR="00E2085A" w:rsidRDefault="00E2085A" w:rsidP="009B5CE2">
            <w:r>
              <w:t>79</w:t>
            </w:r>
          </w:p>
        </w:tc>
        <w:tc>
          <w:tcPr>
            <w:tcW w:w="729" w:type="dxa"/>
          </w:tcPr>
          <w:p w:rsidR="00E2085A" w:rsidRDefault="00E2085A" w:rsidP="009B5CE2">
            <w:r>
              <w:t>40</w:t>
            </w:r>
          </w:p>
        </w:tc>
        <w:tc>
          <w:tcPr>
            <w:tcW w:w="868" w:type="dxa"/>
          </w:tcPr>
          <w:p w:rsidR="00E2085A" w:rsidRDefault="00E2085A" w:rsidP="009B5CE2">
            <w:r>
              <w:t>72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12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Казиев 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Измутдин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Шарапутдинович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12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36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9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27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16</w:t>
            </w:r>
          </w:p>
        </w:tc>
        <w:tc>
          <w:tcPr>
            <w:tcW w:w="409" w:type="dxa"/>
          </w:tcPr>
          <w:p w:rsidR="00E2085A" w:rsidRDefault="00E2085A" w:rsidP="009B5CE2">
            <w:r>
              <w:t>49</w:t>
            </w:r>
          </w:p>
        </w:tc>
        <w:tc>
          <w:tcPr>
            <w:tcW w:w="729" w:type="dxa"/>
          </w:tcPr>
          <w:p w:rsidR="00E2085A" w:rsidRDefault="00E2085A" w:rsidP="009B5CE2">
            <w:r>
              <w:t>17</w:t>
            </w:r>
          </w:p>
        </w:tc>
        <w:tc>
          <w:tcPr>
            <w:tcW w:w="868" w:type="dxa"/>
          </w:tcPr>
          <w:p w:rsidR="00E2085A" w:rsidRDefault="00E2085A" w:rsidP="009B5CE2">
            <w:r>
              <w:t>30</w:t>
            </w:r>
          </w:p>
        </w:tc>
      </w:tr>
      <w:tr w:rsidR="00E2085A" w:rsidTr="009B5CE2">
        <w:tc>
          <w:tcPr>
            <w:tcW w:w="412" w:type="dxa"/>
          </w:tcPr>
          <w:p w:rsidR="00E2085A" w:rsidRDefault="00E2085A" w:rsidP="009B5CE2">
            <w:r>
              <w:t>13</w:t>
            </w:r>
          </w:p>
        </w:tc>
        <w:tc>
          <w:tcPr>
            <w:tcW w:w="653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11</w:t>
            </w:r>
          </w:p>
          <w:p w:rsidR="00E2085A" w:rsidRDefault="00E2085A" w:rsidP="009B5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Басиров </w:t>
            </w:r>
          </w:p>
        </w:tc>
        <w:tc>
          <w:tcPr>
            <w:tcW w:w="1281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Магомедрасул </w:t>
            </w:r>
          </w:p>
        </w:tc>
        <w:tc>
          <w:tcPr>
            <w:tcW w:w="1574" w:type="dxa"/>
          </w:tcPr>
          <w:p w:rsidR="00E2085A" w:rsidRDefault="00E2085A" w:rsidP="009B5CE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Магомедович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2085A" w:rsidRDefault="00E2085A" w:rsidP="009B5CE2">
            <w:r>
              <w:t>н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085A" w:rsidRDefault="00E2085A" w:rsidP="009B5CE2">
            <w:r>
              <w:t>22</w:t>
            </w:r>
          </w:p>
        </w:tc>
        <w:tc>
          <w:tcPr>
            <w:tcW w:w="409" w:type="dxa"/>
          </w:tcPr>
          <w:p w:rsidR="00E2085A" w:rsidRDefault="00E2085A" w:rsidP="009B5CE2">
            <w:r>
              <w:t>68</w:t>
            </w:r>
          </w:p>
        </w:tc>
        <w:tc>
          <w:tcPr>
            <w:tcW w:w="729" w:type="dxa"/>
          </w:tcPr>
          <w:p w:rsidR="00E2085A" w:rsidRDefault="00E2085A" w:rsidP="009B5CE2">
            <w:r>
              <w:t>32</w:t>
            </w:r>
          </w:p>
        </w:tc>
        <w:tc>
          <w:tcPr>
            <w:tcW w:w="868" w:type="dxa"/>
          </w:tcPr>
          <w:p w:rsidR="00E2085A" w:rsidRDefault="00E2085A" w:rsidP="009B5CE2">
            <w:r>
              <w:t>57</w:t>
            </w:r>
          </w:p>
        </w:tc>
      </w:tr>
    </w:tbl>
    <w:p w:rsidR="00E2085A" w:rsidRDefault="00E2085A" w:rsidP="00E2085A"/>
    <w:p w:rsidR="00E2085A" w:rsidRDefault="00E2085A" w:rsidP="00E2085A">
      <w:r>
        <w:t xml:space="preserve">               Успеваемость -    92%                   Качество – 61%</w:t>
      </w:r>
    </w:p>
    <w:p w:rsidR="00E2085A" w:rsidRDefault="00E2085A" w:rsidP="00E2085A">
      <w:r>
        <w:t xml:space="preserve">                             </w:t>
      </w:r>
    </w:p>
    <w:p w:rsidR="00E2085A" w:rsidRPr="00B6237A" w:rsidRDefault="00E2085A" w:rsidP="00E2085A">
      <w:r>
        <w:t xml:space="preserve">            </w:t>
      </w:r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Результаты ЕГЭ по русскому языку и литературе и ОГЭ по русскому языку. В школе  развернута серьезная работа по подготовке учащихся старших классов к ЕГЭ и ГИА. Ребята обучены грамотно </w:t>
      </w:r>
      <w:proofErr w:type="gramStart"/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t>оформлять</w:t>
      </w:r>
      <w:proofErr w:type="gramEnd"/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и заполнять бланки опроса, сумели проверить свои знания на репетиционных занятиях по проведению ЕГЭ и ОГЭ. В кабинетах русского языка были оформлены стенды по ЕГЭ и ОГЭ с официальными документами и поясняющими материалами. ЕГЭ по русскому языку в 11 классе является обязательным. </w:t>
      </w:r>
    </w:p>
    <w:p w:rsidR="00E2085A" w:rsidRPr="00B6237A" w:rsidRDefault="00E2085A" w:rsidP="00E2085A">
      <w:pPr>
        <w:rPr>
          <w:sz w:val="28"/>
          <w:szCs w:val="28"/>
        </w:rPr>
      </w:pPr>
      <w:r w:rsidRPr="00B6237A">
        <w:rPr>
          <w:sz w:val="28"/>
          <w:szCs w:val="28"/>
        </w:rPr>
        <w:t xml:space="preserve">  Результаты  проверочных работ  в  5-11  классах по русскому языку  в 2015 – 2016 учебном   году.</w:t>
      </w:r>
    </w:p>
    <w:p w:rsidR="00E2085A" w:rsidRPr="00B6237A" w:rsidRDefault="00E2085A" w:rsidP="00E2085A">
      <w:pPr>
        <w:rPr>
          <w:sz w:val="28"/>
          <w:szCs w:val="28"/>
        </w:rPr>
      </w:pPr>
      <w:r w:rsidRPr="00B6237A">
        <w:rPr>
          <w:sz w:val="28"/>
          <w:szCs w:val="28"/>
        </w:rPr>
        <w:t xml:space="preserve">                        </w:t>
      </w:r>
      <w:r w:rsidR="009B5CE2">
        <w:rPr>
          <w:sz w:val="28"/>
          <w:szCs w:val="28"/>
        </w:rPr>
        <w:t xml:space="preserve">                               </w:t>
      </w:r>
      <w:r w:rsidRPr="00B6237A">
        <w:rPr>
          <w:sz w:val="28"/>
          <w:szCs w:val="28"/>
        </w:rPr>
        <w:t xml:space="preserve">   5-9,10 классах</w:t>
      </w:r>
      <w:proofErr w:type="gramStart"/>
      <w:r w:rsidRPr="00B6237A">
        <w:rPr>
          <w:sz w:val="28"/>
          <w:szCs w:val="28"/>
        </w:rPr>
        <w:t>.</w:t>
      </w:r>
      <w:proofErr w:type="gramEnd"/>
      <w:r w:rsidRPr="00B6237A">
        <w:rPr>
          <w:sz w:val="28"/>
          <w:szCs w:val="28"/>
        </w:rPr>
        <w:t xml:space="preserve">  </w:t>
      </w:r>
      <w:proofErr w:type="gramStart"/>
      <w:r w:rsidRPr="00B6237A">
        <w:rPr>
          <w:sz w:val="28"/>
          <w:szCs w:val="28"/>
        </w:rPr>
        <w:t>р</w:t>
      </w:r>
      <w:proofErr w:type="gramEnd"/>
      <w:r w:rsidRPr="00B6237A">
        <w:rPr>
          <w:sz w:val="28"/>
          <w:szCs w:val="28"/>
        </w:rPr>
        <w:t>усский язык.</w:t>
      </w:r>
    </w:p>
    <w:tbl>
      <w:tblPr>
        <w:tblStyle w:val="ae"/>
        <w:tblW w:w="11341" w:type="dxa"/>
        <w:tblInd w:w="-176" w:type="dxa"/>
        <w:tblLayout w:type="fixed"/>
        <w:tblLook w:val="04A0"/>
      </w:tblPr>
      <w:tblGrid>
        <w:gridCol w:w="568"/>
        <w:gridCol w:w="567"/>
        <w:gridCol w:w="1276"/>
        <w:gridCol w:w="992"/>
        <w:gridCol w:w="49"/>
        <w:gridCol w:w="1227"/>
        <w:gridCol w:w="425"/>
        <w:gridCol w:w="425"/>
        <w:gridCol w:w="567"/>
        <w:gridCol w:w="567"/>
        <w:gridCol w:w="992"/>
        <w:gridCol w:w="851"/>
        <w:gridCol w:w="850"/>
        <w:gridCol w:w="1985"/>
      </w:tblGrid>
      <w:tr w:rsidR="00E2085A" w:rsidTr="009B5CE2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gridAfter w:val="9"/>
          <w:wAfter w:w="7889" w:type="dxa"/>
        </w:trPr>
        <w:tc>
          <w:tcPr>
            <w:tcW w:w="345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Татаева З.К.</w:t>
            </w: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Татаева З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.</w:t>
            </w: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Татаева З.К.</w:t>
            </w: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Абдуллатипова Р.К.</w:t>
            </w: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1-группа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Татаева З.К.</w:t>
            </w: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2-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Сулейманова У.Г.</w:t>
            </w: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F2143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E7440C">
              <w:rPr>
                <w:b/>
              </w:rPr>
              <w:t>Сулейманова У.Г.</w:t>
            </w: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520CE4">
              <w:rPr>
                <w:b/>
              </w:rPr>
              <w:t>Абдуллатипова Р.К.</w:t>
            </w:r>
          </w:p>
        </w:tc>
      </w:tr>
      <w:tr w:rsidR="00E2085A" w:rsidTr="009B5C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Абдуллатипова Р.К.</w:t>
            </w:r>
          </w:p>
        </w:tc>
      </w:tr>
    </w:tbl>
    <w:p w:rsidR="00E2085A" w:rsidRDefault="00E2085A" w:rsidP="00E2085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2085A" w:rsidRDefault="00E2085A" w:rsidP="00E2085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2085A" w:rsidRPr="00B6237A" w:rsidRDefault="00E2085A" w:rsidP="00E2085A">
      <w:pPr>
        <w:rPr>
          <w:sz w:val="36"/>
          <w:szCs w:val="36"/>
        </w:rPr>
      </w:pPr>
      <w:r>
        <w:rPr>
          <w:sz w:val="52"/>
          <w:szCs w:val="52"/>
        </w:rPr>
        <w:t xml:space="preserve">  </w:t>
      </w:r>
      <w:r w:rsidRPr="00D10075">
        <w:rPr>
          <w:sz w:val="52"/>
          <w:szCs w:val="52"/>
        </w:rPr>
        <w:t xml:space="preserve"> </w:t>
      </w:r>
      <w:r w:rsidRPr="00B6237A">
        <w:rPr>
          <w:rFonts w:ascii="Monotype Corsiva" w:hAnsi="Monotype Corsiva"/>
          <w:sz w:val="36"/>
          <w:szCs w:val="36"/>
        </w:rPr>
        <w:t xml:space="preserve">Буглен   орта  школаны  къумукъ  тилден    </w:t>
      </w:r>
    </w:p>
    <w:p w:rsidR="00E2085A" w:rsidRPr="00B6237A" w:rsidRDefault="00E2085A" w:rsidP="00E2085A">
      <w:pPr>
        <w:rPr>
          <w:rFonts w:ascii="Monotype Corsiva" w:hAnsi="Monotype Corsiva"/>
          <w:sz w:val="36"/>
          <w:szCs w:val="36"/>
        </w:rPr>
      </w:pPr>
      <w:r w:rsidRPr="00B6237A">
        <w:rPr>
          <w:rFonts w:ascii="Monotype Corsiva" w:hAnsi="Monotype Corsiva"/>
          <w:sz w:val="36"/>
          <w:szCs w:val="36"/>
        </w:rPr>
        <w:t xml:space="preserve">    ва  адабиятдан   дарс    беривчюлерини   метод    </w:t>
      </w:r>
    </w:p>
    <w:p w:rsidR="00E2085A" w:rsidRPr="00B6237A" w:rsidRDefault="00E2085A" w:rsidP="00E2085A">
      <w:pPr>
        <w:rPr>
          <w:rFonts w:ascii="Monotype Corsiva" w:hAnsi="Monotype Corsiva"/>
          <w:sz w:val="36"/>
          <w:szCs w:val="36"/>
        </w:rPr>
      </w:pPr>
      <w:r w:rsidRPr="00B6237A">
        <w:rPr>
          <w:rFonts w:ascii="Monotype Corsiva" w:hAnsi="Monotype Corsiva"/>
          <w:sz w:val="36"/>
          <w:szCs w:val="36"/>
        </w:rPr>
        <w:t xml:space="preserve">   бирлешивюню     2015– 2016  охув   йылда    </w:t>
      </w:r>
    </w:p>
    <w:p w:rsidR="00E2085A" w:rsidRPr="00B6237A" w:rsidRDefault="00E2085A" w:rsidP="00E2085A">
      <w:pPr>
        <w:rPr>
          <w:rFonts w:ascii="Monotype Corsiva" w:hAnsi="Monotype Corsiva"/>
          <w:sz w:val="36"/>
          <w:szCs w:val="36"/>
        </w:rPr>
      </w:pPr>
      <w:r w:rsidRPr="00B6237A">
        <w:rPr>
          <w:rFonts w:ascii="Monotype Corsiva" w:hAnsi="Monotype Corsiva"/>
          <w:sz w:val="36"/>
          <w:szCs w:val="36"/>
        </w:rPr>
        <w:t xml:space="preserve">   этилген   ишлерини     анализи. </w:t>
      </w:r>
    </w:p>
    <w:p w:rsidR="00E2085A" w:rsidRPr="00AC2F6F" w:rsidRDefault="00E2085A" w:rsidP="00E2085A">
      <w:pPr>
        <w:rPr>
          <w:rFonts w:ascii="Monotype Corsiva" w:hAnsi="Monotype Corsiva"/>
          <w:b/>
          <w:sz w:val="28"/>
          <w:szCs w:val="28"/>
        </w:rPr>
      </w:pPr>
    </w:p>
    <w:p w:rsidR="00E2085A" w:rsidRDefault="00E2085A" w:rsidP="009B5CE2">
      <w:pPr>
        <w:ind w:left="1020"/>
        <w:rPr>
          <w:rFonts w:ascii="Monotype Corsiva" w:hAnsi="Monotype Corsiva"/>
          <w:b/>
          <w:sz w:val="28"/>
          <w:szCs w:val="28"/>
        </w:rPr>
      </w:pPr>
      <w:r>
        <w:rPr>
          <w:rFonts w:ascii="Calibri" w:eastAsia="Calibri" w:hAnsi="Calibri"/>
          <w:b/>
          <w:i/>
          <w:sz w:val="28"/>
          <w:szCs w:val="28"/>
        </w:rPr>
        <w:t xml:space="preserve">                    </w:t>
      </w:r>
      <w:r w:rsidRPr="00AC2F6F">
        <w:rPr>
          <w:rFonts w:ascii="Calibri" w:eastAsia="Calibri" w:hAnsi="Calibri"/>
          <w:b/>
          <w:i/>
          <w:sz w:val="28"/>
          <w:szCs w:val="28"/>
        </w:rPr>
        <w:t>Метод бирлешивню ортакъчылары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119"/>
        <w:gridCol w:w="1418"/>
        <w:gridCol w:w="1417"/>
        <w:gridCol w:w="1134"/>
        <w:gridCol w:w="1134"/>
        <w:gridCol w:w="992"/>
        <w:gridCol w:w="993"/>
        <w:gridCol w:w="1417"/>
      </w:tblGrid>
      <w:tr w:rsidR="00E2085A" w:rsidRPr="003242BD" w:rsidTr="009B5CE2">
        <w:trPr>
          <w:trHeight w:val="1394"/>
        </w:trPr>
        <w:tc>
          <w:tcPr>
            <w:tcW w:w="440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№</w:t>
            </w:r>
          </w:p>
        </w:tc>
        <w:tc>
          <w:tcPr>
            <w:tcW w:w="1119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 xml:space="preserve">      Ф.И.О.</w:t>
            </w:r>
          </w:p>
        </w:tc>
        <w:tc>
          <w:tcPr>
            <w:tcW w:w="1418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Къайсы  охув  ожакъны  битдирген</w:t>
            </w:r>
          </w:p>
        </w:tc>
        <w:tc>
          <w:tcPr>
            <w:tcW w:w="1417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 xml:space="preserve">Къачан битдирген   </w:t>
            </w:r>
          </w:p>
        </w:tc>
        <w:tc>
          <w:tcPr>
            <w:tcW w:w="1134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Иш  йыллары</w:t>
            </w:r>
          </w:p>
        </w:tc>
        <w:tc>
          <w:tcPr>
            <w:tcW w:w="1134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Бу  школада  ишлеген</w:t>
            </w:r>
          </w:p>
        </w:tc>
        <w:tc>
          <w:tcPr>
            <w:tcW w:w="992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Нече  сагьат</w:t>
            </w:r>
          </w:p>
        </w:tc>
        <w:tc>
          <w:tcPr>
            <w:tcW w:w="993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Тувгъан  йылы</w:t>
            </w:r>
          </w:p>
        </w:tc>
        <w:tc>
          <w:tcPr>
            <w:tcW w:w="1417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Категория</w:t>
            </w:r>
          </w:p>
        </w:tc>
      </w:tr>
      <w:tr w:rsidR="00E2085A" w:rsidRPr="003242BD" w:rsidTr="009B5CE2">
        <w:trPr>
          <w:trHeight w:val="951"/>
        </w:trPr>
        <w:tc>
          <w:tcPr>
            <w:tcW w:w="440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Газанова А.А.</w:t>
            </w:r>
          </w:p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ДГУ</w:t>
            </w:r>
          </w:p>
        </w:tc>
        <w:tc>
          <w:tcPr>
            <w:tcW w:w="1417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1989йыл</w:t>
            </w:r>
          </w:p>
        </w:tc>
        <w:tc>
          <w:tcPr>
            <w:tcW w:w="1134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1966</w:t>
            </w:r>
          </w:p>
        </w:tc>
        <w:tc>
          <w:tcPr>
            <w:tcW w:w="1417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Оьр</w:t>
            </w:r>
          </w:p>
        </w:tc>
      </w:tr>
      <w:tr w:rsidR="00E2085A" w:rsidRPr="003242BD" w:rsidTr="009B5CE2">
        <w:trPr>
          <w:trHeight w:val="951"/>
        </w:trPr>
        <w:tc>
          <w:tcPr>
            <w:tcW w:w="440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Мамайханов М. Н.</w:t>
            </w:r>
          </w:p>
        </w:tc>
        <w:tc>
          <w:tcPr>
            <w:tcW w:w="1418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ДГУ</w:t>
            </w:r>
          </w:p>
        </w:tc>
        <w:tc>
          <w:tcPr>
            <w:tcW w:w="1417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1978йыл</w:t>
            </w:r>
          </w:p>
        </w:tc>
        <w:tc>
          <w:tcPr>
            <w:tcW w:w="1134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1954</w:t>
            </w:r>
          </w:p>
        </w:tc>
        <w:tc>
          <w:tcPr>
            <w:tcW w:w="1417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Оьр</w:t>
            </w:r>
          </w:p>
        </w:tc>
      </w:tr>
      <w:tr w:rsidR="00E2085A" w:rsidRPr="003242BD" w:rsidTr="009B5CE2">
        <w:trPr>
          <w:trHeight w:val="644"/>
        </w:trPr>
        <w:tc>
          <w:tcPr>
            <w:tcW w:w="440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Хасаева У.А.</w:t>
            </w:r>
          </w:p>
        </w:tc>
        <w:tc>
          <w:tcPr>
            <w:tcW w:w="1418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ДГУ</w:t>
            </w:r>
          </w:p>
        </w:tc>
        <w:tc>
          <w:tcPr>
            <w:tcW w:w="1417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2002йыл</w:t>
            </w:r>
          </w:p>
        </w:tc>
        <w:tc>
          <w:tcPr>
            <w:tcW w:w="1134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1979</w:t>
            </w:r>
          </w:p>
        </w:tc>
        <w:tc>
          <w:tcPr>
            <w:tcW w:w="1417" w:type="dxa"/>
            <w:shd w:val="clear" w:color="auto" w:fill="auto"/>
          </w:tcPr>
          <w:p w:rsidR="00E2085A" w:rsidRPr="00C674F3" w:rsidRDefault="00E2085A" w:rsidP="009B5CE2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12Раз.</w:t>
            </w:r>
          </w:p>
        </w:tc>
      </w:tr>
    </w:tbl>
    <w:p w:rsidR="00E2085A" w:rsidRDefault="00E2085A" w:rsidP="00E2085A">
      <w:pPr>
        <w:ind w:left="1020"/>
        <w:rPr>
          <w:rFonts w:ascii="Monotype Corsiva" w:hAnsi="Monotype Corsiva"/>
          <w:b/>
          <w:sz w:val="28"/>
          <w:szCs w:val="28"/>
        </w:rPr>
      </w:pPr>
    </w:p>
    <w:p w:rsidR="00E2085A" w:rsidRDefault="00E2085A" w:rsidP="00E2085A">
      <w:pPr>
        <w:ind w:left="1020"/>
        <w:rPr>
          <w:rFonts w:ascii="Monotype Corsiva" w:hAnsi="Monotype Corsiva"/>
          <w:b/>
          <w:sz w:val="28"/>
          <w:szCs w:val="28"/>
        </w:rPr>
      </w:pPr>
    </w:p>
    <w:p w:rsidR="00E2085A" w:rsidRDefault="00E2085A" w:rsidP="00E2085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</w:t>
      </w:r>
    </w:p>
    <w:p w:rsidR="00E2085A" w:rsidRDefault="00E2085A" w:rsidP="00E2085A">
      <w:pPr>
        <w:rPr>
          <w:rFonts w:ascii="Monotype Corsiva" w:hAnsi="Monotype Corsiva"/>
          <w:b/>
          <w:sz w:val="28"/>
          <w:szCs w:val="28"/>
        </w:rPr>
      </w:pPr>
    </w:p>
    <w:p w:rsidR="00E2085A" w:rsidRPr="00CA1A37" w:rsidRDefault="00E2085A" w:rsidP="00E2085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 xml:space="preserve"> 2015-  2016 - нчы</w:t>
      </w:r>
      <w:r w:rsidRPr="00CA1A37">
        <w:rPr>
          <w:rFonts w:ascii="Monotype Corsiva" w:hAnsi="Monotype Corsiva"/>
          <w:b/>
          <w:sz w:val="28"/>
          <w:szCs w:val="28"/>
        </w:rPr>
        <w:t xml:space="preserve">  охув  йыл,  бизин  школадагъы  къумукъ  тилден  ва  адабиятдан</w:t>
      </w:r>
    </w:p>
    <w:p w:rsidR="00E2085A" w:rsidRPr="00CA1A37" w:rsidRDefault="00E2085A" w:rsidP="00E2085A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дарс  беривчюлер  учун  яхшы  оьтдю  деп  гьисаплама  ярай. Метод  бирлешивню     </w:t>
      </w:r>
    </w:p>
    <w:p w:rsidR="00E2085A" w:rsidRDefault="00E2085A" w:rsidP="00E2085A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ортакъчылары  йылны  башында  гёз  алгъа  т</w:t>
      </w:r>
      <w:r>
        <w:rPr>
          <w:rFonts w:ascii="Monotype Corsiva" w:hAnsi="Monotype Corsiva"/>
          <w:b/>
          <w:sz w:val="28"/>
          <w:szCs w:val="28"/>
        </w:rPr>
        <w:t>утулгъан  планны  кютдюлер.  Йыл</w:t>
      </w:r>
      <w:r w:rsidRPr="00CA1A37">
        <w:rPr>
          <w:rFonts w:ascii="Monotype Corsiva" w:hAnsi="Monotype Corsiva"/>
          <w:b/>
          <w:sz w:val="28"/>
          <w:szCs w:val="28"/>
        </w:rPr>
        <w:t xml:space="preserve">ны  </w:t>
      </w:r>
      <w:r>
        <w:rPr>
          <w:rFonts w:ascii="Monotype Corsiva" w:hAnsi="Monotype Corsiva"/>
          <w:b/>
          <w:sz w:val="28"/>
          <w:szCs w:val="28"/>
        </w:rPr>
        <w:t xml:space="preserve">   </w:t>
      </w:r>
    </w:p>
    <w:p w:rsidR="00E2085A" w:rsidRPr="00CA1A37" w:rsidRDefault="00E2085A" w:rsidP="00E2085A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  <w:r w:rsidRPr="00CA1A37">
        <w:rPr>
          <w:rFonts w:ascii="Monotype Corsiva" w:hAnsi="Monotype Corsiva"/>
          <w:b/>
          <w:sz w:val="28"/>
          <w:szCs w:val="28"/>
        </w:rPr>
        <w:t xml:space="preserve">боюнда  эки    доклад  охулду.  </w:t>
      </w:r>
    </w:p>
    <w:p w:rsidR="00E2085A" w:rsidRPr="00AC2F6F" w:rsidRDefault="00E2085A" w:rsidP="00E2085A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contextualSpacing/>
        <w:jc w:val="both"/>
        <w:rPr>
          <w:rFonts w:ascii="Monotype Corsiva" w:hAnsi="Monotype Corsiva"/>
          <w:b/>
          <w:sz w:val="28"/>
          <w:szCs w:val="28"/>
        </w:rPr>
      </w:pPr>
      <w:r w:rsidRPr="00AC2F6F">
        <w:rPr>
          <w:rFonts w:ascii="Monotype Corsiva" w:hAnsi="Monotype Corsiva"/>
          <w:b/>
          <w:sz w:val="28"/>
          <w:szCs w:val="28"/>
        </w:rPr>
        <w:t>Доклад: «Школада фольклорну уьйренеген кюйлер</w:t>
      </w:r>
      <w:proofErr w:type="gramStart"/>
      <w:r w:rsidRPr="00AC2F6F">
        <w:rPr>
          <w:rFonts w:ascii="Monotype Corsiva" w:hAnsi="Monotype Corsiva"/>
          <w:b/>
          <w:sz w:val="28"/>
          <w:szCs w:val="28"/>
        </w:rPr>
        <w:t>»(</w:t>
      </w:r>
      <w:proofErr w:type="gramEnd"/>
      <w:r w:rsidRPr="00AC2F6F">
        <w:rPr>
          <w:rFonts w:ascii="Monotype Corsiva" w:hAnsi="Monotype Corsiva"/>
          <w:b/>
          <w:sz w:val="28"/>
          <w:szCs w:val="28"/>
        </w:rPr>
        <w:t xml:space="preserve">Мамайханов М.Н.) </w:t>
      </w:r>
    </w:p>
    <w:p w:rsidR="00E2085A" w:rsidRPr="00AC2F6F" w:rsidRDefault="00E2085A" w:rsidP="00E2085A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contextualSpacing/>
        <w:jc w:val="both"/>
        <w:rPr>
          <w:rFonts w:ascii="Monotype Corsiva" w:hAnsi="Monotype Corsiva"/>
          <w:b/>
          <w:sz w:val="28"/>
          <w:szCs w:val="28"/>
        </w:rPr>
      </w:pPr>
      <w:r w:rsidRPr="00AC2F6F">
        <w:rPr>
          <w:rFonts w:ascii="Monotype Corsiva" w:hAnsi="Monotype Corsiva"/>
          <w:b/>
          <w:sz w:val="28"/>
          <w:szCs w:val="28"/>
        </w:rPr>
        <w:t>Доклад: «Къумукъ тилден класдан тышдагъы ишлер». (Газанова А.А.)</w:t>
      </w:r>
    </w:p>
    <w:p w:rsidR="00E2085A" w:rsidRPr="00CA1A37" w:rsidRDefault="00E2085A" w:rsidP="00E2085A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</w:t>
      </w:r>
      <w:r>
        <w:rPr>
          <w:rFonts w:ascii="Monotype Corsiva" w:hAnsi="Monotype Corsiva"/>
          <w:b/>
          <w:sz w:val="28"/>
          <w:szCs w:val="28"/>
        </w:rPr>
        <w:t>Администрация булан бирче тизилген п</w:t>
      </w:r>
      <w:r w:rsidRPr="00CA1A37">
        <w:rPr>
          <w:rFonts w:ascii="Monotype Corsiva" w:hAnsi="Monotype Corsiva"/>
          <w:b/>
          <w:sz w:val="28"/>
          <w:szCs w:val="28"/>
        </w:rPr>
        <w:t>лангъа  гёре  тергев  ишлер  оьтгерилди  ва  тергелди, 4, 5 – 11  класларда. Тергелген  сонг охувчуланы  билимини   сан  яны, булай  айтгъанда, проценти  чыгъарылды. Тюзюн  айтса, бир – бир  класланы  гьасиллери  бизин  сююндюрмеди.</w:t>
      </w:r>
    </w:p>
    <w:p w:rsidR="00E2085A" w:rsidRPr="00CA1A37" w:rsidRDefault="00E2085A" w:rsidP="00E2085A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Школада  къумукъ  тилден  ва  адабиятдан  олимпиадалар  да  оьтгерилди. Школада  </w:t>
      </w:r>
      <w:r>
        <w:rPr>
          <w:rFonts w:ascii="Monotype Corsiva" w:hAnsi="Monotype Corsiva"/>
          <w:b/>
          <w:sz w:val="28"/>
          <w:szCs w:val="28"/>
        </w:rPr>
        <w:t xml:space="preserve">оьтгерилген олимпиадаларда </w:t>
      </w:r>
      <w:r w:rsidRPr="00CA1A37">
        <w:rPr>
          <w:rFonts w:ascii="Monotype Corsiva" w:hAnsi="Monotype Corsiva"/>
          <w:b/>
          <w:sz w:val="28"/>
          <w:szCs w:val="28"/>
        </w:rPr>
        <w:t>алдынлы  ерлеге  ес  болгъанлар  район  олимпиада</w:t>
      </w:r>
      <w:r>
        <w:rPr>
          <w:rFonts w:ascii="Monotype Corsiva" w:hAnsi="Monotype Corsiva"/>
          <w:b/>
          <w:sz w:val="28"/>
          <w:szCs w:val="28"/>
        </w:rPr>
        <w:t>ла</w:t>
      </w:r>
      <w:r w:rsidRPr="00CA1A37">
        <w:rPr>
          <w:rFonts w:ascii="Monotype Corsiva" w:hAnsi="Monotype Corsiva"/>
          <w:b/>
          <w:sz w:val="28"/>
          <w:szCs w:val="28"/>
        </w:rPr>
        <w:t>гъа  йиб</w:t>
      </w:r>
      <w:r>
        <w:rPr>
          <w:rFonts w:ascii="Monotype Corsiva" w:hAnsi="Monotype Corsiva"/>
          <w:b/>
          <w:sz w:val="28"/>
          <w:szCs w:val="28"/>
        </w:rPr>
        <w:t xml:space="preserve">ерилдилер. </w:t>
      </w:r>
      <w:proofErr w:type="gramStart"/>
      <w:r>
        <w:rPr>
          <w:rFonts w:ascii="Monotype Corsiva" w:hAnsi="Monotype Corsiva"/>
          <w:b/>
          <w:sz w:val="28"/>
          <w:szCs w:val="28"/>
        </w:rPr>
        <w:t>Бу  йыл,  район  олим</w:t>
      </w:r>
      <w:r w:rsidRPr="00CA1A37">
        <w:rPr>
          <w:rFonts w:ascii="Monotype Corsiva" w:hAnsi="Monotype Corsiva"/>
          <w:b/>
          <w:sz w:val="28"/>
          <w:szCs w:val="28"/>
        </w:rPr>
        <w:t>пиа</w:t>
      </w:r>
      <w:r>
        <w:rPr>
          <w:rFonts w:ascii="Monotype Corsiva" w:hAnsi="Monotype Corsiva"/>
          <w:b/>
          <w:sz w:val="28"/>
          <w:szCs w:val="28"/>
        </w:rPr>
        <w:t>даларда</w:t>
      </w:r>
      <w:r w:rsidRPr="00CA1A37">
        <w:rPr>
          <w:rFonts w:ascii="Monotype Corsiva" w:hAnsi="Monotype Corsiva"/>
          <w:b/>
          <w:sz w:val="28"/>
          <w:szCs w:val="28"/>
        </w:rPr>
        <w:t xml:space="preserve"> биз</w:t>
      </w:r>
      <w:r>
        <w:rPr>
          <w:rFonts w:ascii="Monotype Corsiva" w:hAnsi="Monotype Corsiva"/>
          <w:b/>
          <w:sz w:val="28"/>
          <w:szCs w:val="28"/>
        </w:rPr>
        <w:t xml:space="preserve">ин  школаны  охувчуларына  уьч </w:t>
      </w:r>
      <w:r w:rsidRPr="00CA1A37">
        <w:rPr>
          <w:rFonts w:ascii="Monotype Corsiva" w:hAnsi="Monotype Corsiva"/>
          <w:b/>
          <w:sz w:val="28"/>
          <w:szCs w:val="28"/>
        </w:rPr>
        <w:t>алдынлы  ерге  ес  болма  насип  бол</w:t>
      </w:r>
      <w:r>
        <w:rPr>
          <w:rFonts w:ascii="Monotype Corsiva" w:hAnsi="Monotype Corsiva"/>
          <w:b/>
          <w:sz w:val="28"/>
          <w:szCs w:val="28"/>
        </w:rPr>
        <w:t xml:space="preserve">ду.  7 – нчи класыны охувчу  къызы  Алисолтанова Аида </w:t>
      </w:r>
      <w:r w:rsidRPr="00CA1A37">
        <w:rPr>
          <w:rFonts w:ascii="Monotype Corsiva" w:hAnsi="Monotype Corsiva"/>
          <w:b/>
          <w:sz w:val="28"/>
          <w:szCs w:val="28"/>
        </w:rPr>
        <w:t>къ</w:t>
      </w:r>
      <w:r>
        <w:rPr>
          <w:rFonts w:ascii="Monotype Corsiva" w:hAnsi="Monotype Corsiva"/>
          <w:b/>
          <w:sz w:val="28"/>
          <w:szCs w:val="28"/>
        </w:rPr>
        <w:t xml:space="preserve">умукъ  адабиятдан  уьчюнчю </w:t>
      </w:r>
      <w:r w:rsidRPr="00CA1A37">
        <w:rPr>
          <w:rFonts w:ascii="Monotype Corsiva" w:hAnsi="Monotype Corsiva"/>
          <w:b/>
          <w:sz w:val="28"/>
          <w:szCs w:val="28"/>
        </w:rPr>
        <w:t xml:space="preserve">ерге  ес </w:t>
      </w:r>
      <w:r>
        <w:rPr>
          <w:rFonts w:ascii="Monotype Corsiva" w:hAnsi="Monotype Corsiva"/>
          <w:b/>
          <w:sz w:val="28"/>
          <w:szCs w:val="28"/>
        </w:rPr>
        <w:t xml:space="preserve"> болду,  9-унчу класыны охувчу уланы Надиров Магьаммат къумукъ тилден экинчи ерге</w:t>
      </w:r>
      <w:r w:rsidRPr="00CA1A37">
        <w:rPr>
          <w:rFonts w:ascii="Monotype Corsiva" w:hAnsi="Monotype Corsiva"/>
          <w:b/>
          <w:sz w:val="28"/>
          <w:szCs w:val="28"/>
        </w:rPr>
        <w:t xml:space="preserve"> ес  болду</w:t>
      </w:r>
      <w:r>
        <w:rPr>
          <w:rFonts w:ascii="Monotype Corsiva" w:hAnsi="Monotype Corsiva"/>
          <w:b/>
          <w:sz w:val="28"/>
          <w:szCs w:val="28"/>
        </w:rPr>
        <w:t xml:space="preserve"> , 10-нчу класыны  охувчу къызы Газанова Айна къумукъ адабиятдан 1-нчи ерге ес болду ва республика олимпиада  да 3-нчю ерге ес болду.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Бу</w:t>
      </w:r>
      <w:r w:rsidRPr="00CA1A37">
        <w:rPr>
          <w:rFonts w:ascii="Monotype Corsiva" w:hAnsi="Monotype Corsiva"/>
          <w:b/>
          <w:sz w:val="28"/>
          <w:szCs w:val="28"/>
        </w:rPr>
        <w:t xml:space="preserve">  иш  школа  учун  </w:t>
      </w:r>
      <w:r>
        <w:rPr>
          <w:rFonts w:ascii="Monotype Corsiva" w:hAnsi="Monotype Corsiva"/>
          <w:b/>
          <w:sz w:val="28"/>
          <w:szCs w:val="28"/>
        </w:rPr>
        <w:t xml:space="preserve">яхшы </w:t>
      </w:r>
      <w:r w:rsidRPr="00CA1A37">
        <w:rPr>
          <w:rFonts w:ascii="Monotype Corsiva" w:hAnsi="Monotype Corsiva"/>
          <w:b/>
          <w:sz w:val="28"/>
          <w:szCs w:val="28"/>
        </w:rPr>
        <w:t>къошум</w:t>
      </w:r>
      <w:proofErr w:type="gramStart"/>
      <w:r w:rsidRPr="00CA1A37">
        <w:rPr>
          <w:rFonts w:ascii="Monotype Corsiva" w:hAnsi="Monotype Corsiva"/>
          <w:b/>
          <w:sz w:val="28"/>
          <w:szCs w:val="28"/>
        </w:rPr>
        <w:t>..</w:t>
      </w:r>
      <w:proofErr w:type="gramEnd"/>
    </w:p>
    <w:p w:rsidR="00E2085A" w:rsidRDefault="00E2085A" w:rsidP="00E2085A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 Оьзге  йылллар  да  йимик  бу  йыл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A1A37">
        <w:rPr>
          <w:rFonts w:ascii="Monotype Corsiva" w:hAnsi="Monotype Corsiva"/>
          <w:b/>
          <w:sz w:val="28"/>
          <w:szCs w:val="28"/>
        </w:rPr>
        <w:t>да  къумукъ  тилни  ва  адабиятны  жумал</w:t>
      </w:r>
      <w:r>
        <w:rPr>
          <w:rFonts w:ascii="Monotype Corsiva" w:hAnsi="Monotype Corsiva"/>
          <w:b/>
          <w:sz w:val="28"/>
          <w:szCs w:val="28"/>
        </w:rPr>
        <w:t>ыгъы, къурулгъан  плангъа  гёре</w:t>
      </w:r>
      <w:r w:rsidRPr="00CA1A37">
        <w:rPr>
          <w:rFonts w:ascii="Monotype Corsiva" w:hAnsi="Monotype Corsiva"/>
          <w:b/>
          <w:sz w:val="28"/>
          <w:szCs w:val="28"/>
        </w:rPr>
        <w:t xml:space="preserve"> оьтгерилди</w:t>
      </w:r>
      <w:proofErr w:type="gramStart"/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A1A37">
        <w:rPr>
          <w:rFonts w:ascii="Monotype Corsiva" w:hAnsi="Monotype Corsiva"/>
          <w:b/>
          <w:sz w:val="28"/>
          <w:szCs w:val="28"/>
        </w:rPr>
        <w:t>.</w:t>
      </w:r>
      <w:proofErr w:type="gramEnd"/>
      <w:r>
        <w:rPr>
          <w:rFonts w:ascii="Monotype Corsiva" w:hAnsi="Monotype Corsiva"/>
          <w:b/>
          <w:sz w:val="28"/>
          <w:szCs w:val="28"/>
        </w:rPr>
        <w:t>Охув</w:t>
      </w:r>
      <w:r w:rsidRPr="00CA1A37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йылны башында къурулгъан графикге гере ачыкъ дарслар оьтгерилди .</w:t>
      </w:r>
      <w:r w:rsidRPr="00CA1A37">
        <w:rPr>
          <w:rFonts w:ascii="Monotype Corsiva" w:hAnsi="Monotype Corsiva"/>
          <w:b/>
          <w:sz w:val="28"/>
          <w:szCs w:val="28"/>
        </w:rPr>
        <w:t xml:space="preserve">Йигирма  биринчи  февраль </w:t>
      </w:r>
      <w:r>
        <w:rPr>
          <w:rFonts w:ascii="Monotype Corsiva" w:hAnsi="Monotype Corsiva"/>
          <w:b/>
          <w:sz w:val="28"/>
          <w:szCs w:val="28"/>
        </w:rPr>
        <w:t>«</w:t>
      </w:r>
      <w:r w:rsidRPr="00CA1A37">
        <w:rPr>
          <w:rFonts w:ascii="Monotype Corsiva" w:hAnsi="Monotype Corsiva"/>
          <w:b/>
          <w:sz w:val="28"/>
          <w:szCs w:val="28"/>
        </w:rPr>
        <w:t>Ана  тилни   халкъара  гюню</w:t>
      </w:r>
      <w:r>
        <w:rPr>
          <w:rFonts w:ascii="Monotype Corsiva" w:hAnsi="Monotype Corsiva"/>
          <w:b/>
          <w:sz w:val="28"/>
          <w:szCs w:val="28"/>
        </w:rPr>
        <w:t>»</w:t>
      </w:r>
      <w:r w:rsidRPr="00CA1A37">
        <w:rPr>
          <w:rFonts w:ascii="Monotype Corsiva" w:hAnsi="Monotype Corsiva"/>
          <w:b/>
          <w:sz w:val="28"/>
          <w:szCs w:val="28"/>
        </w:rPr>
        <w:t xml:space="preserve">  деп  бе</w:t>
      </w:r>
      <w:r>
        <w:rPr>
          <w:rFonts w:ascii="Monotype Corsiva" w:hAnsi="Monotype Corsiva"/>
          <w:b/>
          <w:sz w:val="28"/>
          <w:szCs w:val="28"/>
        </w:rPr>
        <w:t>лгиленгенге  гёре  де  школада  « Ана тилим сенмесин» деген ат булан шаирлер булан елугъув оьтгерилди къурулгъан плангъа гере.</w:t>
      </w:r>
      <w:r w:rsidRPr="00CA1A37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Шо елугъувда бизин белгили шаирлерибиз Вагьит Атаев, Нюрьяна Арсланова, Казим Казимов ва Абдулла Залимханов ортакъчылыкъ этдилер. Оьтгерилген  елугъув булан  чакъырылгъан  къонакълар  рази  къалдылар. </w:t>
      </w:r>
    </w:p>
    <w:p w:rsidR="00E2085A" w:rsidRPr="00CA1A37" w:rsidRDefault="00E2085A" w:rsidP="00E2085A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Бу йыл къумукъ тил ва адабият кабинет район кабинетлени арасындагъы   конкурсгъа берилген эди, шонда бизин кабинет биринчи ерге ес болду. </w:t>
      </w:r>
    </w:p>
    <w:p w:rsidR="00E2085A" w:rsidRDefault="00E2085A" w:rsidP="00E2085A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</w:t>
      </w:r>
      <w:r w:rsidRPr="00CA1A37">
        <w:rPr>
          <w:rFonts w:ascii="Monotype Corsiva" w:hAnsi="Monotype Corsiva"/>
          <w:b/>
          <w:sz w:val="28"/>
          <w:szCs w:val="28"/>
        </w:rPr>
        <w:t xml:space="preserve"> Йылны  боюнда  къумукъ  тилден  ва  адабиятдан  дарс  беривчюлер,  аз  барса  да,</w:t>
      </w:r>
    </w:p>
    <w:p w:rsidR="00E2085A" w:rsidRPr="00CA1A37" w:rsidRDefault="00E2085A" w:rsidP="00E2085A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     </w:t>
      </w:r>
      <w:r w:rsidRPr="00CA1A37">
        <w:rPr>
          <w:rFonts w:ascii="Monotype Corsiva" w:hAnsi="Monotype Corsiva"/>
          <w:b/>
          <w:sz w:val="28"/>
          <w:szCs w:val="28"/>
        </w:rPr>
        <w:t>бир – бирини  дарсларына  барып, арагъа  салып,  оьзлени  ойларын  айтдылар.</w:t>
      </w:r>
    </w:p>
    <w:p w:rsidR="00E2085A" w:rsidRDefault="00E2085A" w:rsidP="00E2085A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lastRenderedPageBreak/>
        <w:t xml:space="preserve">            Метод  бирлешив  «Оьр  класларда  охувчуланы  билим  алывуну  сан  янын  яхшылашдырыв  </w:t>
      </w:r>
      <w:r>
        <w:rPr>
          <w:rFonts w:ascii="Monotype Corsiva" w:hAnsi="Monotype Corsiva"/>
          <w:b/>
          <w:sz w:val="28"/>
          <w:szCs w:val="28"/>
        </w:rPr>
        <w:t>ва  дарсланы  пайдалыгъын  артды</w:t>
      </w:r>
      <w:r w:rsidRPr="00CA1A37">
        <w:rPr>
          <w:rFonts w:ascii="Monotype Corsiva" w:hAnsi="Monotype Corsiva"/>
          <w:b/>
          <w:sz w:val="28"/>
          <w:szCs w:val="28"/>
        </w:rPr>
        <w:t xml:space="preserve">рыв»  деген  теманы  уьстюнде  ишлей.  Метод  бирлешивню  аслу  борчу  охутув  ва  тарбия  берив. </w:t>
      </w:r>
    </w:p>
    <w:p w:rsidR="00E2085A" w:rsidRPr="00CA1A37" w:rsidRDefault="00E2085A" w:rsidP="009B5CE2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  Бирлешивню </w:t>
      </w:r>
      <w:r>
        <w:rPr>
          <w:rFonts w:ascii="Monotype Corsiva" w:hAnsi="Monotype Corsiva"/>
          <w:b/>
          <w:sz w:val="28"/>
          <w:szCs w:val="28"/>
        </w:rPr>
        <w:t xml:space="preserve"> ортакъчылары  гелеген  оху</w:t>
      </w:r>
      <w:r w:rsidRPr="00CA1A37">
        <w:rPr>
          <w:rFonts w:ascii="Monotype Corsiva" w:hAnsi="Monotype Corsiva"/>
          <w:b/>
          <w:sz w:val="28"/>
          <w:szCs w:val="28"/>
        </w:rPr>
        <w:t>в  йыл  дагъы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A1A37">
        <w:rPr>
          <w:rFonts w:ascii="Monotype Corsiva" w:hAnsi="Monotype Corsiva"/>
          <w:b/>
          <w:sz w:val="28"/>
          <w:szCs w:val="28"/>
        </w:rPr>
        <w:t>да  яхшы  ишлежегине  шеклик  ёкъ.</w:t>
      </w:r>
      <w:r>
        <w:rPr>
          <w:rFonts w:ascii="Monotype Corsiva" w:hAnsi="Monotype Corsiva"/>
          <w:b/>
          <w:sz w:val="28"/>
          <w:szCs w:val="28"/>
        </w:rPr>
        <w:t xml:space="preserve">        </w:t>
      </w:r>
      <w:r w:rsidRPr="00CA1A37">
        <w:rPr>
          <w:rFonts w:ascii="Monotype Corsiva" w:hAnsi="Monotype Corsiva"/>
          <w:b/>
          <w:sz w:val="28"/>
          <w:szCs w:val="28"/>
        </w:rPr>
        <w:t xml:space="preserve">  Бирлешивню  ёлбашчысы  Газанова  А.А.     </w:t>
      </w:r>
    </w:p>
    <w:p w:rsidR="00E2085A" w:rsidRPr="00D52B60" w:rsidRDefault="009B5CE2" w:rsidP="00E2085A">
      <w:pPr>
        <w:tabs>
          <w:tab w:val="num" w:pos="1440"/>
        </w:tabs>
        <w:rPr>
          <w:rFonts w:ascii="Monotype Corsiva" w:hAnsi="Monotype Corsiva"/>
          <w:b/>
          <w:sz w:val="52"/>
          <w:szCs w:val="52"/>
        </w:rPr>
      </w:pPr>
      <w:r>
        <w:t xml:space="preserve"> </w:t>
      </w:r>
      <w:r w:rsidR="00E2085A">
        <w:t xml:space="preserve">  </w:t>
      </w:r>
      <w:r w:rsidR="00E2085A">
        <w:rPr>
          <w:sz w:val="28"/>
          <w:szCs w:val="28"/>
        </w:rPr>
        <w:t xml:space="preserve">  Результаты </w:t>
      </w:r>
      <w:r w:rsidR="00E2085A" w:rsidRPr="00520CE4">
        <w:rPr>
          <w:sz w:val="28"/>
          <w:szCs w:val="28"/>
        </w:rPr>
        <w:t xml:space="preserve"> проверочных </w:t>
      </w:r>
      <w:r w:rsidR="00E2085A">
        <w:rPr>
          <w:sz w:val="28"/>
          <w:szCs w:val="28"/>
        </w:rPr>
        <w:t xml:space="preserve">работ   по  родному языку  в  5 -11 классах  </w:t>
      </w:r>
    </w:p>
    <w:p w:rsidR="00E2085A" w:rsidRPr="00BB332F" w:rsidRDefault="00E2085A" w:rsidP="00E2085A">
      <w:r>
        <w:rPr>
          <w:sz w:val="28"/>
          <w:szCs w:val="28"/>
        </w:rPr>
        <w:t xml:space="preserve">                                               за  2015 – 2016 </w:t>
      </w:r>
      <w:r w:rsidRPr="00520CE4">
        <w:rPr>
          <w:sz w:val="28"/>
          <w:szCs w:val="28"/>
        </w:rPr>
        <w:t xml:space="preserve"> учебный  год.</w:t>
      </w:r>
    </w:p>
    <w:tbl>
      <w:tblPr>
        <w:tblStyle w:val="ae"/>
        <w:tblW w:w="11165" w:type="dxa"/>
        <w:tblInd w:w="142" w:type="dxa"/>
        <w:tblLayout w:type="fixed"/>
        <w:tblLook w:val="04A0"/>
      </w:tblPr>
      <w:tblGrid>
        <w:gridCol w:w="392"/>
        <w:gridCol w:w="708"/>
        <w:gridCol w:w="1418"/>
        <w:gridCol w:w="709"/>
        <w:gridCol w:w="708"/>
        <w:gridCol w:w="567"/>
        <w:gridCol w:w="567"/>
        <w:gridCol w:w="567"/>
        <w:gridCol w:w="709"/>
        <w:gridCol w:w="851"/>
        <w:gridCol w:w="850"/>
        <w:gridCol w:w="709"/>
        <w:gridCol w:w="2410"/>
      </w:tblGrid>
      <w:tr w:rsidR="00E2085A" w:rsidTr="009B5CE2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13142A">
              <w:t>Мамайханов М.Н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13142A">
              <w:t>Мамайханов М.Н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13142A">
              <w:t>Мамайханов М.Н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13142A">
              <w:t>Мамайханов М.Н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Мамайханов М.Н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Газанова А.А.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F538B" w:rsidRDefault="00E2085A" w:rsidP="009B5CE2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Хасаева У.А.</w:t>
            </w:r>
          </w:p>
        </w:tc>
      </w:tr>
    </w:tbl>
    <w:p w:rsidR="00E2085A" w:rsidRDefault="00E2085A" w:rsidP="00E2085A"/>
    <w:p w:rsidR="00E2085A" w:rsidRPr="00520CE4" w:rsidRDefault="009B5CE2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85A">
        <w:rPr>
          <w:sz w:val="28"/>
          <w:szCs w:val="28"/>
        </w:rPr>
        <w:t xml:space="preserve"> Результаты </w:t>
      </w:r>
      <w:r w:rsidR="00E2085A" w:rsidRPr="00520CE4">
        <w:rPr>
          <w:sz w:val="28"/>
          <w:szCs w:val="28"/>
        </w:rPr>
        <w:t xml:space="preserve"> проверочных </w:t>
      </w:r>
      <w:r w:rsidR="00E2085A">
        <w:rPr>
          <w:sz w:val="28"/>
          <w:szCs w:val="28"/>
        </w:rPr>
        <w:t xml:space="preserve">работ   по физике   в  5 -11 классах  за  2015 – 2016 </w:t>
      </w:r>
      <w:r w:rsidR="00E2085A" w:rsidRPr="00520CE4">
        <w:rPr>
          <w:sz w:val="28"/>
          <w:szCs w:val="28"/>
        </w:rPr>
        <w:t xml:space="preserve"> учебный  год.</w:t>
      </w:r>
      <w:r w:rsidR="00E2085A">
        <w:rPr>
          <w:sz w:val="28"/>
          <w:szCs w:val="28"/>
        </w:rPr>
        <w:t xml:space="preserve">  </w:t>
      </w:r>
    </w:p>
    <w:tbl>
      <w:tblPr>
        <w:tblStyle w:val="ae"/>
        <w:tblW w:w="10881" w:type="dxa"/>
        <w:tblInd w:w="142" w:type="dxa"/>
        <w:tblLayout w:type="fixed"/>
        <w:tblLook w:val="04A0"/>
      </w:tblPr>
      <w:tblGrid>
        <w:gridCol w:w="533"/>
        <w:gridCol w:w="709"/>
        <w:gridCol w:w="992"/>
        <w:gridCol w:w="993"/>
        <w:gridCol w:w="850"/>
        <w:gridCol w:w="567"/>
        <w:gridCol w:w="567"/>
        <w:gridCol w:w="567"/>
        <w:gridCol w:w="567"/>
        <w:gridCol w:w="992"/>
        <w:gridCol w:w="851"/>
        <w:gridCol w:w="709"/>
        <w:gridCol w:w="1984"/>
      </w:tblGrid>
      <w:tr w:rsidR="00E2085A" w:rsidTr="009B5CE2">
        <w:trPr>
          <w:trHeight w:val="318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trHeight w:val="6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Бийсолтанова И.З.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728ED">
              <w:rPr>
                <w:b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CB0183">
              <w:rPr>
                <w:b/>
              </w:rPr>
              <w:t>Бийсолтанова И.З.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728ED">
              <w:rPr>
                <w:b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CB0183">
              <w:rPr>
                <w:b/>
              </w:rPr>
              <w:t>Бийсолтанова И.З.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728ED">
              <w:rPr>
                <w:b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CB0183">
              <w:rPr>
                <w:b/>
              </w:rPr>
              <w:t>Бийсолтанова И.З.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728ED">
              <w:rPr>
                <w:b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CB0183">
              <w:rPr>
                <w:b/>
              </w:rPr>
              <w:t>Бийсолтанова И.З.</w:t>
            </w:r>
          </w:p>
        </w:tc>
      </w:tr>
    </w:tbl>
    <w:p w:rsidR="00E2085A" w:rsidRDefault="00E2085A" w:rsidP="00E2085A"/>
    <w:p w:rsidR="00E2085A" w:rsidRPr="00520CE4" w:rsidRDefault="00E2085A" w:rsidP="00E2085A">
      <w:pPr>
        <w:rPr>
          <w:sz w:val="28"/>
          <w:szCs w:val="28"/>
        </w:rPr>
      </w:pPr>
      <w:r w:rsidRPr="00520CE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химии   в  8 -11 классах  за  2015 – 2016 </w:t>
      </w:r>
      <w:r w:rsidRPr="00520CE4">
        <w:rPr>
          <w:sz w:val="28"/>
          <w:szCs w:val="28"/>
        </w:rPr>
        <w:t xml:space="preserve"> учебный  год.</w:t>
      </w:r>
      <w:r w:rsidR="009B5CE2">
        <w:rPr>
          <w:sz w:val="28"/>
          <w:szCs w:val="28"/>
        </w:rPr>
        <w:t xml:space="preserve">  </w:t>
      </w:r>
    </w:p>
    <w:tbl>
      <w:tblPr>
        <w:tblStyle w:val="ae"/>
        <w:tblW w:w="11023" w:type="dxa"/>
        <w:tblInd w:w="142" w:type="dxa"/>
        <w:tblLayout w:type="fixed"/>
        <w:tblLook w:val="04A0"/>
      </w:tblPr>
      <w:tblGrid>
        <w:gridCol w:w="392"/>
        <w:gridCol w:w="567"/>
        <w:gridCol w:w="850"/>
        <w:gridCol w:w="992"/>
        <w:gridCol w:w="993"/>
        <w:gridCol w:w="567"/>
        <w:gridCol w:w="567"/>
        <w:gridCol w:w="567"/>
        <w:gridCol w:w="567"/>
        <w:gridCol w:w="992"/>
        <w:gridCol w:w="1134"/>
        <w:gridCol w:w="1134"/>
        <w:gridCol w:w="1701"/>
      </w:tblGrid>
      <w:tr w:rsidR="00E2085A" w:rsidTr="009B5CE2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F30198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C96071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F30198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C96071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F30198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C96071">
              <w:rPr>
                <w:b/>
              </w:rPr>
              <w:t>Мусаев М.Н.</w:t>
            </w:r>
          </w:p>
        </w:tc>
      </w:tr>
    </w:tbl>
    <w:p w:rsidR="00E2085A" w:rsidRDefault="00E2085A" w:rsidP="00E2085A">
      <w:pPr>
        <w:ind w:left="142" w:hanging="142"/>
      </w:pPr>
    </w:p>
    <w:p w:rsidR="00E2085A" w:rsidRPr="00520CE4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биологии   в  5 -11 классах  за  2015 – 2016 </w:t>
      </w:r>
      <w:r w:rsidRPr="00520CE4">
        <w:rPr>
          <w:sz w:val="28"/>
          <w:szCs w:val="28"/>
        </w:rPr>
        <w:t xml:space="preserve"> учебный  год.</w:t>
      </w:r>
      <w:r>
        <w:rPr>
          <w:sz w:val="28"/>
          <w:szCs w:val="28"/>
        </w:rPr>
        <w:t xml:space="preserve">  </w:t>
      </w:r>
    </w:p>
    <w:tbl>
      <w:tblPr>
        <w:tblStyle w:val="ae"/>
        <w:tblW w:w="10881" w:type="dxa"/>
        <w:tblInd w:w="142" w:type="dxa"/>
        <w:tblLayout w:type="fixed"/>
        <w:tblLook w:val="04A0"/>
      </w:tblPr>
      <w:tblGrid>
        <w:gridCol w:w="533"/>
        <w:gridCol w:w="567"/>
        <w:gridCol w:w="1134"/>
        <w:gridCol w:w="851"/>
        <w:gridCol w:w="709"/>
        <w:gridCol w:w="567"/>
        <w:gridCol w:w="708"/>
        <w:gridCol w:w="709"/>
        <w:gridCol w:w="709"/>
        <w:gridCol w:w="850"/>
        <w:gridCol w:w="851"/>
        <w:gridCol w:w="709"/>
        <w:gridCol w:w="1984"/>
      </w:tblGrid>
      <w:tr w:rsidR="00E2085A" w:rsidTr="009B5CE2">
        <w:trPr>
          <w:trHeight w:val="318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trHeight w:val="6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9A72B5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9A72B5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9A72B5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9A72B5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9A72B5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9A72B5">
              <w:rPr>
                <w:b/>
              </w:rPr>
              <w:t>Мусаев М.Н.</w:t>
            </w:r>
          </w:p>
        </w:tc>
      </w:tr>
    </w:tbl>
    <w:p w:rsidR="00E2085A" w:rsidRDefault="00E2085A" w:rsidP="00E2085A">
      <w:pPr>
        <w:ind w:left="142" w:hanging="142"/>
      </w:pPr>
    </w:p>
    <w:p w:rsidR="00E2085A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085A" w:rsidRDefault="00E2085A" w:rsidP="00E2085A">
      <w:pPr>
        <w:rPr>
          <w:sz w:val="28"/>
          <w:szCs w:val="28"/>
        </w:rPr>
      </w:pPr>
    </w:p>
    <w:p w:rsidR="00E2085A" w:rsidRPr="00520CE4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географии  в  5 -11 классах  за  2015 – 2016 </w:t>
      </w:r>
      <w:r w:rsidRPr="00520CE4">
        <w:rPr>
          <w:sz w:val="28"/>
          <w:szCs w:val="28"/>
        </w:rPr>
        <w:t xml:space="preserve"> учебный  год.</w:t>
      </w:r>
    </w:p>
    <w:tbl>
      <w:tblPr>
        <w:tblStyle w:val="ae"/>
        <w:tblW w:w="10598" w:type="dxa"/>
        <w:tblInd w:w="142" w:type="dxa"/>
        <w:tblLayout w:type="fixed"/>
        <w:tblLook w:val="04A0"/>
      </w:tblPr>
      <w:tblGrid>
        <w:gridCol w:w="392"/>
        <w:gridCol w:w="425"/>
        <w:gridCol w:w="1276"/>
        <w:gridCol w:w="708"/>
        <w:gridCol w:w="709"/>
        <w:gridCol w:w="567"/>
        <w:gridCol w:w="709"/>
        <w:gridCol w:w="709"/>
        <w:gridCol w:w="708"/>
        <w:gridCol w:w="709"/>
        <w:gridCol w:w="709"/>
        <w:gridCol w:w="850"/>
        <w:gridCol w:w="2127"/>
      </w:tblGrid>
      <w:tr w:rsidR="00E2085A" w:rsidTr="009B5CE2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9A72B5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9A72B5">
              <w:rPr>
                <w:b/>
              </w:rPr>
              <w:t>Мусаев М.Н.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Аличеева А.М.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Аличеева А.М.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 w:rsidRPr="00491248">
              <w:rPr>
                <w:b/>
              </w:rPr>
              <w:t xml:space="preserve">География </w:t>
            </w:r>
          </w:p>
          <w:p w:rsidR="00E2085A" w:rsidRDefault="00E2085A" w:rsidP="009B5CE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Аличеева А.М.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Аличеева А.М.</w:t>
            </w:r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9A72B5">
              <w:rPr>
                <w:b/>
              </w:rPr>
              <w:t>Мусаев М.Н.</w:t>
            </w:r>
          </w:p>
        </w:tc>
      </w:tr>
    </w:tbl>
    <w:p w:rsidR="00E2085A" w:rsidRDefault="00E2085A" w:rsidP="009B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5A" w:rsidRPr="00CC3981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981">
        <w:rPr>
          <w:rFonts w:ascii="Times New Roman" w:hAnsi="Times New Roman" w:cs="Times New Roman"/>
          <w:sz w:val="28"/>
          <w:szCs w:val="28"/>
        </w:rPr>
        <w:t>Сводная таблица</w:t>
      </w:r>
    </w:p>
    <w:p w:rsidR="00E2085A" w:rsidRPr="00CC3981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981">
        <w:rPr>
          <w:rFonts w:ascii="Times New Roman" w:hAnsi="Times New Roman" w:cs="Times New Roman"/>
          <w:sz w:val="28"/>
          <w:szCs w:val="28"/>
        </w:rPr>
        <w:t>результатов мониторинга качества образования по биологии 5-х,  9-х и 11-х классов.</w:t>
      </w:r>
    </w:p>
    <w:p w:rsidR="00E2085A" w:rsidRPr="00CC3981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1199" w:type="dxa"/>
        <w:tblInd w:w="-34" w:type="dxa"/>
        <w:tblLayout w:type="fixed"/>
        <w:tblLook w:val="04A0"/>
      </w:tblPr>
      <w:tblGrid>
        <w:gridCol w:w="851"/>
        <w:gridCol w:w="567"/>
        <w:gridCol w:w="567"/>
        <w:gridCol w:w="567"/>
        <w:gridCol w:w="284"/>
        <w:gridCol w:w="425"/>
        <w:gridCol w:w="567"/>
        <w:gridCol w:w="283"/>
        <w:gridCol w:w="567"/>
        <w:gridCol w:w="567"/>
        <w:gridCol w:w="567"/>
        <w:gridCol w:w="567"/>
        <w:gridCol w:w="709"/>
        <w:gridCol w:w="709"/>
        <w:gridCol w:w="425"/>
        <w:gridCol w:w="284"/>
        <w:gridCol w:w="567"/>
        <w:gridCol w:w="425"/>
        <w:gridCol w:w="567"/>
        <w:gridCol w:w="567"/>
        <w:gridCol w:w="567"/>
      </w:tblGrid>
      <w:tr w:rsidR="00E2085A" w:rsidRPr="00D65376" w:rsidTr="009B5CE2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 xml:space="preserve">Внутренняя экспертиза </w:t>
            </w:r>
          </w:p>
        </w:tc>
        <w:tc>
          <w:tcPr>
            <w:tcW w:w="53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Внешняя экспертиза</w:t>
            </w:r>
          </w:p>
        </w:tc>
      </w:tr>
      <w:tr w:rsidR="00E2085A" w:rsidRPr="00D65376" w:rsidTr="009B5CE2">
        <w:trPr>
          <w:cantSplit/>
          <w:trHeight w:val="234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D65376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Кол-во уч-ся, выполнявших работу</w:t>
            </w: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"3"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Успеваемость</w:t>
            </w:r>
            <w:proofErr w:type="gramStart"/>
            <w:r w:rsidRPr="00D6537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Качество</w:t>
            </w:r>
            <w:proofErr w:type="gramStart"/>
            <w:r w:rsidRPr="00D6537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Кол-во уч-ся, выполнявших работу</w:t>
            </w: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"5"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Успеваемость</w:t>
            </w:r>
            <w:proofErr w:type="gramStart"/>
            <w:r w:rsidRPr="00D6537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Качество</w:t>
            </w:r>
            <w:proofErr w:type="gramStart"/>
            <w:r w:rsidRPr="00D6537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Средний балл</w:t>
            </w:r>
          </w:p>
        </w:tc>
      </w:tr>
      <w:tr w:rsidR="00E2085A" w:rsidRPr="00D65376" w:rsidTr="009B5CE2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085A" w:rsidRPr="00D65376" w:rsidTr="009B5CE2">
        <w:trPr>
          <w:trHeight w:val="49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D65376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</w:tr>
      <w:tr w:rsidR="00E2085A" w:rsidRPr="00D65376" w:rsidTr="009B5CE2">
        <w:trPr>
          <w:trHeight w:val="623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D65376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E2085A" w:rsidRPr="00D65376" w:rsidTr="009B5CE2">
        <w:trPr>
          <w:trHeight w:val="5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D65376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</w:tr>
    </w:tbl>
    <w:p w:rsidR="00E2085A" w:rsidRPr="00D65376" w:rsidRDefault="00E2085A" w:rsidP="00E208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85A" w:rsidRPr="00D65376" w:rsidRDefault="00E2085A" w:rsidP="00E2085A"/>
    <w:p w:rsidR="00E2085A" w:rsidRPr="002B36DB" w:rsidRDefault="00E2085A" w:rsidP="00E2085A">
      <w:pP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6DB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E2085A" w:rsidRPr="002B36DB" w:rsidRDefault="00E2085A" w:rsidP="00E2085A">
      <w:pP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B36DB">
        <w:rPr>
          <w:rFonts w:ascii="Times New Roman" w:hAnsi="Times New Roman" w:cs="Times New Roman"/>
          <w:b/>
          <w:sz w:val="24"/>
          <w:szCs w:val="24"/>
        </w:rPr>
        <w:t>езультатов мониторинга оценки качества образования по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9-х и 11—х классах.</w:t>
      </w:r>
    </w:p>
    <w:tbl>
      <w:tblPr>
        <w:tblStyle w:val="ae"/>
        <w:tblW w:w="11625" w:type="dxa"/>
        <w:tblInd w:w="-318" w:type="dxa"/>
        <w:tblLayout w:type="fixed"/>
        <w:tblLook w:val="04A0"/>
      </w:tblPr>
      <w:tblGrid>
        <w:gridCol w:w="993"/>
        <w:gridCol w:w="567"/>
        <w:gridCol w:w="567"/>
        <w:gridCol w:w="993"/>
        <w:gridCol w:w="283"/>
        <w:gridCol w:w="567"/>
        <w:gridCol w:w="567"/>
        <w:gridCol w:w="284"/>
        <w:gridCol w:w="567"/>
        <w:gridCol w:w="567"/>
        <w:gridCol w:w="567"/>
        <w:gridCol w:w="567"/>
        <w:gridCol w:w="567"/>
        <w:gridCol w:w="567"/>
        <w:gridCol w:w="425"/>
        <w:gridCol w:w="283"/>
        <w:gridCol w:w="567"/>
        <w:gridCol w:w="284"/>
        <w:gridCol w:w="709"/>
        <w:gridCol w:w="567"/>
        <w:gridCol w:w="567"/>
      </w:tblGrid>
      <w:tr w:rsidR="00E2085A" w:rsidRPr="002B36DB" w:rsidTr="009B5CE2">
        <w:trPr>
          <w:trHeight w:val="4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Внутренняя экспертиза (входная к/р)</w:t>
            </w:r>
          </w:p>
        </w:tc>
        <w:tc>
          <w:tcPr>
            <w:tcW w:w="51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Внешняя экспертиза</w:t>
            </w:r>
          </w:p>
        </w:tc>
      </w:tr>
      <w:tr w:rsidR="00E2085A" w:rsidRPr="002B36DB" w:rsidTr="009B5CE2">
        <w:trPr>
          <w:cantSplit/>
          <w:trHeight w:val="234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2B36DB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Кол-во уч-ся, выполнявших работу</w:t>
            </w:r>
          </w:p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2B36D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gramStart"/>
            <w:r w:rsidRPr="002B36D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Кол-во уч-ся, выполнявших работу</w:t>
            </w:r>
          </w:p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"5"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2B36D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gramStart"/>
            <w:r w:rsidRPr="002B36D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2B36DB" w:rsidRDefault="00E2085A" w:rsidP="009B5C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E2085A" w:rsidRPr="002B36DB" w:rsidTr="009B5CE2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2085A" w:rsidRPr="002B36DB" w:rsidTr="009B5CE2">
        <w:trPr>
          <w:trHeight w:val="54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2B36DB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2085A" w:rsidRPr="002B36DB" w:rsidTr="009B5CE2">
        <w:trPr>
          <w:trHeight w:val="5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2B36DB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</w:tbl>
    <w:p w:rsidR="00E2085A" w:rsidRPr="002B36DB" w:rsidRDefault="00E2085A" w:rsidP="00E208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85A" w:rsidRPr="002B36DB" w:rsidRDefault="00E2085A" w:rsidP="00E208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информатике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9-х и 11-х классов.</w:t>
      </w:r>
    </w:p>
    <w:p w:rsidR="00E2085A" w:rsidRPr="00822AB8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483" w:type="dxa"/>
        <w:tblInd w:w="-176" w:type="dxa"/>
        <w:tblLayout w:type="fixed"/>
        <w:tblLook w:val="04A0"/>
      </w:tblPr>
      <w:tblGrid>
        <w:gridCol w:w="993"/>
        <w:gridCol w:w="567"/>
        <w:gridCol w:w="567"/>
        <w:gridCol w:w="709"/>
        <w:gridCol w:w="283"/>
        <w:gridCol w:w="426"/>
        <w:gridCol w:w="567"/>
        <w:gridCol w:w="425"/>
        <w:gridCol w:w="567"/>
        <w:gridCol w:w="567"/>
        <w:gridCol w:w="709"/>
        <w:gridCol w:w="567"/>
        <w:gridCol w:w="567"/>
        <w:gridCol w:w="567"/>
        <w:gridCol w:w="283"/>
        <w:gridCol w:w="567"/>
        <w:gridCol w:w="425"/>
        <w:gridCol w:w="284"/>
        <w:gridCol w:w="567"/>
        <w:gridCol w:w="567"/>
        <w:gridCol w:w="709"/>
      </w:tblGrid>
      <w:tr w:rsidR="00E2085A" w:rsidRPr="00822AB8" w:rsidTr="009B5CE2">
        <w:trPr>
          <w:trHeight w:val="4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3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1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RPr="00822AB8" w:rsidTr="009B5CE2">
        <w:trPr>
          <w:cantSplit/>
          <w:trHeight w:val="234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822AB8" w:rsidTr="009B5CE2">
        <w:trPr>
          <w:trHeight w:val="684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3,1</w:t>
            </w:r>
          </w:p>
        </w:tc>
      </w:tr>
      <w:tr w:rsidR="00E2085A" w:rsidRPr="00822AB8" w:rsidTr="009B5CE2">
        <w:trPr>
          <w:trHeight w:val="623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3,3</w:t>
            </w:r>
          </w:p>
        </w:tc>
      </w:tr>
      <w:tr w:rsidR="00E2085A" w:rsidRPr="00822AB8" w:rsidTr="009B5CE2">
        <w:trPr>
          <w:trHeight w:val="5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974B8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41AB2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B41AB2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41AB2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41AB2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</w:tbl>
    <w:p w:rsidR="00E2085A" w:rsidRPr="00822AB8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5A" w:rsidRDefault="00E2085A" w:rsidP="00E2085A"/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>езультатов мониторинга качества образования по истории в 9-х и 11</w:t>
      </w:r>
      <w:r>
        <w:rPr>
          <w:rFonts w:ascii="Times New Roman" w:hAnsi="Times New Roman" w:cs="Times New Roman"/>
          <w:sz w:val="28"/>
          <w:szCs w:val="28"/>
          <w:lang w:eastAsia="ru-RU"/>
        </w:rPr>
        <w:t>-х классах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085A" w:rsidRPr="00822AB8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483" w:type="dxa"/>
        <w:tblInd w:w="-318" w:type="dxa"/>
        <w:tblLayout w:type="fixed"/>
        <w:tblLook w:val="04A0"/>
      </w:tblPr>
      <w:tblGrid>
        <w:gridCol w:w="852"/>
        <w:gridCol w:w="567"/>
        <w:gridCol w:w="567"/>
        <w:gridCol w:w="567"/>
        <w:gridCol w:w="283"/>
        <w:gridCol w:w="284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</w:tblGrid>
      <w:tr w:rsidR="00E2085A" w:rsidRPr="00822AB8" w:rsidTr="009B5CE2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6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RPr="00822AB8" w:rsidTr="009B5CE2">
        <w:trPr>
          <w:cantSplit/>
          <w:trHeight w:val="23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822AB8" w:rsidTr="009B5CE2">
        <w:trPr>
          <w:trHeight w:val="547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2085A" w:rsidRPr="00822AB8" w:rsidTr="009B5CE2">
        <w:trPr>
          <w:trHeight w:val="547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2085A" w:rsidRPr="00822AB8" w:rsidTr="009B5CE2">
        <w:trPr>
          <w:trHeight w:val="54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974B8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4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</w:tbl>
    <w:p w:rsidR="00E2085A" w:rsidRDefault="00E2085A" w:rsidP="00E2085A"/>
    <w:p w:rsidR="00E2085A" w:rsidRDefault="00E2085A" w:rsidP="00E2085A"/>
    <w:p w:rsidR="00E2085A" w:rsidRPr="00E06A6F" w:rsidRDefault="00E2085A" w:rsidP="00E208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E06A6F">
        <w:rPr>
          <w:rFonts w:ascii="Times New Roman" w:hAnsi="Times New Roman" w:cs="Times New Roman"/>
          <w:sz w:val="20"/>
          <w:szCs w:val="20"/>
          <w:lang w:eastAsia="ru-RU"/>
        </w:rPr>
        <w:t>риложение №1.</w:t>
      </w:r>
    </w:p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математике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>5-х,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9-х и 11-х классов.</w:t>
      </w:r>
    </w:p>
    <w:p w:rsidR="00E2085A" w:rsidRPr="00822AB8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483" w:type="dxa"/>
        <w:tblInd w:w="-318" w:type="dxa"/>
        <w:tblLayout w:type="fixed"/>
        <w:tblLook w:val="04A0"/>
      </w:tblPr>
      <w:tblGrid>
        <w:gridCol w:w="993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283"/>
        <w:gridCol w:w="426"/>
        <w:gridCol w:w="425"/>
        <w:gridCol w:w="567"/>
        <w:gridCol w:w="567"/>
        <w:gridCol w:w="567"/>
      </w:tblGrid>
      <w:tr w:rsidR="00E2085A" w:rsidRPr="00822AB8" w:rsidTr="009B5CE2">
        <w:trPr>
          <w:trHeight w:val="4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RPr="00822AB8" w:rsidTr="009B5CE2">
        <w:trPr>
          <w:cantSplit/>
          <w:trHeight w:val="234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822AB8" w:rsidTr="009B5CE2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08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3,2</w:t>
            </w:r>
          </w:p>
        </w:tc>
      </w:tr>
      <w:tr w:rsidR="00E2085A" w:rsidRPr="00822AB8" w:rsidTr="009B5CE2">
        <w:trPr>
          <w:trHeight w:val="491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085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</w:tr>
      <w:tr w:rsidR="00E2085A" w:rsidRPr="00822AB8" w:rsidTr="009B5CE2">
        <w:trPr>
          <w:trHeight w:val="623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085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3,3</w:t>
            </w:r>
          </w:p>
        </w:tc>
      </w:tr>
      <w:tr w:rsidR="00E2085A" w:rsidRPr="00822AB8" w:rsidTr="009B5CE2">
        <w:trPr>
          <w:trHeight w:val="5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974B8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50854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</w:tbl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5A" w:rsidRDefault="00E2085A" w:rsidP="00E2085A"/>
    <w:p w:rsidR="00E2085A" w:rsidRPr="004F6865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865">
        <w:rPr>
          <w:rFonts w:ascii="Times New Roman" w:hAnsi="Times New Roman" w:cs="Times New Roman"/>
          <w:sz w:val="24"/>
          <w:szCs w:val="24"/>
          <w:lang w:eastAsia="ru-RU"/>
        </w:rPr>
        <w:t>Сводная таблица</w:t>
      </w:r>
    </w:p>
    <w:p w:rsidR="00E2085A" w:rsidRPr="004F6865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865">
        <w:rPr>
          <w:rFonts w:ascii="Times New Roman" w:hAnsi="Times New Roman" w:cs="Times New Roman"/>
          <w:sz w:val="24"/>
          <w:szCs w:val="24"/>
          <w:lang w:eastAsia="ru-RU"/>
        </w:rPr>
        <w:t>результатов мониторинга качества образования по обществознанию в 9-х и 11-х классах.</w:t>
      </w:r>
    </w:p>
    <w:p w:rsidR="00E2085A" w:rsidRPr="004F6865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1483" w:type="dxa"/>
        <w:tblInd w:w="-318" w:type="dxa"/>
        <w:tblLayout w:type="fixed"/>
        <w:tblLook w:val="04A0"/>
      </w:tblPr>
      <w:tblGrid>
        <w:gridCol w:w="710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283"/>
        <w:gridCol w:w="284"/>
        <w:gridCol w:w="567"/>
        <w:gridCol w:w="425"/>
        <w:gridCol w:w="567"/>
        <w:gridCol w:w="709"/>
        <w:gridCol w:w="425"/>
      </w:tblGrid>
      <w:tr w:rsidR="00E2085A" w:rsidRPr="004F6865" w:rsidTr="009B5CE2">
        <w:trPr>
          <w:trHeight w:val="47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4F6865" w:rsidRDefault="00E2085A" w:rsidP="009B5CE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</w:t>
            </w:r>
            <w:r w:rsidRPr="004F686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6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1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RPr="004F6865" w:rsidTr="009B5CE2">
        <w:trPr>
          <w:cantSplit/>
          <w:trHeight w:val="234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4F6865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4F68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4F68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4F68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4F68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4F6865" w:rsidTr="009B5CE2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2085A" w:rsidRPr="004F6865" w:rsidTr="009B5CE2">
        <w:trPr>
          <w:trHeight w:val="547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4F6865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2085A" w:rsidRPr="004F6865" w:rsidTr="009B5CE2">
        <w:trPr>
          <w:trHeight w:val="5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865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4F6865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</w:tbl>
    <w:p w:rsidR="00E2085A" w:rsidRDefault="00E2085A" w:rsidP="00E2085A"/>
    <w:p w:rsidR="00E2085A" w:rsidRPr="00CD15C2" w:rsidRDefault="00E2085A" w:rsidP="00E2085A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CD15C2">
        <w:rPr>
          <w:rFonts w:ascii="Times New Roman" w:hAnsi="Times New Roman"/>
          <w:sz w:val="28"/>
          <w:szCs w:val="28"/>
        </w:rPr>
        <w:t>Сводная таблица</w:t>
      </w:r>
    </w:p>
    <w:p w:rsidR="00E2085A" w:rsidRPr="00CD15C2" w:rsidRDefault="00E2085A" w:rsidP="00E2085A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CD15C2">
        <w:rPr>
          <w:rFonts w:ascii="Times New Roman" w:hAnsi="Times New Roman"/>
          <w:sz w:val="28"/>
          <w:szCs w:val="28"/>
        </w:rPr>
        <w:t>результатов мониторинга качества образования по родным языка в 5-х, 9-х и 11-х классах.</w:t>
      </w:r>
    </w:p>
    <w:p w:rsidR="00E2085A" w:rsidRPr="00CD15C2" w:rsidRDefault="00E2085A" w:rsidP="00E2085A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1625" w:type="dxa"/>
        <w:tblInd w:w="-318" w:type="dxa"/>
        <w:tblLayout w:type="fixed"/>
        <w:tblLook w:val="04A0"/>
      </w:tblPr>
      <w:tblGrid>
        <w:gridCol w:w="852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</w:tblGrid>
      <w:tr w:rsidR="00E2085A" w:rsidRPr="00CD15C2" w:rsidTr="009B5CE2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7A772C" w:rsidRDefault="00E2085A" w:rsidP="009B5CE2">
            <w:pPr>
              <w:pStyle w:val="af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A772C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81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496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RPr="00CD15C2" w:rsidTr="009B5CE2">
        <w:trPr>
          <w:cantSplit/>
          <w:trHeight w:val="23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7A772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7A772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7A772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7A772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CD15C2" w:rsidTr="009B5CE2">
        <w:trPr>
          <w:trHeight w:val="547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2085A" w:rsidRPr="00CD15C2" w:rsidTr="009B5CE2">
        <w:trPr>
          <w:trHeight w:val="547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2085A" w:rsidRPr="00CD15C2" w:rsidTr="009B5CE2">
        <w:trPr>
          <w:trHeight w:val="547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2085A" w:rsidRPr="00CD15C2" w:rsidTr="009B5CE2">
        <w:trPr>
          <w:trHeight w:val="547"/>
        </w:trPr>
        <w:tc>
          <w:tcPr>
            <w:tcW w:w="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7A772C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2085A" w:rsidRPr="00CD15C2" w:rsidRDefault="00E2085A" w:rsidP="00E2085A">
      <w:pPr>
        <w:pStyle w:val="af3"/>
        <w:rPr>
          <w:rFonts w:ascii="Times New Roman" w:hAnsi="Times New Roman"/>
          <w:sz w:val="28"/>
          <w:szCs w:val="28"/>
        </w:rPr>
      </w:pPr>
    </w:p>
    <w:p w:rsidR="00E2085A" w:rsidRDefault="00E2085A" w:rsidP="00E2085A"/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русскому языку 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5-х,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9-х и 11-х классов.</w:t>
      </w:r>
    </w:p>
    <w:p w:rsidR="00E2085A" w:rsidRPr="00822AB8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483" w:type="dxa"/>
        <w:tblInd w:w="-318" w:type="dxa"/>
        <w:tblLayout w:type="fixed"/>
        <w:tblLook w:val="04A0"/>
      </w:tblPr>
      <w:tblGrid>
        <w:gridCol w:w="852"/>
        <w:gridCol w:w="425"/>
        <w:gridCol w:w="567"/>
        <w:gridCol w:w="567"/>
        <w:gridCol w:w="425"/>
        <w:gridCol w:w="425"/>
        <w:gridCol w:w="567"/>
        <w:gridCol w:w="284"/>
        <w:gridCol w:w="567"/>
        <w:gridCol w:w="567"/>
        <w:gridCol w:w="709"/>
        <w:gridCol w:w="425"/>
        <w:gridCol w:w="709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E2085A" w:rsidRPr="008040C6" w:rsidTr="009B5CE2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8040C6" w:rsidRDefault="00E2085A" w:rsidP="009B5CE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8040C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1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8040C6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8040C6">
              <w:rPr>
                <w:rFonts w:ascii="Times New Roman" w:hAnsi="Times New Roman"/>
                <w:b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8040C6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8040C6">
              <w:rPr>
                <w:rFonts w:ascii="Times New Roman" w:hAnsi="Times New Roman"/>
                <w:b/>
                <w:sz w:val="24"/>
                <w:szCs w:val="24"/>
              </w:rPr>
              <w:t>Внешняя экспертиза</w:t>
            </w:r>
          </w:p>
        </w:tc>
      </w:tr>
      <w:tr w:rsidR="00E2085A" w:rsidRPr="00822AB8" w:rsidTr="009B5CE2">
        <w:trPr>
          <w:cantSplit/>
          <w:trHeight w:val="23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822AB8" w:rsidTr="009B5CE2">
        <w:trPr>
          <w:trHeight w:val="411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3,2</w:t>
            </w:r>
          </w:p>
        </w:tc>
      </w:tr>
      <w:tr w:rsidR="00E2085A" w:rsidRPr="00822AB8" w:rsidTr="009B5CE2">
        <w:trPr>
          <w:trHeight w:val="491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</w:tr>
      <w:tr w:rsidR="00E2085A" w:rsidRPr="00822AB8" w:rsidTr="009B5CE2">
        <w:trPr>
          <w:trHeight w:val="623"/>
        </w:trPr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</w:tr>
      <w:tr w:rsidR="00E2085A" w:rsidRPr="00822AB8" w:rsidTr="009B5CE2">
        <w:trPr>
          <w:trHeight w:val="54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974B8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по школе: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06A6F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</w:tbl>
    <w:p w:rsidR="00E2085A" w:rsidRDefault="00E2085A" w:rsidP="00E2085A"/>
    <w:p w:rsidR="00E2085A" w:rsidRDefault="00E2085A" w:rsidP="00E2085A"/>
    <w:p w:rsidR="00E2085A" w:rsidRDefault="00E2085A" w:rsidP="00E2085A"/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Сводная таблица</w:t>
      </w:r>
    </w:p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физике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в 9-х и 11-х классов.</w:t>
      </w:r>
    </w:p>
    <w:p w:rsidR="00E2085A" w:rsidRPr="00822AB8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625" w:type="dxa"/>
        <w:tblInd w:w="-318" w:type="dxa"/>
        <w:tblLayout w:type="fixed"/>
        <w:tblLook w:val="04A0"/>
      </w:tblPr>
      <w:tblGrid>
        <w:gridCol w:w="852"/>
        <w:gridCol w:w="567"/>
        <w:gridCol w:w="567"/>
        <w:gridCol w:w="708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709"/>
        <w:gridCol w:w="284"/>
        <w:gridCol w:w="425"/>
        <w:gridCol w:w="425"/>
        <w:gridCol w:w="567"/>
        <w:gridCol w:w="709"/>
        <w:gridCol w:w="709"/>
        <w:gridCol w:w="567"/>
      </w:tblGrid>
      <w:tr w:rsidR="00E2085A" w:rsidRPr="00822AB8" w:rsidTr="009B5CE2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2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RPr="00822AB8" w:rsidTr="009B5CE2">
        <w:trPr>
          <w:cantSplit/>
          <w:trHeight w:val="23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6B6533" w:rsidTr="009B5CE2">
        <w:trPr>
          <w:trHeight w:val="68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53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</w:tr>
      <w:tr w:rsidR="00E2085A" w:rsidRPr="006B6533" w:rsidTr="009B5CE2">
        <w:trPr>
          <w:trHeight w:val="623"/>
        </w:trPr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6B6533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53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3,2</w:t>
            </w:r>
          </w:p>
        </w:tc>
      </w:tr>
      <w:tr w:rsidR="00E2085A" w:rsidRPr="006B6533" w:rsidTr="009B5CE2">
        <w:trPr>
          <w:trHeight w:val="54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533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B6533" w:rsidRDefault="00E2085A" w:rsidP="009B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</w:tbl>
    <w:p w:rsidR="00E2085A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5A" w:rsidRDefault="00E2085A" w:rsidP="00E2085A"/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2085A" w:rsidRPr="00822AB8" w:rsidRDefault="00E2085A" w:rsidP="00E2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химии 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9-х и 11-х классов.</w:t>
      </w:r>
    </w:p>
    <w:p w:rsidR="00E2085A" w:rsidRPr="00822AB8" w:rsidRDefault="00E2085A" w:rsidP="00E2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483" w:type="dxa"/>
        <w:tblInd w:w="-176" w:type="dxa"/>
        <w:tblLayout w:type="fixed"/>
        <w:tblLook w:val="04A0"/>
      </w:tblPr>
      <w:tblGrid>
        <w:gridCol w:w="851"/>
        <w:gridCol w:w="567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284"/>
        <w:gridCol w:w="425"/>
        <w:gridCol w:w="567"/>
        <w:gridCol w:w="425"/>
        <w:gridCol w:w="709"/>
        <w:gridCol w:w="709"/>
        <w:gridCol w:w="709"/>
      </w:tblGrid>
      <w:tr w:rsidR="00E2085A" w:rsidRPr="00822AB8" w:rsidTr="009B5CE2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2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3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2085A" w:rsidRPr="00822AB8" w:rsidTr="009B5CE2">
        <w:trPr>
          <w:cantSplit/>
          <w:trHeight w:val="234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C47CB1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822AB8" w:rsidTr="009B5CE2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85A" w:rsidRPr="00822AB8" w:rsidTr="009B5CE2">
        <w:trPr>
          <w:trHeight w:val="49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2085A" w:rsidRPr="00822AB8" w:rsidTr="009B5CE2">
        <w:trPr>
          <w:trHeight w:val="623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C47CB1" w:rsidRDefault="00E2085A" w:rsidP="009B5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BB5CC8" w:rsidRDefault="00E2085A" w:rsidP="009B5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E2085A" w:rsidRPr="00822AB8" w:rsidTr="009B5CE2">
        <w:trPr>
          <w:trHeight w:val="5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6974B8" w:rsidRDefault="00E2085A" w:rsidP="009B5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pStyle w:val="a3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3,1</w:t>
            </w:r>
          </w:p>
        </w:tc>
      </w:tr>
    </w:tbl>
    <w:p w:rsidR="00E2085A" w:rsidRDefault="00E2085A" w:rsidP="00E2085A"/>
    <w:p w:rsidR="00E2085A" w:rsidRDefault="00E2085A" w:rsidP="00E2085A"/>
    <w:p w:rsidR="00E2085A" w:rsidRPr="00164C0C" w:rsidRDefault="00E2085A" w:rsidP="00E208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4C0C">
        <w:rPr>
          <w:rFonts w:ascii="Times New Roman" w:hAnsi="Times New Roman" w:cs="Times New Roman"/>
        </w:rPr>
        <w:t>Сводная таблица</w:t>
      </w:r>
    </w:p>
    <w:p w:rsidR="00E2085A" w:rsidRDefault="00E2085A" w:rsidP="00E2085A">
      <w:r w:rsidRPr="00164C0C">
        <w:rPr>
          <w:rFonts w:ascii="Times New Roman" w:hAnsi="Times New Roman" w:cs="Times New Roman"/>
        </w:rPr>
        <w:t>результатов мониторинга качества образования по английскому языку в 5-х, 9-х и 11-х кл</w:t>
      </w:r>
    </w:p>
    <w:p w:rsidR="00E2085A" w:rsidRDefault="00E2085A" w:rsidP="00E2085A"/>
    <w:tbl>
      <w:tblPr>
        <w:tblStyle w:val="ae"/>
        <w:tblpPr w:leftFromText="180" w:rightFromText="180" w:vertAnchor="text" w:horzAnchor="margin" w:tblpXSpec="center" w:tblpY="440"/>
        <w:tblW w:w="10881" w:type="dxa"/>
        <w:tblLayout w:type="fixed"/>
        <w:tblLook w:val="04A0"/>
      </w:tblPr>
      <w:tblGrid>
        <w:gridCol w:w="1242"/>
        <w:gridCol w:w="567"/>
        <w:gridCol w:w="567"/>
        <w:gridCol w:w="567"/>
        <w:gridCol w:w="284"/>
        <w:gridCol w:w="425"/>
        <w:gridCol w:w="425"/>
        <w:gridCol w:w="284"/>
        <w:gridCol w:w="567"/>
        <w:gridCol w:w="567"/>
        <w:gridCol w:w="567"/>
        <w:gridCol w:w="425"/>
        <w:gridCol w:w="709"/>
        <w:gridCol w:w="850"/>
        <w:gridCol w:w="284"/>
        <w:gridCol w:w="283"/>
        <w:gridCol w:w="284"/>
        <w:gridCol w:w="283"/>
        <w:gridCol w:w="567"/>
        <w:gridCol w:w="567"/>
        <w:gridCol w:w="567"/>
      </w:tblGrid>
      <w:tr w:rsidR="00E2085A" w:rsidRPr="00EC789A" w:rsidTr="009B5CE2">
        <w:trPr>
          <w:trHeight w:val="399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164C0C" w:rsidRDefault="00E2085A" w:rsidP="009B5CE2">
            <w:pPr>
              <w:ind w:left="20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ind w:left="587" w:hanging="5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ind w:left="11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164C0C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</w:tc>
        <w:tc>
          <w:tcPr>
            <w:tcW w:w="48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 xml:space="preserve">Внутренняя экспертиза </w:t>
            </w:r>
          </w:p>
        </w:tc>
        <w:tc>
          <w:tcPr>
            <w:tcW w:w="481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Внешняя экспертиза</w:t>
            </w:r>
          </w:p>
        </w:tc>
      </w:tr>
      <w:tr w:rsidR="00E2085A" w:rsidRPr="00EC789A" w:rsidTr="009B5CE2">
        <w:trPr>
          <w:cantSplit/>
          <w:trHeight w:val="1988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164C0C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Кол-во уч-ся, выполнявших работу</w:t>
            </w: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Успеваемость</w:t>
            </w:r>
            <w:proofErr w:type="gramStart"/>
            <w:r w:rsidRPr="00164C0C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Качество</w:t>
            </w:r>
            <w:proofErr w:type="gramStart"/>
            <w:r w:rsidRPr="00164C0C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Кол-во уч-ся в классе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Кол-во уч-ся, выполнявших работу</w:t>
            </w: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"5"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EC78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EC78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2085A" w:rsidRPr="00EC789A" w:rsidTr="009B5CE2">
        <w:trPr>
          <w:trHeight w:val="46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9B5C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2085A" w:rsidRPr="00EC789A" w:rsidTr="009B5CE2">
        <w:trPr>
          <w:trHeight w:val="464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9B5CE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9B5CE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9B5CE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9B5CE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9B5CE2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9B5CE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2085A" w:rsidRPr="00EC789A" w:rsidTr="009B5CE2">
        <w:trPr>
          <w:trHeight w:val="464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164C0C" w:rsidRDefault="00E2085A" w:rsidP="009B5C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B5CE2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9B5C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2085A" w:rsidRPr="00EC789A" w:rsidTr="009B5CE2">
        <w:trPr>
          <w:trHeight w:val="4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Итоги             </w:t>
            </w: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B5CE2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5CE2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5CE2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5CE2">
              <w:rPr>
                <w:rFonts w:ascii="Times New Roman" w:hAnsi="Times New Roman"/>
                <w:b/>
                <w:sz w:val="22"/>
                <w:szCs w:val="22"/>
              </w:rPr>
              <w:t>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164C0C" w:rsidRDefault="00E2085A" w:rsidP="009B5C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EC789A" w:rsidRDefault="00E2085A" w:rsidP="009B5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0D43DB" w:rsidRDefault="00E2085A" w:rsidP="009B5CE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B5CE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9B5CE2" w:rsidRDefault="00E2085A" w:rsidP="009B5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CE2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</w:tbl>
    <w:p w:rsidR="00E2085A" w:rsidRDefault="00E2085A" w:rsidP="00E2085A"/>
    <w:p w:rsidR="00E2085A" w:rsidRDefault="00E2085A" w:rsidP="00E2085A"/>
    <w:p w:rsidR="00E2085A" w:rsidRDefault="00E2085A" w:rsidP="00E2085A"/>
    <w:p w:rsidR="00E2085A" w:rsidRDefault="00E2085A" w:rsidP="00E2085A"/>
    <w:p w:rsidR="00E2085A" w:rsidRDefault="00E2085A" w:rsidP="00E2085A"/>
    <w:p w:rsidR="00E2085A" w:rsidRDefault="00E2085A" w:rsidP="00E2085A"/>
    <w:p w:rsidR="00E2085A" w:rsidRDefault="00E2085A" w:rsidP="00E2085A"/>
    <w:p w:rsidR="00E2085A" w:rsidRDefault="00E2085A" w:rsidP="00E2085A"/>
    <w:p w:rsidR="00E2085A" w:rsidRDefault="00E2085A" w:rsidP="00E2085A"/>
    <w:p w:rsidR="00E2085A" w:rsidRDefault="00E2085A" w:rsidP="00E2085A">
      <w:pPr>
        <w:ind w:left="142" w:hanging="142"/>
        <w:rPr>
          <w:sz w:val="28"/>
          <w:szCs w:val="28"/>
        </w:rPr>
      </w:pPr>
    </w:p>
    <w:p w:rsidR="00E2085A" w:rsidRDefault="00E2085A" w:rsidP="00E2085A">
      <w:pPr>
        <w:ind w:left="142" w:hanging="142"/>
        <w:rPr>
          <w:sz w:val="28"/>
          <w:szCs w:val="28"/>
        </w:rPr>
      </w:pPr>
    </w:p>
    <w:p w:rsidR="00E2085A" w:rsidRPr="00A70595" w:rsidRDefault="00E2085A" w:rsidP="009B5CE2">
      <w:pPr>
        <w:rPr>
          <w:sz w:val="20"/>
          <w:szCs w:val="20"/>
        </w:rPr>
      </w:pPr>
    </w:p>
    <w:p w:rsidR="00E2085A" w:rsidRPr="004F4AC6" w:rsidRDefault="00E2085A" w:rsidP="00E2085A">
      <w:pPr>
        <w:jc w:val="center"/>
        <w:rPr>
          <w:rFonts w:asciiTheme="majorHAnsi" w:hAnsiTheme="majorHAnsi"/>
          <w:b/>
          <w:sz w:val="36"/>
          <w:szCs w:val="36"/>
        </w:rPr>
      </w:pPr>
      <w:r w:rsidRPr="004F4AC6">
        <w:rPr>
          <w:rFonts w:asciiTheme="majorHAnsi" w:hAnsiTheme="majorHAnsi"/>
          <w:b/>
          <w:sz w:val="36"/>
          <w:szCs w:val="36"/>
        </w:rPr>
        <w:lastRenderedPageBreak/>
        <w:t>ДИАГНОСТИКА</w:t>
      </w:r>
    </w:p>
    <w:p w:rsidR="00E2085A" w:rsidRPr="004F4AC6" w:rsidRDefault="00E2085A" w:rsidP="00E2085A">
      <w:pPr>
        <w:jc w:val="center"/>
        <w:rPr>
          <w:rFonts w:asciiTheme="majorHAnsi" w:hAnsiTheme="majorHAnsi"/>
          <w:b/>
          <w:sz w:val="36"/>
          <w:szCs w:val="36"/>
        </w:rPr>
      </w:pPr>
      <w:r w:rsidRPr="004F4AC6">
        <w:rPr>
          <w:rFonts w:asciiTheme="majorHAnsi" w:hAnsiTheme="majorHAnsi"/>
          <w:b/>
          <w:sz w:val="36"/>
          <w:szCs w:val="36"/>
        </w:rPr>
        <w:t>Техники чтения в 5 –х классах</w:t>
      </w:r>
    </w:p>
    <w:tbl>
      <w:tblPr>
        <w:tblStyle w:val="ae"/>
        <w:tblW w:w="11023" w:type="dxa"/>
        <w:tblLayout w:type="fixed"/>
        <w:tblLook w:val="04A0"/>
      </w:tblPr>
      <w:tblGrid>
        <w:gridCol w:w="1242"/>
        <w:gridCol w:w="993"/>
        <w:gridCol w:w="2976"/>
        <w:gridCol w:w="1701"/>
        <w:gridCol w:w="851"/>
        <w:gridCol w:w="992"/>
        <w:gridCol w:w="567"/>
        <w:gridCol w:w="567"/>
        <w:gridCol w:w="567"/>
        <w:gridCol w:w="567"/>
      </w:tblGrid>
      <w:tr w:rsidR="00E2085A" w:rsidRPr="004F4AC6" w:rsidTr="009B5CE2">
        <w:tc>
          <w:tcPr>
            <w:tcW w:w="1242" w:type="dxa"/>
          </w:tcPr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</w:p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Наименование школы</w:t>
            </w:r>
          </w:p>
        </w:tc>
        <w:tc>
          <w:tcPr>
            <w:tcW w:w="993" w:type="dxa"/>
          </w:tcPr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</w:p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</w:p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ФИО</w:t>
            </w:r>
          </w:p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</w:tcPr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</w:p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учителя </w:t>
            </w:r>
          </w:p>
        </w:tc>
        <w:tc>
          <w:tcPr>
            <w:tcW w:w="851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992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350 п.зн. читали вслух</w:t>
            </w:r>
          </w:p>
        </w:tc>
        <w:tc>
          <w:tcPr>
            <w:tcW w:w="567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2</w:t>
            </w: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Бугленская СОШ</w:t>
            </w: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Акаева  Зарема 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Мурзаева З.С.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Басирова Зарина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Захратуллаев Хайбулла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Исмаилова Мадина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Ибрагимова Милана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Касумова Заира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Магомедова Сапият 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Мусаев Алихан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Муратбекова Дженнет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Надиров Надир 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Салавутдинов Билал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Солтанов Даниял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Алхасова Бахтикей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Джахбарова Д.М.</w:t>
            </w: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Алиев Магомед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Басирова Разият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Гереева Хайбат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Залимханов Залимхан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Захратуллаев Шамсулла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Ибрагимова Юлдуз 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Касумов Гасан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Мусаев Назим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Мусаева Бурлият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242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3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976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Солтанмутов Руслан 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992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</w:tr>
    </w:tbl>
    <w:p w:rsidR="00E2085A" w:rsidRDefault="00E2085A" w:rsidP="00E2085A">
      <w:pPr>
        <w:rPr>
          <w:b/>
        </w:rPr>
      </w:pPr>
    </w:p>
    <w:p w:rsidR="009B5CE2" w:rsidRDefault="009B5CE2" w:rsidP="00E2085A">
      <w:pPr>
        <w:jc w:val="center"/>
        <w:rPr>
          <w:rFonts w:asciiTheme="majorHAnsi" w:hAnsiTheme="majorHAnsi"/>
          <w:b/>
          <w:sz w:val="36"/>
          <w:szCs w:val="36"/>
        </w:rPr>
      </w:pPr>
    </w:p>
    <w:p w:rsidR="00E2085A" w:rsidRPr="004F4AC6" w:rsidRDefault="00E2085A" w:rsidP="00E2085A">
      <w:pPr>
        <w:jc w:val="center"/>
        <w:rPr>
          <w:rFonts w:asciiTheme="majorHAnsi" w:hAnsiTheme="majorHAnsi"/>
          <w:b/>
          <w:sz w:val="36"/>
          <w:szCs w:val="36"/>
        </w:rPr>
      </w:pPr>
      <w:r w:rsidRPr="004F4AC6">
        <w:rPr>
          <w:rFonts w:asciiTheme="majorHAnsi" w:hAnsiTheme="majorHAnsi"/>
          <w:b/>
          <w:sz w:val="36"/>
          <w:szCs w:val="36"/>
        </w:rPr>
        <w:lastRenderedPageBreak/>
        <w:t>ДИАГНОСТИКА</w:t>
      </w:r>
    </w:p>
    <w:p w:rsidR="00E2085A" w:rsidRPr="004F4AC6" w:rsidRDefault="00E2085A" w:rsidP="00E2085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Техники чтения во 2-ом классе</w:t>
      </w:r>
    </w:p>
    <w:tbl>
      <w:tblPr>
        <w:tblStyle w:val="ae"/>
        <w:tblW w:w="10881" w:type="dxa"/>
        <w:tblLayout w:type="fixed"/>
        <w:tblLook w:val="04A0"/>
      </w:tblPr>
      <w:tblGrid>
        <w:gridCol w:w="1101"/>
        <w:gridCol w:w="850"/>
        <w:gridCol w:w="1701"/>
        <w:gridCol w:w="1701"/>
        <w:gridCol w:w="709"/>
        <w:gridCol w:w="2268"/>
        <w:gridCol w:w="567"/>
        <w:gridCol w:w="567"/>
        <w:gridCol w:w="709"/>
        <w:gridCol w:w="708"/>
      </w:tblGrid>
      <w:tr w:rsidR="00E2085A" w:rsidRPr="004F4AC6" w:rsidTr="009B5CE2">
        <w:tc>
          <w:tcPr>
            <w:tcW w:w="1101" w:type="dxa"/>
          </w:tcPr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</w:p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Наименование школы</w:t>
            </w:r>
          </w:p>
        </w:tc>
        <w:tc>
          <w:tcPr>
            <w:tcW w:w="850" w:type="dxa"/>
          </w:tcPr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</w:p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</w:p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ФИО</w:t>
            </w:r>
          </w:p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</w:tcPr>
          <w:p w:rsidR="00E2085A" w:rsidRDefault="00E2085A" w:rsidP="009B5CE2">
            <w:pPr>
              <w:jc w:val="center"/>
              <w:rPr>
                <w:b/>
                <w:sz w:val="28"/>
                <w:szCs w:val="28"/>
              </w:rPr>
            </w:pPr>
          </w:p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учителя </w:t>
            </w:r>
          </w:p>
        </w:tc>
        <w:tc>
          <w:tcPr>
            <w:tcW w:w="709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268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350 п.зн. читали вслух</w:t>
            </w:r>
          </w:p>
        </w:tc>
        <w:tc>
          <w:tcPr>
            <w:tcW w:w="567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2085A" w:rsidRPr="004F4AC6" w:rsidRDefault="00E2085A" w:rsidP="009B5CE2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2</w:t>
            </w: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Бугленская СОШ</w:t>
            </w: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Абдуллаев Ш.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Мурзаева З.С.</w:t>
            </w: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Абдуллаева Б.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Акаев А.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Гаджиева Б.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Гусейнова П.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Джахбарова Н.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Залимханова</w:t>
            </w:r>
            <w:proofErr w:type="gramStart"/>
            <w:r>
              <w:rPr>
                <w:b/>
              </w:rPr>
              <w:t xml:space="preserve">  А</w:t>
            </w:r>
            <w:proofErr w:type="gramEnd"/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Мусаева Д.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Магомедов М.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Сайпуллаева Д.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Сайпуллаев  Н.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Хайбуллаева  Д.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Хасаева  Э.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Хасбулатов  А.</w:t>
            </w: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Юсупов</w:t>
            </w:r>
            <w:proofErr w:type="gramStart"/>
            <w:r>
              <w:rPr>
                <w:b/>
              </w:rPr>
              <w:t xml:space="preserve">  А</w:t>
            </w:r>
            <w:proofErr w:type="gramEnd"/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  <w:tr w:rsidR="00E2085A" w:rsidTr="009B5CE2">
        <w:tc>
          <w:tcPr>
            <w:tcW w:w="11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850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1701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567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9" w:type="dxa"/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</w:tcPr>
          <w:p w:rsidR="00E2085A" w:rsidRDefault="00E2085A" w:rsidP="009B5CE2">
            <w:pPr>
              <w:rPr>
                <w:b/>
              </w:rPr>
            </w:pPr>
          </w:p>
        </w:tc>
      </w:tr>
    </w:tbl>
    <w:p w:rsidR="00E2085A" w:rsidRDefault="00E2085A" w:rsidP="00E2085A">
      <w:pPr>
        <w:ind w:left="142" w:hanging="142"/>
        <w:rPr>
          <w:sz w:val="28"/>
          <w:szCs w:val="28"/>
        </w:rPr>
      </w:pPr>
    </w:p>
    <w:p w:rsidR="00E2085A" w:rsidRPr="00520CE4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 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 английскому языку  в  5 -11 классах  за  2015 – 2016 </w:t>
      </w:r>
      <w:r w:rsidRPr="00520CE4">
        <w:rPr>
          <w:sz w:val="28"/>
          <w:szCs w:val="28"/>
        </w:rPr>
        <w:t xml:space="preserve"> учебный  год.</w:t>
      </w:r>
    </w:p>
    <w:tbl>
      <w:tblPr>
        <w:tblStyle w:val="ae"/>
        <w:tblW w:w="11023" w:type="dxa"/>
        <w:tblInd w:w="142" w:type="dxa"/>
        <w:tblLayout w:type="fixed"/>
        <w:tblLook w:val="04A0"/>
      </w:tblPr>
      <w:tblGrid>
        <w:gridCol w:w="392"/>
        <w:gridCol w:w="708"/>
        <w:gridCol w:w="1843"/>
        <w:gridCol w:w="709"/>
        <w:gridCol w:w="709"/>
        <w:gridCol w:w="567"/>
        <w:gridCol w:w="567"/>
        <w:gridCol w:w="567"/>
        <w:gridCol w:w="567"/>
        <w:gridCol w:w="567"/>
        <w:gridCol w:w="708"/>
        <w:gridCol w:w="709"/>
        <w:gridCol w:w="2410"/>
      </w:tblGrid>
      <w:tr w:rsidR="00E2085A" w:rsidTr="009B5CE2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2085A" w:rsidTr="009B5CE2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</w:p>
        </w:tc>
      </w:tr>
      <w:tr w:rsidR="00E2085A" w:rsidTr="009B5CE2">
        <w:trPr>
          <w:trHeight w:val="55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D825D5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Мурзаева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E2085A" w:rsidTr="009B5CE2">
        <w:trPr>
          <w:trHeight w:val="55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D825D5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Мурзаева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E2085A" w:rsidTr="009B5CE2">
        <w:trPr>
          <w:trHeight w:val="55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D825D5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85A" w:rsidRPr="00520CE4" w:rsidRDefault="00E2085A" w:rsidP="009B5CE2">
            <w:pPr>
              <w:rPr>
                <w:b/>
              </w:rPr>
            </w:pPr>
            <w:r>
              <w:t>Абдуллатипова</w:t>
            </w:r>
            <w:proofErr w:type="gramStart"/>
            <w:r>
              <w:t xml:space="preserve"> Д</w:t>
            </w:r>
            <w:proofErr w:type="gramEnd"/>
          </w:p>
        </w:tc>
      </w:tr>
      <w:tr w:rsidR="00E2085A" w:rsidTr="009B5CE2">
        <w:trPr>
          <w:trHeight w:val="55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D825D5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335D88">
              <w:rPr>
                <w:b/>
              </w:rPr>
              <w:t xml:space="preserve">Мурзаева </w:t>
            </w:r>
            <w:proofErr w:type="gramStart"/>
            <w:r w:rsidRPr="00335D88">
              <w:rPr>
                <w:b/>
              </w:rPr>
              <w:t>З</w:t>
            </w:r>
            <w:proofErr w:type="gramEnd"/>
          </w:p>
        </w:tc>
      </w:tr>
      <w:tr w:rsidR="00E2085A" w:rsidTr="009B5CE2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1-группа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335D88">
              <w:rPr>
                <w:b/>
              </w:rPr>
              <w:t xml:space="preserve">Мурзаева </w:t>
            </w:r>
            <w:proofErr w:type="gramStart"/>
            <w:r w:rsidRPr="00335D88">
              <w:rPr>
                <w:b/>
              </w:rPr>
              <w:t>З</w:t>
            </w:r>
            <w:proofErr w:type="gramEnd"/>
          </w:p>
        </w:tc>
      </w:tr>
      <w:tr w:rsidR="00E2085A" w:rsidTr="009B5CE2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2-группа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Абдуллатипова</w:t>
            </w:r>
            <w:proofErr w:type="gramStart"/>
            <w:r>
              <w:t xml:space="preserve"> Д</w:t>
            </w:r>
            <w:proofErr w:type="gramEnd"/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r w:rsidRPr="006E69C2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196C60">
              <w:rPr>
                <w:b/>
              </w:rPr>
              <w:t xml:space="preserve">Мурзаева </w:t>
            </w:r>
            <w:proofErr w:type="gramStart"/>
            <w:r w:rsidRPr="00196C60">
              <w:rPr>
                <w:b/>
              </w:rPr>
              <w:t>З</w:t>
            </w:r>
            <w:proofErr w:type="gramEnd"/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 w:rsidRPr="006E69C2">
              <w:rPr>
                <w:b/>
              </w:rPr>
              <w:t>Английский язык</w:t>
            </w:r>
          </w:p>
          <w:p w:rsidR="00E2085A" w:rsidRDefault="00E2085A" w:rsidP="009B5CE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196C60">
              <w:rPr>
                <w:b/>
              </w:rPr>
              <w:t xml:space="preserve">Мурзаева </w:t>
            </w:r>
            <w:proofErr w:type="gramStart"/>
            <w:r w:rsidRPr="00196C60">
              <w:rPr>
                <w:b/>
              </w:rPr>
              <w:t>З</w:t>
            </w:r>
            <w:proofErr w:type="gramEnd"/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pPr>
              <w:rPr>
                <w:b/>
              </w:rPr>
            </w:pPr>
            <w:r w:rsidRPr="006E69C2">
              <w:rPr>
                <w:b/>
              </w:rPr>
              <w:t>Английский язык</w:t>
            </w:r>
          </w:p>
          <w:p w:rsidR="00E2085A" w:rsidRDefault="00E2085A" w:rsidP="00E2085A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contextualSpacing/>
            </w:pPr>
            <w: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196C60">
              <w:rPr>
                <w:b/>
              </w:rPr>
              <w:t xml:space="preserve">Мурзаева </w:t>
            </w:r>
            <w:proofErr w:type="gramStart"/>
            <w:r w:rsidRPr="00196C60">
              <w:rPr>
                <w:b/>
              </w:rPr>
              <w:t>З</w:t>
            </w:r>
            <w:proofErr w:type="gramEnd"/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 w:rsidRPr="006E69C2">
              <w:rPr>
                <w:b/>
              </w:rPr>
              <w:t>Английский язык</w:t>
            </w:r>
          </w:p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 xml:space="preserve">        2-группа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Pr="00520CE4" w:rsidRDefault="00E2085A" w:rsidP="009B5CE2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t>Абдуллатипова</w:t>
            </w:r>
            <w:proofErr w:type="gramStart"/>
            <w:r>
              <w:t xml:space="preserve"> Д</w:t>
            </w:r>
            <w:proofErr w:type="gramEnd"/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r w:rsidRPr="006E69C2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8E68DC">
              <w:rPr>
                <w:b/>
              </w:rPr>
              <w:t xml:space="preserve">Мурзаева </w:t>
            </w:r>
            <w:proofErr w:type="gramStart"/>
            <w:r w:rsidRPr="008E68DC">
              <w:rPr>
                <w:b/>
              </w:rPr>
              <w:t>З</w:t>
            </w:r>
            <w:proofErr w:type="gramEnd"/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r w:rsidRPr="006E69C2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 w:rsidRPr="008E68DC">
              <w:rPr>
                <w:b/>
              </w:rPr>
              <w:t xml:space="preserve">Мурзаева </w:t>
            </w:r>
            <w:proofErr w:type="gramStart"/>
            <w:r w:rsidRPr="008E68DC">
              <w:rPr>
                <w:b/>
              </w:rPr>
              <w:t>З</w:t>
            </w:r>
            <w:proofErr w:type="gramEnd"/>
          </w:p>
        </w:tc>
      </w:tr>
      <w:tr w:rsidR="00E2085A" w:rsidTr="009B5C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</w:p>
          <w:p w:rsidR="00E2085A" w:rsidRDefault="00E2085A" w:rsidP="009B5CE2">
            <w:r w:rsidRPr="006E69C2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85A" w:rsidRDefault="00E2085A" w:rsidP="009B5CE2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85A" w:rsidRDefault="00E2085A" w:rsidP="009B5CE2">
            <w:r>
              <w:rPr>
                <w:b/>
              </w:rPr>
              <w:t>Бийсолтанов М.</w:t>
            </w:r>
          </w:p>
        </w:tc>
      </w:tr>
    </w:tbl>
    <w:p w:rsidR="00E2085A" w:rsidRPr="009B5CE2" w:rsidRDefault="00E2085A" w:rsidP="00E2085A"/>
    <w:p w:rsidR="00E2085A" w:rsidRPr="005D63AD" w:rsidRDefault="00E2085A" w:rsidP="00E2085A">
      <w:pPr>
        <w:rPr>
          <w:sz w:val="28"/>
          <w:szCs w:val="28"/>
        </w:rPr>
      </w:pPr>
      <w:r>
        <w:rPr>
          <w:sz w:val="28"/>
          <w:szCs w:val="28"/>
        </w:rPr>
        <w:t xml:space="preserve">  Государственная итоговая аттестация учащихся 11 классов проходила в форме единого государственного экзамена. Учащиеся и родители (законные представители) были заранее ознакомлены с Положением  о ЕГЭ, другими нормативно-правовыми документами. В течение всего учебного года велась работа по подготовке выпускников к экзаменам, как на уроках, так и во время  индивидуальных и групповых занятий.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Всеми учащимися заблаговременно подавались заявления установленной формы на участие в итоговой аттестации в форме ЕГЭ.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Выпускниками 11 класса для государственной итоговой аттестации в форме ЕГЭ б</w:t>
      </w:r>
      <w:r w:rsidR="009B5CE2">
        <w:rPr>
          <w:sz w:val="28"/>
          <w:szCs w:val="28"/>
        </w:rPr>
        <w:t>ыли выбраны следующие предметы:</w:t>
      </w:r>
    </w:p>
    <w:p w:rsidR="00E2085A" w:rsidRDefault="00E2085A" w:rsidP="00E2085A">
      <w:pPr>
        <w:numPr>
          <w:ilvl w:val="0"/>
          <w:numId w:val="17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физика – 1</w:t>
      </w:r>
    </w:p>
    <w:p w:rsidR="00E2085A" w:rsidRPr="00D22C2B" w:rsidRDefault="00E2085A" w:rsidP="00E2085A">
      <w:pPr>
        <w:numPr>
          <w:ilvl w:val="0"/>
          <w:numId w:val="1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22C2B">
        <w:rPr>
          <w:sz w:val="28"/>
          <w:szCs w:val="28"/>
        </w:rPr>
        <w:t>англ</w:t>
      </w:r>
      <w:proofErr w:type="gramStart"/>
      <w:r w:rsidRPr="00D22C2B">
        <w:rPr>
          <w:sz w:val="28"/>
          <w:szCs w:val="28"/>
        </w:rPr>
        <w:t>.я</w:t>
      </w:r>
      <w:proofErr w:type="gramEnd"/>
      <w:r w:rsidRPr="00D22C2B">
        <w:rPr>
          <w:sz w:val="28"/>
          <w:szCs w:val="28"/>
        </w:rPr>
        <w:t>зык</w:t>
      </w:r>
      <w:r>
        <w:rPr>
          <w:sz w:val="28"/>
          <w:szCs w:val="28"/>
        </w:rPr>
        <w:t>-1</w:t>
      </w:r>
    </w:p>
    <w:p w:rsidR="00E2085A" w:rsidRDefault="00E2085A" w:rsidP="00E2085A">
      <w:pPr>
        <w:numPr>
          <w:ilvl w:val="0"/>
          <w:numId w:val="17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-2 </w:t>
      </w:r>
    </w:p>
    <w:p w:rsidR="00E2085A" w:rsidRDefault="00E2085A" w:rsidP="00E2085A">
      <w:pPr>
        <w:numPr>
          <w:ilvl w:val="0"/>
          <w:numId w:val="17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химия – 2</w:t>
      </w:r>
    </w:p>
    <w:p w:rsidR="00E2085A" w:rsidRPr="009B5CE2" w:rsidRDefault="00E2085A" w:rsidP="009B5CE2">
      <w:pPr>
        <w:numPr>
          <w:ilvl w:val="0"/>
          <w:numId w:val="17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– 2</w:t>
      </w:r>
    </w:p>
    <w:p w:rsidR="00E2085A" w:rsidRDefault="009B5CE2" w:rsidP="009B5CE2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Биология –</w:t>
      </w:r>
    </w:p>
    <w:p w:rsidR="00E2085A" w:rsidRDefault="00E2085A" w:rsidP="009B5CE2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(</w:t>
      </w: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>)-7</w:t>
      </w:r>
    </w:p>
    <w:p w:rsidR="00E2085A" w:rsidRPr="009B5CE2" w:rsidRDefault="00E2085A" w:rsidP="009B5CE2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 (профиль)-3</w:t>
      </w:r>
    </w:p>
    <w:p w:rsidR="00E2085A" w:rsidRDefault="00E2085A" w:rsidP="00E2085A">
      <w:pPr>
        <w:jc w:val="both"/>
        <w:rPr>
          <w:sz w:val="28"/>
          <w:szCs w:val="28"/>
        </w:rPr>
      </w:pP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Обществознание</w:t>
      </w:r>
      <w:r>
        <w:rPr>
          <w:sz w:val="28"/>
          <w:szCs w:val="28"/>
        </w:rPr>
        <w:t xml:space="preserve"> сдавали 2 человек, но прошла проходной балл; Газанова 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>но Надиров Саид не преодолел минимальный проходной балл. Учитель Нурмагомедов К.Х. проделал огромную работу по подготовке учащихся к экзамену по данному предмету: работа с раздаточным материалом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различные уровни заданий на уроках, систематические консультации для учащихся, индивидуальные и групповые занятия , но один ученик не преодолел минимальный порог. 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балл, полученный на экзамене по обществознанию – 49,5,  наивысший балл –61б (Газанова А.)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>ЭГЭ по русскому языку и математик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базовый ) были обязательными для получения аттестата, эти экзамены сдавали все учащиеся 11класса.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    Экзамен по </w:t>
      </w:r>
      <w:r>
        <w:rPr>
          <w:b/>
          <w:i/>
          <w:sz w:val="28"/>
          <w:szCs w:val="28"/>
        </w:rPr>
        <w:t>русскому языку сдали все выпускники школы</w:t>
      </w:r>
      <w:r>
        <w:rPr>
          <w:sz w:val="28"/>
          <w:szCs w:val="28"/>
        </w:rPr>
        <w:t xml:space="preserve">. Наивысший балл – 83б (Газанова А.), низший балл – 30(Алиев У), средний балл по школе 62б.           Учителем Абдуллатиповой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проводилась  большая подготовительная работа с учащимися как на уроках, так и на индивидуальных занятиях. </w:t>
      </w:r>
    </w:p>
    <w:p w:rsidR="00E2085A" w:rsidRDefault="00C05743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85A">
        <w:rPr>
          <w:sz w:val="28"/>
          <w:szCs w:val="28"/>
        </w:rPr>
        <w:t xml:space="preserve"> </w:t>
      </w:r>
      <w:r w:rsidR="00E2085A">
        <w:rPr>
          <w:b/>
          <w:i/>
          <w:sz w:val="28"/>
          <w:szCs w:val="28"/>
        </w:rPr>
        <w:t>Математику(базовый)</w:t>
      </w:r>
      <w:r w:rsidR="00E2085A">
        <w:rPr>
          <w:sz w:val="28"/>
          <w:szCs w:val="28"/>
        </w:rPr>
        <w:t xml:space="preserve"> учащиеся 11 класса сдали все успешно</w:t>
      </w:r>
      <w:proofErr w:type="gramStart"/>
      <w:r w:rsidR="00E2085A">
        <w:rPr>
          <w:sz w:val="28"/>
          <w:szCs w:val="28"/>
        </w:rPr>
        <w:t>.М</w:t>
      </w:r>
      <w:proofErr w:type="gramEnd"/>
      <w:r w:rsidR="00E2085A">
        <w:rPr>
          <w:sz w:val="28"/>
          <w:szCs w:val="28"/>
        </w:rPr>
        <w:t xml:space="preserve">аксимальный балл – 18баллов. Учителем Джаватовой А. проводилась  большая подготовительная работа с учащимися, как на уроках, так и на индивидуальных </w:t>
      </w:r>
      <w:r w:rsidR="00E2085A">
        <w:rPr>
          <w:sz w:val="28"/>
          <w:szCs w:val="28"/>
        </w:rPr>
        <w:lastRenderedPageBreak/>
        <w:t>занятиях.    ---</w:t>
      </w:r>
      <w:r w:rsidR="00E2085A">
        <w:rPr>
          <w:b/>
          <w:i/>
          <w:sz w:val="28"/>
          <w:szCs w:val="28"/>
        </w:rPr>
        <w:t>Математик</w:t>
      </w:r>
      <w:proofErr w:type="gramStart"/>
      <w:r w:rsidR="00E2085A">
        <w:rPr>
          <w:b/>
          <w:i/>
          <w:sz w:val="28"/>
          <w:szCs w:val="28"/>
        </w:rPr>
        <w:t>у(</w:t>
      </w:r>
      <w:proofErr w:type="gramEnd"/>
      <w:r w:rsidR="00E2085A">
        <w:rPr>
          <w:b/>
          <w:i/>
          <w:sz w:val="28"/>
          <w:szCs w:val="28"/>
        </w:rPr>
        <w:t>профильный)</w:t>
      </w:r>
      <w:r w:rsidR="00E2085A">
        <w:rPr>
          <w:sz w:val="28"/>
          <w:szCs w:val="28"/>
        </w:rPr>
        <w:t xml:space="preserve"> учащиеся 11 класса сдали также успешно 2 ученика и один не прошел минимальный порог.</w:t>
      </w:r>
    </w:p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Таким образом, с учетом установленного минимального балла,  минимальный и максимальный балл по предметам  по школе представлен в следующей таблиц</w:t>
      </w:r>
      <w:r w:rsidR="00C05743">
        <w:rPr>
          <w:sz w:val="28"/>
          <w:szCs w:val="28"/>
        </w:rPr>
        <w:t xml:space="preserve">е:  </w:t>
      </w:r>
    </w:p>
    <w:tbl>
      <w:tblPr>
        <w:tblW w:w="10099" w:type="dxa"/>
        <w:tblLayout w:type="fixed"/>
        <w:tblLook w:val="0000"/>
      </w:tblPr>
      <w:tblGrid>
        <w:gridCol w:w="2216"/>
        <w:gridCol w:w="2071"/>
        <w:gridCol w:w="2127"/>
        <w:gridCol w:w="1984"/>
        <w:gridCol w:w="1701"/>
      </w:tblGrid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Установленный минимальный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Минимальный балл по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Максимальный балл по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Средний балл по школе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9(24 для аттестата)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математика</w:t>
            </w:r>
          </w:p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(профиль)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35,3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математика</w:t>
            </w:r>
          </w:p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(базовый)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lastRenderedPageBreak/>
              <w:t>история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Pr="007B1E24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ОИВТ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2085A" w:rsidTr="009B5CE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A" w:rsidRDefault="00E2085A" w:rsidP="009B5CE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</w:tr>
    </w:tbl>
    <w:p w:rsidR="00E2085A" w:rsidRDefault="00E2085A" w:rsidP="00E2085A"/>
    <w:p w:rsidR="00E2085A" w:rsidRDefault="00E2085A" w:rsidP="00E2085A">
      <w:pPr>
        <w:pStyle w:val="af3"/>
        <w:rPr>
          <w:b/>
          <w:sz w:val="32"/>
          <w:szCs w:val="32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Результаты ОГЭ </w:t>
      </w:r>
    </w:p>
    <w:p w:rsidR="00E2085A" w:rsidRDefault="00E2085A" w:rsidP="00E2085A">
      <w:pPr>
        <w:pStyle w:val="a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год.</w:t>
      </w:r>
    </w:p>
    <w:p w:rsidR="00E2085A" w:rsidRPr="001D0A3C" w:rsidRDefault="00C05743" w:rsidP="00E2085A">
      <w:pPr>
        <w:pStyle w:val="a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tbl>
      <w:tblPr>
        <w:tblStyle w:val="ae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2085A" w:rsidTr="009B5CE2">
        <w:tc>
          <w:tcPr>
            <w:tcW w:w="64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2085A" w:rsidRDefault="00E2085A" w:rsidP="009B5C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Адилханова  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Альбина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Муслимовна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Апутаев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Наби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Магомедалиевич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Басирова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Лейла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Запировна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Бийсолтанова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Юсуповна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Бийгишиева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Джежей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Хайрутдюновна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Балавова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Айшат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Арсеновна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Вагабов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Гусеен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Салахбекович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Джакаимова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Анжела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Юнусовна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Захратуллаева   </w:t>
            </w:r>
          </w:p>
        </w:tc>
        <w:tc>
          <w:tcPr>
            <w:tcW w:w="1842" w:type="dxa"/>
          </w:tcPr>
          <w:p w:rsidR="00E2085A" w:rsidRDefault="00E2085A" w:rsidP="009B5CE2">
            <w:r>
              <w:rPr>
                <w:rFonts w:ascii="Times New Roman" w:hAnsi="Times New Roman"/>
                <w:szCs w:val="24"/>
              </w:rPr>
              <w:t>Эльмира</w:t>
            </w:r>
          </w:p>
        </w:tc>
        <w:tc>
          <w:tcPr>
            <w:tcW w:w="2268" w:type="dxa"/>
          </w:tcPr>
          <w:p w:rsidR="00E2085A" w:rsidRDefault="00E2085A" w:rsidP="009B5CE2">
            <w:r w:rsidRPr="00A0595D">
              <w:rPr>
                <w:rFonts w:ascii="Times New Roman" w:hAnsi="Times New Roman"/>
                <w:szCs w:val="24"/>
              </w:rPr>
              <w:t>Магомедшапиевна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Касумова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Магомедаминовна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Тимур  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Мурадович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Муратбекова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Умукусюм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Казбековна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Расулова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Фатима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Магомедариповна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Солтанов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Уллубий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Мурадович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Хасбулатов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Ризван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Заурович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Юлдуз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Анварбековна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Шихамиров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Агарагим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 Гаджиевич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Адильхан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Гамзатович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Алихан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Гамзатович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Эртуганов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Юсуф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Тимурович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085A" w:rsidRDefault="00E2085A" w:rsidP="00C05743">
      <w:pPr>
        <w:pStyle w:val="af3"/>
        <w:rPr>
          <w:b/>
          <w:sz w:val="32"/>
          <w:szCs w:val="32"/>
        </w:rPr>
      </w:pPr>
    </w:p>
    <w:p w:rsidR="00E2085A" w:rsidRDefault="00C05743" w:rsidP="00E2085A">
      <w:pPr>
        <w:pStyle w:val="af3"/>
        <w:ind w:left="142" w:hanging="142"/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 xml:space="preserve">           </w:t>
      </w:r>
      <w:r w:rsidR="00E2085A">
        <w:rPr>
          <w:sz w:val="28"/>
          <w:szCs w:val="28"/>
        </w:rPr>
        <w:t xml:space="preserve">   ОГЭ по </w:t>
      </w:r>
      <w:r w:rsidR="00E2085A">
        <w:rPr>
          <w:b/>
          <w:i/>
          <w:sz w:val="28"/>
          <w:szCs w:val="28"/>
        </w:rPr>
        <w:t>русскому языку сдали все выпускники школы</w:t>
      </w:r>
      <w:r w:rsidR="00E2085A">
        <w:rPr>
          <w:sz w:val="28"/>
          <w:szCs w:val="28"/>
        </w:rPr>
        <w:t xml:space="preserve">. Наивысший балл – 38 (КасумоваП.), низший балл – 16(Шейхов А.), средний балл по школе 28,6 . На отлично сдали – Бийгишиева Д,  Бийсолтанова </w:t>
      </w:r>
      <w:proofErr w:type="gramStart"/>
      <w:r w:rsidR="00E2085A">
        <w:rPr>
          <w:sz w:val="28"/>
          <w:szCs w:val="28"/>
        </w:rPr>
        <w:t>П</w:t>
      </w:r>
      <w:proofErr w:type="gramEnd"/>
      <w:r w:rsidR="00E2085A">
        <w:rPr>
          <w:sz w:val="28"/>
          <w:szCs w:val="28"/>
        </w:rPr>
        <w:t>, Касумова П, Муратбекова У, Джакаимова А.       Учителем Сулеймановой У.Г. проводилась  большая подготовительная работа с учащимися ,как на уроках, так и на индивидуальных занятиях</w:t>
      </w:r>
      <w:r w:rsidR="00E2085A">
        <w:rPr>
          <w:rFonts w:asciiTheme="minorHAnsi" w:eastAsiaTheme="minorHAnsi" w:hAnsiTheme="minorHAnsi" w:cstheme="minorBidi"/>
        </w:rPr>
        <w:t xml:space="preserve">  .</w:t>
      </w:r>
    </w:p>
    <w:p w:rsidR="00E2085A" w:rsidRDefault="00E2085A" w:rsidP="00E2085A">
      <w:pPr>
        <w:pStyle w:val="af3"/>
        <w:ind w:left="142" w:hanging="142"/>
        <w:rPr>
          <w:rFonts w:asciiTheme="minorHAnsi" w:eastAsiaTheme="minorHAnsi" w:hAnsiTheme="minorHAnsi" w:cstheme="minorBidi"/>
        </w:rPr>
      </w:pPr>
    </w:p>
    <w:p w:rsidR="00E2085A" w:rsidRDefault="00E2085A" w:rsidP="00E2085A">
      <w:pPr>
        <w:pStyle w:val="af3"/>
        <w:ind w:left="142" w:hanging="142"/>
        <w:rPr>
          <w:b/>
          <w:sz w:val="32"/>
          <w:szCs w:val="32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</w:t>
      </w:r>
      <w:r>
        <w:rPr>
          <w:b/>
          <w:sz w:val="32"/>
          <w:szCs w:val="32"/>
        </w:rPr>
        <w:t xml:space="preserve">Результаты ОГЭ </w:t>
      </w:r>
    </w:p>
    <w:p w:rsidR="00E2085A" w:rsidRDefault="00E2085A" w:rsidP="00E2085A">
      <w:pPr>
        <w:pStyle w:val="a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год.</w:t>
      </w:r>
    </w:p>
    <w:p w:rsidR="00E2085A" w:rsidRPr="001D0A3C" w:rsidRDefault="00C05743" w:rsidP="00E2085A">
      <w:pPr>
        <w:pStyle w:val="a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Математика.</w:t>
      </w:r>
    </w:p>
    <w:tbl>
      <w:tblPr>
        <w:tblStyle w:val="ae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2085A" w:rsidTr="009B5CE2">
        <w:tc>
          <w:tcPr>
            <w:tcW w:w="64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2085A" w:rsidRDefault="00E2085A" w:rsidP="009B5C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Адилханова  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Альбина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Муслимовна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Апутаев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Наби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Магомедалиевич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Басирова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Лейла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Запировна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Бийсолтанова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Юсуповна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Бийгишиева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Джежей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Хайрутдюновна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Балавова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Айшат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Арсеновна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Вагабов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Гусеен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Салахбекович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Джакаимова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Анжела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Юнусовна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Захратуллаева   </w:t>
            </w:r>
          </w:p>
        </w:tc>
        <w:tc>
          <w:tcPr>
            <w:tcW w:w="1842" w:type="dxa"/>
          </w:tcPr>
          <w:p w:rsidR="00E2085A" w:rsidRDefault="00E2085A" w:rsidP="009B5CE2">
            <w:r>
              <w:rPr>
                <w:rFonts w:ascii="Times New Roman" w:hAnsi="Times New Roman"/>
                <w:szCs w:val="24"/>
              </w:rPr>
              <w:t>Эльмира</w:t>
            </w:r>
          </w:p>
        </w:tc>
        <w:tc>
          <w:tcPr>
            <w:tcW w:w="2268" w:type="dxa"/>
          </w:tcPr>
          <w:p w:rsidR="00E2085A" w:rsidRDefault="00E2085A" w:rsidP="009B5CE2">
            <w:r w:rsidRPr="00A0595D">
              <w:rPr>
                <w:rFonts w:ascii="Times New Roman" w:hAnsi="Times New Roman"/>
                <w:szCs w:val="24"/>
              </w:rPr>
              <w:t>Магомедшапиевна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Касумова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Магомедаминовна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Тимур  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Мурадович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Муратбекова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Умукусюм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Казбековна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Расулова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Фатима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Магомедариповна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Солтанов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Уллубий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Мурадович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Хасбулатов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Ризван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Заурович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Юлдуз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Анварбековна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Шихамиров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Агарагим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 Гаджиевич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Адильхан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Гамзатович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Алихан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Гамзатович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Эртуганов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Юсуф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Тимурович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085A" w:rsidRDefault="00E2085A" w:rsidP="00E2085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2085A" w:rsidRPr="00C05743" w:rsidRDefault="00C05743" w:rsidP="00C05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85A">
        <w:rPr>
          <w:sz w:val="28"/>
          <w:szCs w:val="28"/>
        </w:rPr>
        <w:t xml:space="preserve">   </w:t>
      </w:r>
      <w:r w:rsidR="00E2085A">
        <w:rPr>
          <w:b/>
          <w:i/>
          <w:sz w:val="28"/>
          <w:szCs w:val="28"/>
        </w:rPr>
        <w:t xml:space="preserve">Математику   </w:t>
      </w:r>
      <w:r w:rsidR="00E2085A">
        <w:rPr>
          <w:sz w:val="28"/>
          <w:szCs w:val="28"/>
        </w:rPr>
        <w:t>учащиеся 9 -го класса сдали также успешно. Максимальный балл – 27 баллов. На отлично сдали – Апутаев Н, Бийгишиева Д, Бийсолтанова П,Балалова А,Касумова П, Касумов Т,Солтанов</w:t>
      </w:r>
      <w:proofErr w:type="gramStart"/>
      <w:r w:rsidR="00E2085A">
        <w:rPr>
          <w:sz w:val="28"/>
          <w:szCs w:val="28"/>
        </w:rPr>
        <w:t xml:space="preserve"> У</w:t>
      </w:r>
      <w:proofErr w:type="gramEnd"/>
      <w:r w:rsidR="00E2085A">
        <w:rPr>
          <w:sz w:val="28"/>
          <w:szCs w:val="28"/>
        </w:rPr>
        <w:t xml:space="preserve">, ДжакаимоваА, Учителем Джамболатовой А.Г. проводилась  большая подготовительная работа с учащимися, как на уроках, так и на индивидуальных занятиях. </w:t>
      </w:r>
    </w:p>
    <w:p w:rsidR="00E2085A" w:rsidRDefault="00E2085A" w:rsidP="00E2085A">
      <w:pPr>
        <w:pStyle w:val="af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Результаты ОГЭ </w:t>
      </w:r>
    </w:p>
    <w:p w:rsidR="00E2085A" w:rsidRDefault="00E2085A" w:rsidP="00E2085A">
      <w:pPr>
        <w:pStyle w:val="a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год.</w:t>
      </w:r>
    </w:p>
    <w:p w:rsidR="00E2085A" w:rsidRPr="001D0A3C" w:rsidRDefault="00E2085A" w:rsidP="00E2085A">
      <w:pPr>
        <w:pStyle w:val="a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Обществознание +</w:t>
      </w:r>
    </w:p>
    <w:tbl>
      <w:tblPr>
        <w:tblStyle w:val="ae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2085A" w:rsidTr="009B5CE2">
        <w:tc>
          <w:tcPr>
            <w:tcW w:w="64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2085A" w:rsidRDefault="00E2085A" w:rsidP="009B5C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Адилханова  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Альбина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Муслимовна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Апутаев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Наби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Магомедалиевич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Басирова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Лейла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Запировна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Эртуганов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Юсуф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Тимурович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Бийгишиева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Джежей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Хайрутдюновна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Балавова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Айшат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Арсеновна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Шихамиров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Агарагим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 Гаджиевич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Джакаимова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Анжела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Юнусовна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Захратуллаева   </w:t>
            </w:r>
          </w:p>
        </w:tc>
        <w:tc>
          <w:tcPr>
            <w:tcW w:w="1842" w:type="dxa"/>
          </w:tcPr>
          <w:p w:rsidR="00E2085A" w:rsidRDefault="00E2085A" w:rsidP="009B5CE2">
            <w:r>
              <w:rPr>
                <w:rFonts w:ascii="Times New Roman" w:hAnsi="Times New Roman"/>
                <w:szCs w:val="24"/>
              </w:rPr>
              <w:t>Эльмира</w:t>
            </w:r>
          </w:p>
        </w:tc>
        <w:tc>
          <w:tcPr>
            <w:tcW w:w="2268" w:type="dxa"/>
          </w:tcPr>
          <w:p w:rsidR="00E2085A" w:rsidRDefault="00E2085A" w:rsidP="009B5CE2">
            <w:r w:rsidRPr="00A0595D">
              <w:rPr>
                <w:rFonts w:ascii="Times New Roman" w:hAnsi="Times New Roman"/>
                <w:szCs w:val="24"/>
              </w:rPr>
              <w:t>Магомедшапиевна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Касумова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Магомедаминовна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Тимур  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Мурадович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Муратбекова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Умукусюм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Казбековна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Расулова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Фатима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Магомедариповна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Солтанов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Уллубий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Мурадович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Хасбулатов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Ризван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Заурович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Юлдуз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Анварбековна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Адильхан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Гамзатович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Алихан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Гамзатович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27,4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085A" w:rsidRDefault="00E2085A" w:rsidP="00E2085A"/>
    <w:p w:rsidR="00E2085A" w:rsidRDefault="00E2085A" w:rsidP="00E2085A">
      <w:pPr>
        <w:jc w:val="both"/>
        <w:rPr>
          <w:sz w:val="28"/>
          <w:szCs w:val="28"/>
        </w:rPr>
      </w:pPr>
      <w:r>
        <w:t xml:space="preserve">     </w:t>
      </w:r>
      <w:r>
        <w:rPr>
          <w:b/>
          <w:sz w:val="32"/>
          <w:szCs w:val="32"/>
        </w:rPr>
        <w:t>Обществознание</w:t>
      </w:r>
      <w:r>
        <w:t xml:space="preserve">         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учащиеся 9 -го класса сдали  все успешно. Максимальный балл –34 баллов, минимальный -24балла.   </w:t>
      </w:r>
    </w:p>
    <w:p w:rsidR="00E2085A" w:rsidRPr="00C05743" w:rsidRDefault="00E2085A" w:rsidP="00E2085A">
      <w:pPr>
        <w:pStyle w:val="af3"/>
        <w:rPr>
          <w:b/>
          <w:sz w:val="28"/>
          <w:szCs w:val="28"/>
        </w:rPr>
      </w:pPr>
      <w:r>
        <w:t xml:space="preserve">                       </w:t>
      </w:r>
      <w:r w:rsidRPr="00C05743">
        <w:rPr>
          <w:b/>
          <w:sz w:val="28"/>
          <w:szCs w:val="28"/>
        </w:rPr>
        <w:t xml:space="preserve">Результаты ОГЭ </w:t>
      </w:r>
    </w:p>
    <w:p w:rsidR="00E2085A" w:rsidRPr="00C05743" w:rsidRDefault="00E2085A" w:rsidP="00E2085A">
      <w:pPr>
        <w:pStyle w:val="af3"/>
        <w:ind w:left="4962" w:hanging="4962"/>
        <w:rPr>
          <w:b/>
          <w:sz w:val="28"/>
          <w:szCs w:val="28"/>
        </w:rPr>
      </w:pPr>
      <w:r w:rsidRPr="00C05743">
        <w:rPr>
          <w:b/>
          <w:sz w:val="28"/>
          <w:szCs w:val="28"/>
        </w:rPr>
        <w:t>выпускников 9-х классов____БУГЛЕНСКАЯ  сош за 2016-2017 учебный год                      химия</w:t>
      </w:r>
    </w:p>
    <w:tbl>
      <w:tblPr>
        <w:tblStyle w:val="ae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2085A" w:rsidTr="009B5CE2">
        <w:tc>
          <w:tcPr>
            <w:tcW w:w="64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2085A" w:rsidRDefault="00E2085A" w:rsidP="009B5C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Бийсолтанова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Юсуповна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32б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085A" w:rsidRDefault="00E2085A" w:rsidP="00E2085A">
      <w:r>
        <w:t xml:space="preserve">  </w:t>
      </w:r>
    </w:p>
    <w:p w:rsidR="00E2085A" w:rsidRDefault="00E2085A" w:rsidP="00E2085A">
      <w:pPr>
        <w:pStyle w:val="af3"/>
        <w:rPr>
          <w:b/>
          <w:sz w:val="32"/>
          <w:szCs w:val="32"/>
        </w:rPr>
      </w:pPr>
      <w:r>
        <w:lastRenderedPageBreak/>
        <w:t xml:space="preserve">                        </w:t>
      </w:r>
      <w:r>
        <w:rPr>
          <w:b/>
          <w:sz w:val="32"/>
          <w:szCs w:val="32"/>
        </w:rPr>
        <w:t xml:space="preserve">                                              Результаты ОГЭ </w:t>
      </w:r>
    </w:p>
    <w:p w:rsidR="00E2085A" w:rsidRPr="001D0A3C" w:rsidRDefault="00E2085A" w:rsidP="00E2085A">
      <w:pPr>
        <w:pStyle w:val="af3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выпускников 9-х классов____БУГЛЕНСКАЯ  сош за 2016-2017 учебный год                     </w:t>
      </w:r>
      <w:r w:rsidR="00C05743">
        <w:rPr>
          <w:b/>
          <w:sz w:val="32"/>
          <w:szCs w:val="32"/>
        </w:rPr>
        <w:t xml:space="preserve"> биология </w:t>
      </w:r>
    </w:p>
    <w:tbl>
      <w:tblPr>
        <w:tblStyle w:val="ae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2085A" w:rsidTr="009B5CE2">
        <w:tc>
          <w:tcPr>
            <w:tcW w:w="64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2085A" w:rsidRDefault="00E2085A" w:rsidP="009B5C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Бийсолтанова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Юсуповна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Бийгишиева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Джежей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Хайрутдюновна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Тимур  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Мурадович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37б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05743" w:rsidRDefault="00C05743" w:rsidP="00E2085A">
      <w:pPr>
        <w:jc w:val="both"/>
      </w:pPr>
    </w:p>
    <w:p w:rsidR="00E2085A" w:rsidRDefault="00E2085A" w:rsidP="00E2085A">
      <w:pPr>
        <w:jc w:val="both"/>
        <w:rPr>
          <w:sz w:val="28"/>
          <w:szCs w:val="28"/>
        </w:rPr>
      </w:pPr>
      <w:r>
        <w:t xml:space="preserve">    </w:t>
      </w:r>
      <w:r>
        <w:rPr>
          <w:b/>
          <w:sz w:val="32"/>
          <w:szCs w:val="32"/>
        </w:rPr>
        <w:t>Биология</w:t>
      </w:r>
      <w:proofErr w:type="gramStart"/>
      <w:r>
        <w:t xml:space="preserve"> </w:t>
      </w:r>
      <w:r>
        <w:rPr>
          <w:b/>
          <w:i/>
          <w:sz w:val="28"/>
          <w:szCs w:val="28"/>
        </w:rPr>
        <w:t>Т</w:t>
      </w:r>
      <w:proofErr w:type="gramEnd"/>
      <w:r>
        <w:rPr>
          <w:b/>
          <w:i/>
          <w:sz w:val="28"/>
          <w:szCs w:val="28"/>
        </w:rPr>
        <w:t xml:space="preserve">ри  </w:t>
      </w:r>
      <w:r>
        <w:rPr>
          <w:sz w:val="28"/>
          <w:szCs w:val="28"/>
        </w:rPr>
        <w:t xml:space="preserve">ученика 9 -го класса сдали биологию все успешно. Максимальный балл – 40 баллов, минимальный-33 балла. </w:t>
      </w:r>
    </w:p>
    <w:p w:rsidR="00E2085A" w:rsidRDefault="00E2085A" w:rsidP="00E2085A">
      <w:pPr>
        <w:pStyle w:val="af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Результаты ОГЭ </w:t>
      </w:r>
    </w:p>
    <w:p w:rsidR="00E2085A" w:rsidRPr="001D0A3C" w:rsidRDefault="00E2085A" w:rsidP="00E2085A">
      <w:pPr>
        <w:pStyle w:val="af3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                 истор</w:t>
      </w:r>
      <w:r w:rsidR="00C05743">
        <w:rPr>
          <w:b/>
          <w:sz w:val="32"/>
          <w:szCs w:val="32"/>
        </w:rPr>
        <w:t xml:space="preserve">ия </w:t>
      </w:r>
    </w:p>
    <w:p w:rsidR="00E2085A" w:rsidRDefault="00E2085A" w:rsidP="00E2085A"/>
    <w:tbl>
      <w:tblPr>
        <w:tblStyle w:val="ae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2085A" w:rsidTr="009B5CE2">
        <w:tc>
          <w:tcPr>
            <w:tcW w:w="64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2085A" w:rsidRDefault="00E2085A" w:rsidP="009B5C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Адилханова  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Альбина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Муслимовна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Апутаев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Наби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Магомедалиевич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Басирова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Лейла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Запировна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Балавова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Айшат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Арсеновна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Вагабов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Гусеен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Салахбекович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Джакаимова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Анжела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Юнусовна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Захратуллаева   </w:t>
            </w:r>
          </w:p>
        </w:tc>
        <w:tc>
          <w:tcPr>
            <w:tcW w:w="1842" w:type="dxa"/>
          </w:tcPr>
          <w:p w:rsidR="00E2085A" w:rsidRDefault="00E2085A" w:rsidP="009B5CE2">
            <w:r>
              <w:rPr>
                <w:rFonts w:ascii="Times New Roman" w:hAnsi="Times New Roman"/>
                <w:szCs w:val="24"/>
              </w:rPr>
              <w:t>Эльмира</w:t>
            </w:r>
          </w:p>
        </w:tc>
        <w:tc>
          <w:tcPr>
            <w:tcW w:w="2268" w:type="dxa"/>
          </w:tcPr>
          <w:p w:rsidR="00E2085A" w:rsidRDefault="00E2085A" w:rsidP="009B5CE2">
            <w:r w:rsidRPr="00A0595D">
              <w:rPr>
                <w:rFonts w:ascii="Times New Roman" w:hAnsi="Times New Roman"/>
                <w:szCs w:val="24"/>
              </w:rPr>
              <w:t>Магомедшапиевна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Касумова  </w:t>
            </w:r>
          </w:p>
        </w:tc>
        <w:tc>
          <w:tcPr>
            <w:tcW w:w="1842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</w:t>
            </w:r>
          </w:p>
        </w:tc>
        <w:tc>
          <w:tcPr>
            <w:tcW w:w="2268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Магомедаминовна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Муратбекова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Умукусюм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Казбековна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Расулова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Фатима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Магомедариповна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Солтанов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Уллубий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Мурадович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Хасбулатов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Ризван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Заурович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Шейхова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Юлдуз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Анварбековна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Шихамиров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Агарагим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 Гаджиевич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Адильхан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Гамзатович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Алихан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Гамзатович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9" w:type="dxa"/>
          </w:tcPr>
          <w:p w:rsidR="00E2085A" w:rsidRDefault="00E2085A" w:rsidP="009B5CE2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Эртуганов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Юсуф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Тимурович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33,8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085A" w:rsidRDefault="00E2085A" w:rsidP="00E2085A"/>
    <w:p w:rsidR="00E2085A" w:rsidRDefault="00E2085A" w:rsidP="00E2085A">
      <w:pPr>
        <w:pStyle w:val="af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Результаты ОГЭ </w:t>
      </w:r>
    </w:p>
    <w:p w:rsidR="00E2085A" w:rsidRPr="001D0A3C" w:rsidRDefault="00E2085A" w:rsidP="00E2085A">
      <w:pPr>
        <w:pStyle w:val="af3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                литература</w:t>
      </w:r>
    </w:p>
    <w:p w:rsidR="00E2085A" w:rsidRDefault="00E2085A" w:rsidP="00E2085A"/>
    <w:tbl>
      <w:tblPr>
        <w:tblStyle w:val="ae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2085A" w:rsidTr="009B5CE2">
        <w:tc>
          <w:tcPr>
            <w:tcW w:w="64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2085A" w:rsidRDefault="00E2085A" w:rsidP="009B5C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2085A" w:rsidRDefault="00E2085A" w:rsidP="009B5C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2085A" w:rsidRDefault="00E2085A" w:rsidP="009B5CE2">
            <w:pPr>
              <w:pStyle w:val="af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Вагабов   </w:t>
            </w: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Гусеен   </w:t>
            </w: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Салахбекович</w:t>
            </w: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  <w:tr w:rsidR="00E2085A" w:rsidTr="009B5CE2">
        <w:tc>
          <w:tcPr>
            <w:tcW w:w="649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2085A" w:rsidRDefault="00E2085A" w:rsidP="009B5CE2"/>
        </w:tc>
        <w:tc>
          <w:tcPr>
            <w:tcW w:w="2268" w:type="dxa"/>
          </w:tcPr>
          <w:p w:rsidR="00E2085A" w:rsidRPr="00A0595D" w:rsidRDefault="00E2085A" w:rsidP="009B5CE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5A" w:rsidRDefault="00E2085A" w:rsidP="009B5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2085A" w:rsidRDefault="00E2085A" w:rsidP="009B5CE2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085A" w:rsidRDefault="00E2085A" w:rsidP="00E2085A"/>
    <w:tbl>
      <w:tblPr>
        <w:tblW w:w="12569" w:type="dxa"/>
        <w:tblInd w:w="-176" w:type="dxa"/>
        <w:tblLayout w:type="fixed"/>
        <w:tblLook w:val="0000"/>
      </w:tblPr>
      <w:tblGrid>
        <w:gridCol w:w="423"/>
        <w:gridCol w:w="2971"/>
        <w:gridCol w:w="569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6"/>
        <w:gridCol w:w="561"/>
        <w:gridCol w:w="23"/>
        <w:gridCol w:w="6"/>
        <w:gridCol w:w="651"/>
        <w:gridCol w:w="23"/>
        <w:gridCol w:w="617"/>
        <w:gridCol w:w="530"/>
        <w:gridCol w:w="299"/>
        <w:gridCol w:w="8"/>
        <w:gridCol w:w="69"/>
        <w:gridCol w:w="159"/>
        <w:gridCol w:w="8"/>
        <w:gridCol w:w="6"/>
        <w:gridCol w:w="52"/>
        <w:gridCol w:w="11"/>
        <w:gridCol w:w="159"/>
        <w:gridCol w:w="8"/>
        <w:gridCol w:w="31"/>
        <w:gridCol w:w="27"/>
        <w:gridCol w:w="209"/>
        <w:gridCol w:w="27"/>
        <w:gridCol w:w="211"/>
        <w:gridCol w:w="86"/>
      </w:tblGrid>
      <w:tr w:rsidR="00E2085A" w:rsidRPr="00A902CE" w:rsidTr="009B5CE2">
        <w:trPr>
          <w:trHeight w:val="57"/>
        </w:trPr>
        <w:tc>
          <w:tcPr>
            <w:tcW w:w="12569" w:type="dxa"/>
            <w:gridSpan w:val="36"/>
            <w:shd w:val="clear" w:color="auto" w:fill="auto"/>
          </w:tcPr>
          <w:p w:rsidR="00E2085A" w:rsidRPr="00A902CE" w:rsidRDefault="00E2085A" w:rsidP="009B5CE2">
            <w:pPr>
              <w:spacing w:after="0" w:line="240" w:lineRule="auto"/>
              <w:rPr>
                <w:b/>
                <w:i/>
                <w:sz w:val="44"/>
                <w:szCs w:val="44"/>
              </w:rPr>
            </w:pPr>
            <w:r w:rsidRPr="00A902CE">
              <w:rPr>
                <w:b/>
                <w:i/>
                <w:sz w:val="44"/>
                <w:szCs w:val="44"/>
              </w:rPr>
              <w:t xml:space="preserve"> </w:t>
            </w:r>
            <w:r w:rsidRPr="00912C33">
              <w:rPr>
                <w:b/>
                <w:i/>
                <w:sz w:val="40"/>
                <w:szCs w:val="44"/>
              </w:rPr>
              <w:t xml:space="preserve">Анализ результатов  </w:t>
            </w:r>
            <w:r>
              <w:rPr>
                <w:b/>
                <w:i/>
                <w:sz w:val="40"/>
                <w:szCs w:val="44"/>
              </w:rPr>
              <w:t xml:space="preserve">  ОГЭ  2016-2017</w:t>
            </w:r>
            <w:r w:rsidRPr="00912C33">
              <w:rPr>
                <w:b/>
                <w:i/>
                <w:sz w:val="40"/>
                <w:szCs w:val="44"/>
              </w:rPr>
              <w:t xml:space="preserve"> учебного года.  </w:t>
            </w:r>
          </w:p>
        </w:tc>
      </w:tr>
      <w:tr w:rsidR="00E2085A" w:rsidRPr="00524E33" w:rsidTr="009B5CE2">
        <w:trPr>
          <w:gridAfter w:val="13"/>
          <w:wAfter w:w="994" w:type="dxa"/>
          <w:cantSplit/>
          <w:trHeight w:val="707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ind w:left="-1134" w:right="1025" w:firstLine="1134"/>
              <w:rPr>
                <w:b/>
              </w:rPr>
            </w:pPr>
            <w:r w:rsidRPr="00524E33">
              <w:rPr>
                <w:b/>
              </w:rPr>
              <w:t xml:space="preserve">     </w:t>
            </w:r>
          </w:p>
          <w:p w:rsidR="00E2085A" w:rsidRPr="00524E33" w:rsidRDefault="00E2085A" w:rsidP="009B5CE2">
            <w:pPr>
              <w:snapToGrid w:val="0"/>
              <w:ind w:left="-1134" w:right="1025" w:firstLine="1134"/>
              <w:rPr>
                <w:b/>
              </w:rPr>
            </w:pPr>
            <w:r w:rsidRPr="00524E33">
              <w:rPr>
                <w:b/>
              </w:rPr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ind w:left="-1134" w:right="1025" w:firstLine="1134"/>
              <w:rPr>
                <w:b/>
              </w:rPr>
            </w:pPr>
            <w:r w:rsidRPr="00524E33">
              <w:rPr>
                <w:b/>
              </w:rPr>
              <w:t xml:space="preserve">               Ф. И.О.</w:t>
            </w:r>
          </w:p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 xml:space="preserve">              уч-ся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Рус</w:t>
            </w:r>
            <w:proofErr w:type="gramStart"/>
            <w:r w:rsidRPr="00524E33">
              <w:rPr>
                <w:b/>
              </w:rPr>
              <w:t>.я</w:t>
            </w:r>
            <w:proofErr w:type="gramEnd"/>
            <w:r w:rsidRPr="00524E33">
              <w:rPr>
                <w:b/>
              </w:rPr>
              <w:t>з.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Матем</w:t>
            </w:r>
            <w:proofErr w:type="gramStart"/>
            <w:r w:rsidRPr="00524E33">
              <w:rPr>
                <w:b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Общест.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Биолог.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история</w:t>
            </w:r>
          </w:p>
        </w:tc>
        <w:tc>
          <w:tcPr>
            <w:tcW w:w="12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химия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7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  <w:cantSplit/>
          <w:trHeight w:val="1017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ind w:left="-1134" w:right="1025" w:firstLine="1134"/>
              <w:rPr>
                <w:b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ind w:left="-1134" w:right="1025" w:firstLine="1134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2085A" w:rsidRPr="00524E33" w:rsidRDefault="00E2085A" w:rsidP="009B5CE2">
            <w:pPr>
              <w:snapToGrid w:val="0"/>
              <w:ind w:left="113" w:right="113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  <w:trHeight w:val="46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4E3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Адилханова   Альбина  Муслимовна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Апутаев  Наби   Магомедалиевич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Басирова   Лейла   Запировна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Бийсолтанова   Патимат   Юсуповна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Бийгишиева  Джежей   Хайрутдюновна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Балавова   Айшат    Арсеновна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Вагабов   Гусеен   Салахбекович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Джакаимова  Анжела   Юнусовна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3"/>
          <w:wAfter w:w="994" w:type="dxa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9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Захратуллаева   ЭльмираМагомедшапиевна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8"/>
          <w:wAfter w:w="758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Касумова  Патимат Магомедаминовна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7"/>
          <w:wAfter w:w="599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Касумов   Тимур   Мурадович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ind w:left="-250" w:firstLine="135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7"/>
          <w:wAfter w:w="599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Муратбекова   Умукусюм   Казбековна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7"/>
          <w:wAfter w:w="599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Расулова   Фатима   Магомедариповна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6"/>
          <w:wAfter w:w="591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Солтанов   Уллубий   Мурадович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</w:t>
            </w:r>
            <w:r w:rsidRPr="00524E3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lastRenderedPageBreak/>
              <w:t xml:space="preserve">Хасбулатов   Ризван   Заурович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32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Шейхова   Юлдуз   Анварбековна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36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Шихамиров   Агарагим   Гаджиевич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31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Шейхов   Адильхан   Гамзатович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Шейхов  Алихан  Гамзатович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0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Эртуганов  Юсуф   Тимурович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pStyle w:val="af3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9B5CE2">
        <w:trPr>
          <w:gridAfter w:val="1"/>
          <w:wAfter w:w="86" w:type="dxa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7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/>
              </w:rPr>
            </w:pPr>
            <w:r>
              <w:rPr>
                <w:b/>
              </w:rPr>
              <w:t>Средн. ш</w:t>
            </w:r>
            <w:r w:rsidRPr="00524E33">
              <w:rPr>
                <w:b/>
              </w:rPr>
              <w:t>к</w:t>
            </w:r>
            <w:proofErr w:type="gramStart"/>
            <w:r w:rsidRPr="00524E33">
              <w:rPr>
                <w:b/>
              </w:rPr>
              <w:t>.б</w:t>
            </w:r>
            <w:proofErr w:type="gramEnd"/>
            <w:r w:rsidRPr="00524E33">
              <w:rPr>
                <w:b/>
              </w:rPr>
              <w:t>алл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r>
              <w:t>28,6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/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431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90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49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6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  <w:tr w:rsidR="00E2085A" w:rsidRPr="00524E33" w:rsidTr="00C05743">
        <w:trPr>
          <w:gridAfter w:val="1"/>
          <w:wAfter w:w="86" w:type="dxa"/>
          <w:trHeight w:val="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549" w:type="dxa"/>
            <w:gridSpan w:val="6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085A" w:rsidRPr="00524E33" w:rsidRDefault="00E2085A" w:rsidP="009B5CE2">
            <w:pPr>
              <w:snapToGrid w:val="0"/>
              <w:rPr>
                <w:b/>
              </w:rPr>
            </w:pPr>
          </w:p>
        </w:tc>
      </w:tr>
    </w:tbl>
    <w:p w:rsidR="00E2085A" w:rsidRDefault="00E2085A" w:rsidP="00E2085A"/>
    <w:p w:rsidR="00E2085A" w:rsidRPr="004F5FA0" w:rsidRDefault="00E2085A" w:rsidP="00E2085A">
      <w:pPr>
        <w:rPr>
          <w:sz w:val="36"/>
          <w:szCs w:val="36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4F5FA0">
        <w:rPr>
          <w:b/>
          <w:sz w:val="36"/>
          <w:szCs w:val="36"/>
        </w:rPr>
        <w:t>Задачи на новый учебный год: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Разработать систему диагностики:</w:t>
      </w:r>
    </w:p>
    <w:p w:rsidR="00E2085A" w:rsidRPr="004F5FA0" w:rsidRDefault="00E2085A" w:rsidP="00E2085A">
      <w:pPr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отслеживающую динамику развития учащихся;</w:t>
      </w:r>
    </w:p>
    <w:p w:rsidR="00E2085A" w:rsidRPr="004F5FA0" w:rsidRDefault="00E2085A" w:rsidP="00E2085A">
      <w:pPr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sz w:val="32"/>
          <w:szCs w:val="32"/>
        </w:rPr>
      </w:pPr>
      <w:proofErr w:type="gramStart"/>
      <w:r w:rsidRPr="004F5FA0">
        <w:rPr>
          <w:sz w:val="32"/>
          <w:szCs w:val="32"/>
        </w:rPr>
        <w:t>изучающую</w:t>
      </w:r>
      <w:proofErr w:type="gramEnd"/>
      <w:r w:rsidRPr="004F5FA0">
        <w:rPr>
          <w:sz w:val="32"/>
          <w:szCs w:val="32"/>
        </w:rPr>
        <w:t xml:space="preserve"> состояние межличностных отношений учителя и учащегося, учащегося и учащегося;</w:t>
      </w:r>
    </w:p>
    <w:p w:rsidR="00E2085A" w:rsidRPr="004F5FA0" w:rsidRDefault="00E2085A" w:rsidP="00E2085A">
      <w:pPr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sz w:val="32"/>
          <w:szCs w:val="32"/>
        </w:rPr>
      </w:pPr>
      <w:proofErr w:type="gramStart"/>
      <w:r w:rsidRPr="004F5FA0">
        <w:rPr>
          <w:sz w:val="32"/>
          <w:szCs w:val="32"/>
        </w:rPr>
        <w:lastRenderedPageBreak/>
        <w:t>фиксирующую</w:t>
      </w:r>
      <w:proofErr w:type="gramEnd"/>
      <w:r w:rsidRPr="004F5FA0">
        <w:rPr>
          <w:sz w:val="32"/>
          <w:szCs w:val="32"/>
        </w:rPr>
        <w:t xml:space="preserve"> уровень образованности на каждом этапе школьного обучения.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Активизировать работу МО по всем направлениям.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Диагностирование состояния УВП, выявление отклонений от программирования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учитель-ученик, руководитель-учитель.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Формирование у учащихся ответственного отношения к овладению знаниями, умениями, навыками.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 xml:space="preserve">Обеспечение единства урочной и внеурочной деятельности учителя через сеть внеклассных мероприятий, занятий на элективных курсах, в системе дополнительного образования, через консультационные часы.                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Повышение ответственности учителей-предметников, внедрение новых, передовых, интенсивных методов и приемов работы в практику преподавания учебных предметов.</w:t>
      </w:r>
    </w:p>
    <w:p w:rsidR="00E2085A" w:rsidRPr="004F5FA0" w:rsidRDefault="00E2085A" w:rsidP="00E2085A">
      <w:pPr>
        <w:numPr>
          <w:ilvl w:val="0"/>
          <w:numId w:val="16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 xml:space="preserve">Совершенствование системы </w:t>
      </w:r>
      <w:proofErr w:type="gramStart"/>
      <w:r w:rsidRPr="004F5FA0">
        <w:rPr>
          <w:sz w:val="32"/>
          <w:szCs w:val="32"/>
        </w:rPr>
        <w:t>контроля за</w:t>
      </w:r>
      <w:proofErr w:type="gramEnd"/>
      <w:r w:rsidRPr="004F5FA0">
        <w:rPr>
          <w:sz w:val="32"/>
          <w:szCs w:val="32"/>
        </w:rPr>
        <w:t xml:space="preserve"> состоянием и ведением школьной документации.</w:t>
      </w:r>
    </w:p>
    <w:p w:rsidR="00E2085A" w:rsidRPr="004F5FA0" w:rsidRDefault="00E2085A" w:rsidP="00E2085A">
      <w:pPr>
        <w:tabs>
          <w:tab w:val="left" w:pos="2190"/>
        </w:tabs>
        <w:suppressAutoHyphens/>
        <w:spacing w:after="0"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 w:rsidRPr="004F5FA0">
        <w:rPr>
          <w:sz w:val="32"/>
          <w:szCs w:val="32"/>
        </w:rPr>
        <w:t>Планирование и организация работы по подготовке учащихся к государственной (итоговой) аттестации.</w:t>
      </w:r>
    </w:p>
    <w:p w:rsidR="00B204A3" w:rsidRPr="00C05743" w:rsidRDefault="00B204A3" w:rsidP="00C05743">
      <w:pPr>
        <w:spacing w:after="0" w:line="240" w:lineRule="auto"/>
        <w:rPr>
          <w:i/>
          <w:sz w:val="20"/>
          <w:szCs w:val="20"/>
        </w:rPr>
      </w:pPr>
    </w:p>
    <w:p w:rsidR="00B204A3" w:rsidRPr="00B204A3" w:rsidRDefault="00EA21DE" w:rsidP="00B204A3">
      <w:pPr>
        <w:spacing w:before="100" w:beforeAutospacing="1" w:after="100" w:afterAutospacing="1" w:line="240" w:lineRule="auto"/>
        <w:ind w:firstLine="708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  В 2014/15</w:t>
      </w:r>
      <w:r w:rsidR="00B204A3"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у</w:t>
      </w:r>
      <w:r w:rsidR="00055F0F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ч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ебном году в школе обучалось 206</w:t>
      </w:r>
      <w:r w:rsidR="00055F0F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</w:t>
      </w:r>
      <w:r w:rsidR="00B204A3"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учеников,</w:t>
      </w:r>
      <w:r w:rsidR="00B204A3" w:rsidRPr="00B204A3">
        <w:rPr>
          <w:rFonts w:ascii="Arial CYR" w:eastAsia="Times New Roman" w:hAnsi="Arial CYR" w:cs="Arial CYR"/>
          <w:color w:val="333333"/>
          <w:sz w:val="28"/>
          <w:lang w:eastAsia="ru-RU"/>
        </w:rPr>
        <w:t> 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среди которых 35</w:t>
      </w:r>
      <w:r w:rsidR="00055F0F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    учащихся  из малоимущих 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(  %), 72</w:t>
      </w:r>
      <w:r w:rsidR="00055F0F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-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  из многодетных семей (   </w:t>
      </w:r>
      <w:r w:rsidR="00B204A3"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  %)  , 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22</w:t>
      </w:r>
      <w:r w:rsidR="00055F0F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-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с одним родителем (), 8</w:t>
      </w:r>
      <w:r w:rsidR="00055F0F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-социаль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ные сирот</w:t>
      </w:r>
      <w:proofErr w:type="gramStart"/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ы(</w:t>
      </w:r>
      <w:proofErr w:type="gramEnd"/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), трудные дети(), 16-из остронуждающихся(), 2 – инвалида (   </w:t>
      </w:r>
      <w:r w:rsidR="00B204A3"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%).</w:t>
      </w:r>
    </w:p>
    <w:p w:rsidR="00B204A3" w:rsidRPr="00B204A3" w:rsidRDefault="00EA21DE" w:rsidP="00B204A3">
      <w:pPr>
        <w:spacing w:before="100" w:beforeAutospacing="1" w:after="100" w:afterAutospacing="1" w:line="240" w:lineRule="auto"/>
        <w:ind w:firstLine="708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Всего 12</w:t>
      </w:r>
      <w:r w:rsidR="00B204A3"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 классов, из них 4 класса началь</w:t>
      </w: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ной школы , 6</w:t>
      </w:r>
      <w:r w:rsidR="00B204A3"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 классов среднего звена</w:t>
      </w: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, 2 класса старшего звена</w:t>
      </w:r>
      <w:r w:rsidR="00B204A3"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.</w:t>
      </w:r>
    </w:p>
    <w:p w:rsidR="00B204A3" w:rsidRPr="00B204A3" w:rsidRDefault="00B204A3" w:rsidP="00B204A3">
      <w:pPr>
        <w:spacing w:before="100" w:beforeAutospacing="1" w:after="100" w:afterAutospacing="1" w:line="240" w:lineRule="auto"/>
        <w:ind w:firstLine="708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  </w:t>
      </w:r>
      <w:r w:rsidRPr="00B204A3">
        <w:rPr>
          <w:rFonts w:ascii="Arial CYR" w:eastAsia="Times New Roman" w:hAnsi="Arial CYR" w:cs="Arial CYR"/>
          <w:color w:val="333333"/>
          <w:sz w:val="15"/>
          <w:lang w:eastAsia="ru-RU"/>
        </w:rPr>
        <w:t> 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Из них </w:t>
      </w:r>
      <w:proofErr w:type="gramStart"/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в</w:t>
      </w:r>
      <w:proofErr w:type="gramEnd"/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:</w:t>
      </w:r>
    </w:p>
    <w:p w:rsidR="00B204A3" w:rsidRPr="00B204A3" w:rsidRDefault="00EA21DE" w:rsidP="00B204A3">
      <w:pPr>
        <w:spacing w:before="100" w:beforeAutospacing="1" w:after="100" w:afterAutospacing="1" w:line="240" w:lineRule="auto"/>
        <w:ind w:firstLine="54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1-4 </w:t>
      </w:r>
      <w:proofErr w:type="gramStart"/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классах</w:t>
      </w:r>
      <w:proofErr w:type="gramEnd"/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–</w:t>
      </w:r>
      <w:r w:rsidR="00B204A3"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  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  </w:t>
      </w:r>
      <w:r w:rsidR="00B204A3"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 (49  %);</w:t>
      </w:r>
    </w:p>
    <w:p w:rsidR="00B204A3" w:rsidRPr="00B204A3" w:rsidRDefault="00B204A3" w:rsidP="00B204A3">
      <w:pPr>
        <w:spacing w:before="100" w:beforeAutospacing="1" w:after="100" w:afterAutospacing="1" w:line="240" w:lineRule="auto"/>
        <w:ind w:firstLine="54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5-9 </w:t>
      </w:r>
      <w:proofErr w:type="gramStart"/>
      <w:r w:rsidR="00EA21DE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классах</w:t>
      </w:r>
      <w:proofErr w:type="gramEnd"/>
      <w:r w:rsidR="00EA21DE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-  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   </w:t>
      </w:r>
      <w:r w:rsidR="00EA21DE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  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(51  %);</w:t>
      </w:r>
    </w:p>
    <w:p w:rsidR="00EA21DE" w:rsidRPr="00EA21DE" w:rsidRDefault="00B204A3" w:rsidP="000D0C64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tLeast"/>
        <w:ind w:left="360" w:right="-1" w:firstLine="0"/>
        <w:jc w:val="center"/>
        <w:textAlignment w:val="baseline"/>
        <w:rPr>
          <w:sz w:val="24"/>
          <w:szCs w:val="24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Для организации учебно-воспитательн</w:t>
      </w:r>
      <w:r w:rsidR="000D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процесса в школе имеются   10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предметных кабинетов. Значительно была улучшена материально-техническая база школы. Кабинет информатики оборудован компьютерной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техникой.  4 компьютера  подключены к сети  Интернет, создана электронная почта,</w:t>
      </w:r>
      <w:r w:rsidR="000D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школы</w:t>
      </w:r>
      <w:proofErr w:type="gramStart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учебно- воспитательном процессе используются технические средства обучения:</w:t>
      </w:r>
      <w:r w:rsidR="000D0C64" w:rsidRPr="000D0C64">
        <w:rPr>
          <w:b/>
        </w:rPr>
        <w:t xml:space="preserve"> </w:t>
      </w:r>
    </w:p>
    <w:p w:rsidR="000D0C64" w:rsidRPr="00134E27" w:rsidRDefault="000D0C64" w:rsidP="000D0C64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tLeast"/>
        <w:ind w:left="360" w:right="-1" w:firstLine="0"/>
        <w:jc w:val="center"/>
        <w:textAlignment w:val="baseline"/>
        <w:rPr>
          <w:sz w:val="24"/>
          <w:szCs w:val="24"/>
        </w:rPr>
      </w:pPr>
      <w:r w:rsidRPr="00134E27">
        <w:rPr>
          <w:b/>
        </w:rPr>
        <w:t xml:space="preserve">МАТЕРИАЛЬНО-ТЕХНИЧЕСКИЕ УСЛОВИЯ </w:t>
      </w:r>
    </w:p>
    <w:p w:rsidR="000D0C64" w:rsidRPr="00BF274D" w:rsidRDefault="000D0C64" w:rsidP="000D0C64">
      <w:pPr>
        <w:pStyle w:val="a8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tLeast"/>
        <w:ind w:right="-1"/>
        <w:jc w:val="both"/>
        <w:textAlignment w:val="baseline"/>
        <w:rPr>
          <w:sz w:val="24"/>
          <w:szCs w:val="24"/>
        </w:rPr>
      </w:pPr>
      <w:r w:rsidRPr="00BF274D">
        <w:rPr>
          <w:sz w:val="24"/>
          <w:szCs w:val="24"/>
        </w:rPr>
        <w:t>Перечень  учебных кабинетов:</w:t>
      </w:r>
    </w:p>
    <w:p w:rsidR="000D0C64" w:rsidRPr="00612ED9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1.Кабинет начальных классов(4)</w:t>
      </w:r>
    </w:p>
    <w:p w:rsidR="000D0C64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2.Кабинет химии и биологии.</w:t>
      </w:r>
    </w:p>
    <w:p w:rsidR="000D0C64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3.Кабинет физики.</w:t>
      </w:r>
    </w:p>
    <w:p w:rsidR="000D0C64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4.Кабинет филологии (3).</w:t>
      </w:r>
    </w:p>
    <w:p w:rsidR="000D0C64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5.Кабинет информатики.</w:t>
      </w:r>
    </w:p>
    <w:p w:rsidR="000D0C64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6.Кабинет истории. </w:t>
      </w:r>
    </w:p>
    <w:p w:rsidR="000D0C64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7.Кабинет ОБЖ.</w:t>
      </w:r>
    </w:p>
    <w:p w:rsidR="000D0C64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8.Кабинет английского языка.</w:t>
      </w:r>
    </w:p>
    <w:p w:rsidR="000D0C64" w:rsidRPr="00612ED9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9.Кабинет математики.</w:t>
      </w:r>
    </w:p>
    <w:p w:rsidR="000D0C64" w:rsidRPr="00BF274D" w:rsidRDefault="000D0C64" w:rsidP="000D0C64">
      <w:pPr>
        <w:pStyle w:val="a8"/>
        <w:tabs>
          <w:tab w:val="left" w:pos="284"/>
        </w:tabs>
        <w:ind w:right="-1"/>
        <w:rPr>
          <w:sz w:val="24"/>
          <w:szCs w:val="24"/>
        </w:rPr>
      </w:pPr>
      <w:r w:rsidRPr="00BF274D">
        <w:rPr>
          <w:sz w:val="24"/>
          <w:szCs w:val="24"/>
        </w:rPr>
        <w:t xml:space="preserve">2. Перечень </w:t>
      </w:r>
      <w:r>
        <w:rPr>
          <w:sz w:val="24"/>
          <w:szCs w:val="24"/>
        </w:rPr>
        <w:t>кабинетов по технологии</w:t>
      </w:r>
      <w:r w:rsidRPr="00BF274D">
        <w:rPr>
          <w:sz w:val="24"/>
          <w:szCs w:val="24"/>
        </w:rPr>
        <w:t>:</w:t>
      </w:r>
    </w:p>
    <w:p w:rsidR="000D0C64" w:rsidRPr="00612ED9" w:rsidRDefault="000D0C64" w:rsidP="000D0C64">
      <w:pPr>
        <w:pStyle w:val="a8"/>
        <w:ind w:left="284" w:right="-1"/>
        <w:rPr>
          <w:sz w:val="24"/>
          <w:szCs w:val="24"/>
        </w:rPr>
      </w:pPr>
      <w:r>
        <w:rPr>
          <w:sz w:val="24"/>
          <w:szCs w:val="24"/>
        </w:rPr>
        <w:t>1. Кабинет технологии.</w:t>
      </w:r>
    </w:p>
    <w:p w:rsidR="000D0C64" w:rsidRPr="007C69FB" w:rsidRDefault="000D0C64" w:rsidP="000D0C64">
      <w:pPr>
        <w:pStyle w:val="a8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tLeast"/>
        <w:ind w:right="-1"/>
        <w:jc w:val="both"/>
        <w:textAlignment w:val="baseline"/>
        <w:rPr>
          <w:sz w:val="24"/>
          <w:szCs w:val="24"/>
        </w:rPr>
      </w:pPr>
      <w:r w:rsidRPr="007C69FB">
        <w:rPr>
          <w:sz w:val="24"/>
          <w:szCs w:val="24"/>
        </w:rPr>
        <w:t>Библиотека: площадь - _____</w:t>
      </w:r>
      <w:r>
        <w:rPr>
          <w:sz w:val="24"/>
          <w:szCs w:val="24"/>
        </w:rPr>
        <w:t>36м</w:t>
      </w:r>
      <w:r>
        <w:rPr>
          <w:sz w:val="24"/>
          <w:szCs w:val="24"/>
          <w:vertAlign w:val="superscript"/>
        </w:rPr>
        <w:t>2</w:t>
      </w:r>
      <w:r w:rsidRPr="007C69FB">
        <w:rPr>
          <w:sz w:val="24"/>
          <w:szCs w:val="24"/>
        </w:rPr>
        <w:t>___; книжный фонд - __</w:t>
      </w:r>
      <w:r>
        <w:rPr>
          <w:sz w:val="24"/>
          <w:szCs w:val="24"/>
        </w:rPr>
        <w:t>19788</w:t>
      </w:r>
      <w:r w:rsidRPr="007C69FB">
        <w:rPr>
          <w:sz w:val="24"/>
          <w:szCs w:val="24"/>
        </w:rPr>
        <w:t>______, в т</w:t>
      </w:r>
      <w:r>
        <w:rPr>
          <w:sz w:val="24"/>
          <w:szCs w:val="24"/>
        </w:rPr>
        <w:t xml:space="preserve">ом </w:t>
      </w:r>
      <w:r w:rsidRPr="007C69FB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7C69FB">
        <w:rPr>
          <w:sz w:val="24"/>
          <w:szCs w:val="24"/>
        </w:rPr>
        <w:t>: учебники и учебные пособия - ___</w:t>
      </w:r>
      <w:r>
        <w:rPr>
          <w:sz w:val="24"/>
          <w:szCs w:val="24"/>
        </w:rPr>
        <w:t>13408</w:t>
      </w:r>
      <w:r w:rsidRPr="007C69FB">
        <w:rPr>
          <w:sz w:val="24"/>
          <w:szCs w:val="24"/>
        </w:rPr>
        <w:t>____, методическая литература - _____</w:t>
      </w:r>
      <w:r>
        <w:rPr>
          <w:sz w:val="24"/>
          <w:szCs w:val="24"/>
        </w:rPr>
        <w:t>1253</w:t>
      </w:r>
      <w:r w:rsidRPr="007C69FB">
        <w:rPr>
          <w:sz w:val="24"/>
          <w:szCs w:val="24"/>
        </w:rPr>
        <w:t xml:space="preserve">__ </w:t>
      </w:r>
    </w:p>
    <w:p w:rsidR="000D0C64" w:rsidRPr="00BF274D" w:rsidRDefault="000D0C64" w:rsidP="000D0C64">
      <w:pPr>
        <w:pStyle w:val="a8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tLeast"/>
        <w:ind w:right="-1"/>
        <w:jc w:val="both"/>
        <w:textAlignment w:val="baseline"/>
        <w:rPr>
          <w:sz w:val="24"/>
          <w:szCs w:val="24"/>
        </w:rPr>
      </w:pPr>
      <w:r w:rsidRPr="00BF274D">
        <w:rPr>
          <w:sz w:val="24"/>
          <w:szCs w:val="24"/>
        </w:rPr>
        <w:t>Спортивный зал - ____</w:t>
      </w:r>
      <w:r>
        <w:rPr>
          <w:sz w:val="24"/>
          <w:szCs w:val="24"/>
          <w:lang w:val="en-US"/>
        </w:rPr>
        <w:t>1</w:t>
      </w:r>
      <w:r w:rsidRPr="00BF274D">
        <w:rPr>
          <w:sz w:val="24"/>
          <w:szCs w:val="24"/>
        </w:rPr>
        <w:t>____, площадь - ____________</w:t>
      </w:r>
      <w:r>
        <w:rPr>
          <w:sz w:val="24"/>
          <w:szCs w:val="24"/>
          <w:lang w:val="en-US"/>
        </w:rPr>
        <w:t>396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 w:rsidRPr="00BF274D">
        <w:rPr>
          <w:sz w:val="24"/>
          <w:szCs w:val="24"/>
        </w:rPr>
        <w:t xml:space="preserve">____________________    </w:t>
      </w:r>
    </w:p>
    <w:p w:rsidR="000D0C64" w:rsidRPr="00BF274D" w:rsidRDefault="000D0C64" w:rsidP="000D0C64">
      <w:pPr>
        <w:pStyle w:val="a8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tLeast"/>
        <w:ind w:right="-1"/>
        <w:jc w:val="both"/>
        <w:textAlignment w:val="baseline"/>
        <w:rPr>
          <w:sz w:val="24"/>
          <w:szCs w:val="24"/>
        </w:rPr>
      </w:pPr>
      <w:r w:rsidRPr="00BF274D">
        <w:rPr>
          <w:sz w:val="24"/>
          <w:szCs w:val="24"/>
        </w:rPr>
        <w:t>Спортивная площадка -_____</w:t>
      </w:r>
      <w:r>
        <w:rPr>
          <w:sz w:val="24"/>
          <w:szCs w:val="24"/>
        </w:rPr>
        <w:t>1</w:t>
      </w:r>
      <w:r w:rsidRPr="00BF274D">
        <w:rPr>
          <w:sz w:val="24"/>
          <w:szCs w:val="24"/>
        </w:rPr>
        <w:t>_________, площадь - ________</w:t>
      </w:r>
      <w:r>
        <w:rPr>
          <w:sz w:val="24"/>
          <w:szCs w:val="24"/>
        </w:rPr>
        <w:t>25000м</w:t>
      </w:r>
      <w:r>
        <w:rPr>
          <w:sz w:val="24"/>
          <w:szCs w:val="24"/>
          <w:vertAlign w:val="superscript"/>
        </w:rPr>
        <w:t>2</w:t>
      </w:r>
      <w:r w:rsidRPr="00BF274D">
        <w:rPr>
          <w:sz w:val="24"/>
          <w:szCs w:val="24"/>
        </w:rPr>
        <w:t xml:space="preserve">_____________ </w:t>
      </w:r>
    </w:p>
    <w:p w:rsidR="000D0C64" w:rsidRDefault="000D0C64" w:rsidP="000D0C64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tLeast"/>
        <w:ind w:right="-1"/>
        <w:jc w:val="both"/>
        <w:textAlignment w:val="baseline"/>
        <w:rPr>
          <w:sz w:val="24"/>
          <w:szCs w:val="24"/>
        </w:rPr>
      </w:pPr>
      <w:r w:rsidRPr="00BF274D">
        <w:rPr>
          <w:sz w:val="24"/>
          <w:szCs w:val="24"/>
        </w:rPr>
        <w:t>Актовый зал - ________</w:t>
      </w:r>
      <w:r>
        <w:rPr>
          <w:sz w:val="24"/>
          <w:szCs w:val="24"/>
        </w:rPr>
        <w:t>1</w:t>
      </w:r>
      <w:r w:rsidRPr="00BF274D">
        <w:rPr>
          <w:sz w:val="24"/>
          <w:szCs w:val="24"/>
        </w:rPr>
        <w:t>____, площадь - _______</w:t>
      </w:r>
      <w:r>
        <w:rPr>
          <w:sz w:val="24"/>
          <w:szCs w:val="24"/>
        </w:rPr>
        <w:t>360м</w:t>
      </w:r>
      <w:r>
        <w:rPr>
          <w:sz w:val="24"/>
          <w:szCs w:val="24"/>
          <w:vertAlign w:val="superscript"/>
        </w:rPr>
        <w:t>2</w:t>
      </w:r>
      <w:r w:rsidRPr="00BF274D">
        <w:rPr>
          <w:sz w:val="24"/>
          <w:szCs w:val="24"/>
        </w:rPr>
        <w:t>_______________________</w:t>
      </w:r>
    </w:p>
    <w:p w:rsidR="000D0C64" w:rsidRPr="00BF274D" w:rsidRDefault="000D0C64" w:rsidP="000D0C64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tLeast"/>
        <w:ind w:right="-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Учебный корпус     ____1______,площадь-_____1890м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_________</w:t>
      </w:r>
    </w:p>
    <w:p w:rsidR="000D0C64" w:rsidRPr="006A4544" w:rsidRDefault="000D0C64" w:rsidP="000D0C64">
      <w:pPr>
        <w:pStyle w:val="a8"/>
        <w:ind w:right="-1"/>
        <w:rPr>
          <w:sz w:val="24"/>
          <w:szCs w:val="24"/>
        </w:rPr>
      </w:pPr>
    </w:p>
    <w:p w:rsidR="000D0C64" w:rsidRPr="00F901B0" w:rsidRDefault="000D0C64" w:rsidP="000D0C64">
      <w:pPr>
        <w:pStyle w:val="a8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textAlignment w:val="baseline"/>
        <w:rPr>
          <w:b/>
        </w:rPr>
      </w:pPr>
      <w:r>
        <w:rPr>
          <w:b/>
        </w:rPr>
        <w:t xml:space="preserve">  </w:t>
      </w:r>
      <w:r w:rsidRPr="00F901B0">
        <w:rPr>
          <w:b/>
        </w:rPr>
        <w:t xml:space="preserve">ИНФОРМАЦИОННО - ТЕХНИЧЕСКИЕ СРЕДСТВА </w:t>
      </w:r>
    </w:p>
    <w:p w:rsidR="000D0C64" w:rsidRPr="00BF274D" w:rsidRDefault="000D0C64" w:rsidP="000D0C64">
      <w:pPr>
        <w:pStyle w:val="a8"/>
        <w:tabs>
          <w:tab w:val="left" w:pos="284"/>
        </w:tabs>
        <w:ind w:right="-1"/>
        <w:rPr>
          <w:b/>
          <w:sz w:val="24"/>
          <w:szCs w:val="24"/>
        </w:rPr>
      </w:pPr>
    </w:p>
    <w:p w:rsidR="000D0C64" w:rsidRDefault="000D0C64" w:rsidP="000D0C64">
      <w:pPr>
        <w:pStyle w:val="a8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B751BE">
        <w:rPr>
          <w:b/>
          <w:sz w:val="24"/>
          <w:szCs w:val="24"/>
        </w:rPr>
        <w:t>Компьютерные классы</w:t>
      </w:r>
    </w:p>
    <w:p w:rsidR="000D0C64" w:rsidRPr="00B751BE" w:rsidRDefault="000D0C64" w:rsidP="000D0C64">
      <w:pPr>
        <w:pStyle w:val="a8"/>
        <w:tabs>
          <w:tab w:val="left" w:pos="284"/>
        </w:tabs>
        <w:ind w:right="-1"/>
        <w:rPr>
          <w:b/>
          <w:sz w:val="24"/>
          <w:szCs w:val="24"/>
        </w:rPr>
      </w:pPr>
    </w:p>
    <w:tbl>
      <w:tblPr>
        <w:tblW w:w="8979" w:type="dxa"/>
        <w:jc w:val="center"/>
        <w:tblInd w:w="-1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889"/>
        <w:gridCol w:w="3377"/>
        <w:gridCol w:w="1896"/>
      </w:tblGrid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jc w:val="center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B00251">
              <w:rPr>
                <w:sz w:val="18"/>
                <w:szCs w:val="18"/>
              </w:rPr>
              <w:t>п</w:t>
            </w:r>
            <w:proofErr w:type="gramEnd"/>
            <w:r w:rsidRPr="00B00251">
              <w:rPr>
                <w:sz w:val="18"/>
                <w:szCs w:val="18"/>
              </w:rPr>
              <w:t>/п</w:t>
            </w: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jc w:val="center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Компьютерные классы</w:t>
            </w:r>
          </w:p>
          <w:p w:rsidR="000D0C64" w:rsidRPr="00B00251" w:rsidRDefault="000D0C64" w:rsidP="009B5CE2">
            <w:pPr>
              <w:tabs>
                <w:tab w:val="left" w:pos="284"/>
              </w:tabs>
              <w:ind w:right="-1"/>
              <w:jc w:val="center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(включая мобильные компьютерные классы)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 xml:space="preserve">Использование </w:t>
            </w:r>
          </w:p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(учебные предметы)</w:t>
            </w:r>
          </w:p>
          <w:p w:rsidR="000D0C64" w:rsidRPr="00B00251" w:rsidRDefault="000D0C64" w:rsidP="009B5CE2">
            <w:pPr>
              <w:tabs>
                <w:tab w:val="left" w:pos="284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Количество</w:t>
            </w:r>
          </w:p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компьютеров</w:t>
            </w:r>
          </w:p>
        </w:tc>
      </w:tr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 xml:space="preserve">Кабинет информатики. 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Информатика и математика</w:t>
            </w:r>
          </w:p>
        </w:tc>
        <w:tc>
          <w:tcPr>
            <w:tcW w:w="1896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20</w:t>
            </w:r>
          </w:p>
        </w:tc>
      </w:tr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Кабинет химии.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 xml:space="preserve">Химия и биология </w:t>
            </w:r>
          </w:p>
        </w:tc>
        <w:tc>
          <w:tcPr>
            <w:tcW w:w="1896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8</w:t>
            </w:r>
          </w:p>
        </w:tc>
      </w:tr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Кабинет истории.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896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13</w:t>
            </w:r>
          </w:p>
        </w:tc>
      </w:tr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Кабинет физики.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896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8</w:t>
            </w:r>
          </w:p>
        </w:tc>
      </w:tr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Кабинет филологии.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896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14</w:t>
            </w:r>
          </w:p>
        </w:tc>
      </w:tr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Кабинет начальных классов.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11</w:t>
            </w:r>
          </w:p>
        </w:tc>
      </w:tr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 xml:space="preserve">Кабинет географии. 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География</w:t>
            </w:r>
          </w:p>
        </w:tc>
        <w:tc>
          <w:tcPr>
            <w:tcW w:w="1896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13</w:t>
            </w:r>
          </w:p>
        </w:tc>
      </w:tr>
      <w:tr w:rsidR="000D0C64" w:rsidRPr="00B00251" w:rsidTr="009B5CE2">
        <w:trPr>
          <w:jc w:val="center"/>
        </w:trPr>
        <w:tc>
          <w:tcPr>
            <w:tcW w:w="817" w:type="dxa"/>
          </w:tcPr>
          <w:p w:rsidR="000D0C64" w:rsidRPr="00B00251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Универсальный кабинет.</w:t>
            </w:r>
          </w:p>
        </w:tc>
        <w:tc>
          <w:tcPr>
            <w:tcW w:w="3377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896" w:type="dxa"/>
          </w:tcPr>
          <w:p w:rsidR="000D0C64" w:rsidRPr="00B00251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00251">
              <w:rPr>
                <w:sz w:val="18"/>
                <w:szCs w:val="18"/>
              </w:rPr>
              <w:t>15</w:t>
            </w:r>
          </w:p>
        </w:tc>
      </w:tr>
    </w:tbl>
    <w:p w:rsidR="000D0C64" w:rsidRPr="00BF274D" w:rsidRDefault="000D0C64" w:rsidP="000D0C64">
      <w:pPr>
        <w:pStyle w:val="a8"/>
        <w:tabs>
          <w:tab w:val="left" w:pos="284"/>
        </w:tabs>
        <w:ind w:right="-1"/>
        <w:jc w:val="center"/>
        <w:rPr>
          <w:b/>
          <w:sz w:val="24"/>
          <w:szCs w:val="24"/>
        </w:rPr>
      </w:pPr>
    </w:p>
    <w:p w:rsidR="000D0C64" w:rsidRPr="00B657E5" w:rsidRDefault="000D0C64" w:rsidP="000D0C64">
      <w:pPr>
        <w:pStyle w:val="a8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B657E5">
        <w:rPr>
          <w:b/>
          <w:sz w:val="24"/>
          <w:szCs w:val="24"/>
        </w:rPr>
        <w:t>Дополнительное оборудование</w:t>
      </w:r>
    </w:p>
    <w:p w:rsidR="000D0C64" w:rsidRPr="006A4544" w:rsidRDefault="000D0C64" w:rsidP="000D0C64">
      <w:pPr>
        <w:pStyle w:val="a8"/>
        <w:tabs>
          <w:tab w:val="left" w:pos="284"/>
        </w:tabs>
        <w:ind w:right="-1"/>
        <w:jc w:val="center"/>
        <w:rPr>
          <w:b/>
          <w:sz w:val="16"/>
          <w:szCs w:val="16"/>
        </w:rPr>
      </w:pP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1"/>
        <w:gridCol w:w="3061"/>
        <w:gridCol w:w="3061"/>
      </w:tblGrid>
      <w:tr w:rsidR="000D0C64" w:rsidRPr="006A4544" w:rsidTr="009B5CE2">
        <w:trPr>
          <w:jc w:val="center"/>
        </w:trPr>
        <w:tc>
          <w:tcPr>
            <w:tcW w:w="3061" w:type="dxa"/>
          </w:tcPr>
          <w:p w:rsidR="000D0C64" w:rsidRPr="006A4544" w:rsidRDefault="000D0C64" w:rsidP="009B5CE2">
            <w:pPr>
              <w:tabs>
                <w:tab w:val="left" w:pos="284"/>
              </w:tabs>
              <w:ind w:right="-1"/>
              <w:jc w:val="center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tabs>
                <w:tab w:val="left" w:pos="284"/>
              </w:tabs>
              <w:ind w:right="-1"/>
              <w:jc w:val="center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Количество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Использование</w:t>
            </w:r>
          </w:p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(учебные предметы)</w:t>
            </w:r>
          </w:p>
          <w:p w:rsidR="000D0C64" w:rsidRPr="006A4544" w:rsidRDefault="000D0C64" w:rsidP="009B5CE2">
            <w:pPr>
              <w:tabs>
                <w:tab w:val="left" w:pos="284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D0C64" w:rsidRPr="006A4544" w:rsidTr="009B5CE2">
        <w:trPr>
          <w:jc w:val="center"/>
        </w:trPr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Проекционная система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  <w:lang w:val="en-US"/>
              </w:rPr>
            </w:pPr>
            <w:r w:rsidRPr="006A454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proofErr w:type="gramStart"/>
            <w:r w:rsidRPr="006A4544">
              <w:rPr>
                <w:sz w:val="18"/>
                <w:szCs w:val="18"/>
              </w:rPr>
              <w:t>Русский язык, история, физика, родной язык, химия, биология, информатика, математика, начальные классы, география, английский язык.</w:t>
            </w:r>
            <w:proofErr w:type="gramEnd"/>
          </w:p>
        </w:tc>
      </w:tr>
      <w:tr w:rsidR="000D0C64" w:rsidRPr="006A4544" w:rsidTr="009B5CE2">
        <w:trPr>
          <w:jc w:val="center"/>
        </w:trPr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Интерактивный комплекс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  <w:lang w:val="en-US"/>
              </w:rPr>
            </w:pPr>
            <w:r w:rsidRPr="006A454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proofErr w:type="gramStart"/>
            <w:r w:rsidRPr="006A4544">
              <w:rPr>
                <w:sz w:val="18"/>
                <w:szCs w:val="18"/>
              </w:rPr>
              <w:t>Химия, география, физика, история, русский язык, информатика, английский язык</w:t>
            </w:r>
            <w:r>
              <w:rPr>
                <w:sz w:val="18"/>
                <w:szCs w:val="18"/>
              </w:rPr>
              <w:t>, начальные классы(2).</w:t>
            </w:r>
            <w:proofErr w:type="gramEnd"/>
          </w:p>
        </w:tc>
      </w:tr>
      <w:tr w:rsidR="000D0C64" w:rsidRPr="006A4544" w:rsidTr="009B5CE2">
        <w:trPr>
          <w:jc w:val="center"/>
        </w:trPr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Мультимедийный комплекс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  <w:lang w:val="en-US"/>
              </w:rPr>
            </w:pPr>
            <w:r w:rsidRPr="006A454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язык.</w:t>
            </w:r>
          </w:p>
        </w:tc>
      </w:tr>
      <w:tr w:rsidR="000D0C64" w:rsidRPr="006A4544" w:rsidTr="009B5CE2">
        <w:trPr>
          <w:jc w:val="center"/>
        </w:trPr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 xml:space="preserve">Компьютеры </w:t>
            </w:r>
          </w:p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в учебных кабинетах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6A4544">
              <w:rPr>
                <w:sz w:val="18"/>
                <w:szCs w:val="18"/>
              </w:rPr>
              <w:t>120</w:t>
            </w:r>
          </w:p>
        </w:tc>
        <w:tc>
          <w:tcPr>
            <w:tcW w:w="3061" w:type="dxa"/>
          </w:tcPr>
          <w:p w:rsidR="000D0C64" w:rsidRPr="006A4544" w:rsidRDefault="000D0C64" w:rsidP="009B5CE2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18"/>
                <w:szCs w:val="18"/>
              </w:rPr>
            </w:pPr>
            <w:proofErr w:type="gramStart"/>
            <w:r w:rsidRPr="006A4544">
              <w:rPr>
                <w:sz w:val="18"/>
                <w:szCs w:val="18"/>
              </w:rPr>
              <w:t>Химия, география, физика, история, русский язык, информатика, английский язык</w:t>
            </w:r>
            <w:r>
              <w:rPr>
                <w:sz w:val="18"/>
                <w:szCs w:val="18"/>
              </w:rPr>
              <w:t>, начальные классы.</w:t>
            </w:r>
            <w:proofErr w:type="gramEnd"/>
          </w:p>
        </w:tc>
      </w:tr>
    </w:tbl>
    <w:p w:rsidR="00B204A3" w:rsidRPr="00B204A3" w:rsidRDefault="00B204A3" w:rsidP="00B204A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FFFF"/>
          <w:spacing w:val="11"/>
          <w:kern w:val="36"/>
          <w:sz w:val="23"/>
          <w:szCs w:val="23"/>
          <w:lang w:eastAsia="ru-RU"/>
        </w:rPr>
      </w:pPr>
      <w:r w:rsidRPr="00B204A3">
        <w:rPr>
          <w:rFonts w:ascii="Times New Roman" w:eastAsia="Times New Roman" w:hAnsi="Times New Roman" w:cs="Times New Roman"/>
          <w:color w:val="FFFFFF"/>
          <w:spacing w:val="11"/>
          <w:kern w:val="36"/>
          <w:sz w:val="23"/>
          <w:szCs w:val="23"/>
          <w:lang w:eastAsia="ru-RU"/>
        </w:rPr>
        <w:t>АРАКТЕРИСТИКА СОЦИУМА ШКОЛЫ</w:t>
      </w:r>
    </w:p>
    <w:p w:rsidR="00B204A3" w:rsidRPr="00B204A3" w:rsidRDefault="00EA21DE" w:rsidP="00B204A3">
      <w:pPr>
        <w:spacing w:before="100" w:beforeAutospacing="1" w:after="100" w:afterAutospacing="1" w:line="240" w:lineRule="auto"/>
        <w:ind w:left="-426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В школе206 учеников: из них девочек – 86   , мальчиков  - 120     . Многодетных семей количество детей 72 –   . Детей из неполных семей –22</w:t>
      </w:r>
      <w:r w:rsidR="00B204A3"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. Опекаемых - 2 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- 2</w:t>
      </w:r>
      <w:r w:rsidR="00B204A3"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</w:t>
      </w:r>
    </w:p>
    <w:p w:rsidR="000D0C64" w:rsidRDefault="00B204A3" w:rsidP="00EA21DE">
      <w:pPr>
        <w:spacing w:before="100" w:beforeAutospacing="1" w:after="100" w:afterAutospacing="1" w:line="240" w:lineRule="auto"/>
        <w:rPr>
          <w:sz w:val="24"/>
          <w:szCs w:val="24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 настоящее время в силу  возникшей демографической ситуации и оттока населения из сельской местности наблюдается устойчивая тенденция к снижению числа учащихся. Ведение натурального хозяйства не позволяет сельской семье прожить, ибо затраты на его ведение значительно больше, нежели доходы</w:t>
      </w:r>
      <w:proofErr w:type="gramStart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A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A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учёте в ПДН</w:t>
      </w:r>
      <w:r w:rsidR="00EA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ни одного ученика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внутришкольном контроле -  5 учащихся.   Для таких детей в нашей школе  осуществляется индивидуальный  подход в обучении и воспитании. </w:t>
      </w:r>
      <w:r w:rsidR="000D0C64" w:rsidRPr="00B657E5">
        <w:rPr>
          <w:sz w:val="24"/>
          <w:szCs w:val="24"/>
        </w:rPr>
        <w:t xml:space="preserve"> </w:t>
      </w:r>
    </w:p>
    <w:p w:rsidR="000D0C64" w:rsidRPr="00B204A3" w:rsidRDefault="000D0C64" w:rsidP="000D0C64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ключевых задач национальной образовательной инициативы «Наша новая школа»  является обеспечение здоровья школьников, формирование здорового образа жизни и необходимой физической подготовки обучающихся. </w:t>
      </w:r>
    </w:p>
    <w:p w:rsidR="000D0C64" w:rsidRPr="00B204A3" w:rsidRDefault="000D0C64" w:rsidP="000D0C6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задачей школы в этом направлении  было создание условий для охраны и укрепления здоровья детей, формирование основ здорового образа жизни и безопасности жизнедеятельности всех участников образовательного процесса.</w:t>
      </w:r>
    </w:p>
    <w:p w:rsidR="000D0C64" w:rsidRPr="00B204A3" w:rsidRDefault="000D0C64" w:rsidP="000D0C6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Физически здоровый человек может лучше проявлять себя в труде, преодолевать большие нагрузки.</w:t>
      </w: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Здоровье, привычка к активному образу жизни – одно из важнейших качеств личности.        Администрация школы и педагогический коллектив старались привлечь каждого ребенка к регулярным занятиям физической культурой и спортом. Были введены в практику работы школы:</w:t>
      </w:r>
    </w:p>
    <w:p w:rsidR="000D0C64" w:rsidRPr="00B204A3" w:rsidRDefault="000D0C64" w:rsidP="000D0C64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Ø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на переменах для всех возрастных групп учащихся;</w:t>
      </w:r>
    </w:p>
    <w:p w:rsidR="000D0C64" w:rsidRPr="00B204A3" w:rsidRDefault="000D0C64" w:rsidP="000D0C64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Ø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 на свежем воздухе на  большой  перемене</w:t>
      </w:r>
    </w:p>
    <w:p w:rsidR="000D0C64" w:rsidRPr="00B204A3" w:rsidRDefault="000D0C64" w:rsidP="000D0C64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Ø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зарядки для всех школьников в начале учебного дня;</w:t>
      </w:r>
    </w:p>
    <w:p w:rsidR="000D0C64" w:rsidRPr="00B204A3" w:rsidRDefault="000D0C64" w:rsidP="000D0C64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Ø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динамические паузы, физкультурные минутки на всех уроках с 1-го по 5-й класс, включительно;</w:t>
      </w:r>
    </w:p>
    <w:p w:rsidR="000D0C64" w:rsidRPr="00B204A3" w:rsidRDefault="000D0C64" w:rsidP="000D0C64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Ø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ежемесячных Дней здоровья;</w:t>
      </w:r>
    </w:p>
    <w:p w:rsidR="000D0C64" w:rsidRPr="00B204A3" w:rsidRDefault="000D0C64" w:rsidP="000D0C64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Ø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элементов зрительной и опорно-двигательной гимнастики.</w:t>
      </w: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</w:t>
      </w:r>
    </w:p>
    <w:p w:rsidR="00BE7C47" w:rsidRPr="00B204A3" w:rsidRDefault="00BE7C47" w:rsidP="00BE7C47">
      <w:pPr>
        <w:spacing w:after="0" w:line="215" w:lineRule="atLeast"/>
        <w:ind w:left="-426" w:firstLine="568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 ремонт школы:</w:t>
      </w:r>
    </w:p>
    <w:p w:rsidR="00BE7C47" w:rsidRPr="006119B6" w:rsidRDefault="00BE7C47" w:rsidP="00BE7C47">
      <w:pPr>
        <w:spacing w:before="100" w:beforeAutospacing="1" w:after="100" w:afterAutospacing="1" w:line="215" w:lineRule="atLeast"/>
        <w:ind w:left="-426" w:firstLine="568"/>
        <w:jc w:val="both"/>
        <w:rPr>
          <w:rFonts w:ascii="Arial CYR" w:eastAsia="Times New Roman" w:hAnsi="Arial CYR" w:cs="Arial CYR"/>
          <w:color w:val="333333"/>
          <w:sz w:val="24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1</w:t>
      </w:r>
      <w:r w:rsidRPr="006119B6">
        <w:rPr>
          <w:rFonts w:ascii="Arial CYR" w:eastAsia="Times New Roman" w:hAnsi="Arial CYR" w:cs="Arial CYR"/>
          <w:color w:val="333333"/>
          <w:sz w:val="48"/>
          <w:szCs w:val="28"/>
          <w:lang w:eastAsia="ru-RU"/>
        </w:rPr>
        <w:t>.</w:t>
      </w:r>
      <w:r w:rsidRPr="006119B6">
        <w:rPr>
          <w:rFonts w:ascii="Arial CYR" w:eastAsia="Times New Roman" w:hAnsi="Arial CYR" w:cs="Arial CYR"/>
          <w:color w:val="333333"/>
          <w:sz w:val="24"/>
          <w:szCs w:val="14"/>
          <w:lang w:eastAsia="ru-RU"/>
        </w:rPr>
        <w:t>           </w:t>
      </w:r>
      <w:r w:rsidRPr="006119B6">
        <w:rPr>
          <w:rFonts w:ascii="Arial CYR" w:eastAsia="Times New Roman" w:hAnsi="Arial CYR" w:cs="Arial CYR"/>
          <w:color w:val="333333"/>
          <w:sz w:val="24"/>
          <w:lang w:eastAsia="ru-RU"/>
        </w:rPr>
        <w:t>Капитальный ремонт спортивного зала на сумму 660 тысяч рублей</w:t>
      </w:r>
    </w:p>
    <w:p w:rsidR="00BE7C47" w:rsidRPr="00B204A3" w:rsidRDefault="00BE7C47" w:rsidP="00BE7C47">
      <w:pPr>
        <w:spacing w:before="100" w:beforeAutospacing="1" w:after="100" w:afterAutospacing="1" w:line="215" w:lineRule="atLeast"/>
        <w:ind w:left="-426" w:firstLine="568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2. </w:t>
      </w:r>
      <w:r w:rsidR="006119B6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Капитальный ремонт санузла учителей школы.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  </w:t>
      </w:r>
    </w:p>
    <w:p w:rsidR="00BE7C47" w:rsidRPr="00B204A3" w:rsidRDefault="00BE7C47" w:rsidP="00BE7C47">
      <w:pPr>
        <w:spacing w:before="100" w:beforeAutospacing="1" w:after="100" w:afterAutospacing="1" w:line="215" w:lineRule="atLeast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2.Побелка и покраска школы.</w:t>
      </w:r>
    </w:p>
    <w:p w:rsidR="00BE7C47" w:rsidRPr="00B204A3" w:rsidRDefault="00BE7C47" w:rsidP="00BE7C47">
      <w:pPr>
        <w:spacing w:before="100" w:beforeAutospacing="1" w:after="100" w:afterAutospacing="1" w:line="215" w:lineRule="atLeast"/>
        <w:ind w:left="-426" w:firstLine="568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lastRenderedPageBreak/>
        <w:t>2.</w:t>
      </w:r>
      <w:r w:rsidRPr="00B204A3">
        <w:rPr>
          <w:rFonts w:ascii="Arial CYR" w:eastAsia="Times New Roman" w:hAnsi="Arial CYR" w:cs="Arial CYR"/>
          <w:color w:val="333333"/>
          <w:sz w:val="14"/>
          <w:szCs w:val="14"/>
          <w:lang w:eastAsia="ru-RU"/>
        </w:rPr>
        <w:t>           </w:t>
      </w:r>
      <w:r w:rsidRPr="00B204A3">
        <w:rPr>
          <w:rFonts w:ascii="Arial CYR" w:eastAsia="Times New Roman" w:hAnsi="Arial CYR" w:cs="Arial CYR"/>
          <w:color w:val="333333"/>
          <w:sz w:val="14"/>
          <w:lang w:eastAsia="ru-RU"/>
        </w:rPr>
        <w:t> 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Частичный ремонт изгороди пришкольного участка.</w:t>
      </w:r>
    </w:p>
    <w:p w:rsidR="00BE7C47" w:rsidRPr="00B204A3" w:rsidRDefault="00BE7C47" w:rsidP="00BE7C47">
      <w:pPr>
        <w:spacing w:before="100" w:beforeAutospacing="1" w:after="100" w:afterAutospacing="1" w:line="215" w:lineRule="atLeast"/>
        <w:ind w:left="-426" w:firstLine="568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3.</w:t>
      </w:r>
      <w:r w:rsidRPr="00B204A3">
        <w:rPr>
          <w:rFonts w:ascii="Arial CYR" w:eastAsia="Times New Roman" w:hAnsi="Arial CYR" w:cs="Arial CYR"/>
          <w:color w:val="333333"/>
          <w:sz w:val="14"/>
          <w:szCs w:val="14"/>
          <w:lang w:eastAsia="ru-RU"/>
        </w:rPr>
        <w:t>           </w:t>
      </w:r>
      <w:r w:rsidRPr="00B204A3">
        <w:rPr>
          <w:rFonts w:ascii="Arial CYR" w:eastAsia="Times New Roman" w:hAnsi="Arial CYR" w:cs="Arial CYR"/>
          <w:color w:val="333333"/>
          <w:sz w:val="14"/>
          <w:lang w:eastAsia="ru-RU"/>
        </w:rPr>
        <w:t> 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Побелка детской площадки</w:t>
      </w:r>
      <w:r w:rsidR="006119B6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по правилам дорожного движения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.</w:t>
      </w:r>
    </w:p>
    <w:p w:rsidR="00BE7C47" w:rsidRPr="00B204A3" w:rsidRDefault="00BE7C47" w:rsidP="00BE7C47">
      <w:pPr>
        <w:spacing w:before="100" w:beforeAutospacing="1" w:after="100" w:afterAutospacing="1" w:line="215" w:lineRule="atLeast"/>
        <w:ind w:left="142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За счёт сред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ств местного бюджета организованы поездки в </w:t>
      </w:r>
      <w:proofErr w:type="gramStart"/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. Махачкала с целью изучения культурных традиций Дагестана, организованы мероприятия к Новому году на сумму шесть тысяч рублей.</w:t>
      </w:r>
    </w:p>
    <w:p w:rsidR="00BE7C47" w:rsidRPr="00B204A3" w:rsidRDefault="00BE7C47" w:rsidP="00BE7C47">
      <w:pPr>
        <w:spacing w:before="100" w:beforeAutospacing="1" w:after="100" w:afterAutospacing="1" w:line="215" w:lineRule="atLeast"/>
        <w:ind w:left="142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Школа - активный учас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тник районных и республиканских конкурсов, призёр районного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конк</w:t>
      </w:r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урса « Лучшая школа района»; в 2014году  заняла 1 место</w:t>
      </w:r>
      <w:proofErr w:type="gramStart"/>
      <w:r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 xml:space="preserve"> </w:t>
      </w:r>
      <w:r w:rsidRPr="00B204A3">
        <w:rPr>
          <w:rFonts w:ascii="Arial CYR" w:eastAsia="Times New Roman" w:hAnsi="Arial CYR" w:cs="Arial CYR"/>
          <w:color w:val="333333"/>
          <w:sz w:val="28"/>
          <w:szCs w:val="28"/>
          <w:lang w:eastAsia="ru-RU"/>
        </w:rPr>
        <w:t>.</w:t>
      </w:r>
      <w:proofErr w:type="gramEnd"/>
    </w:p>
    <w:p w:rsidR="00BE7C47" w:rsidRPr="00B204A3" w:rsidRDefault="00BE7C47" w:rsidP="00BE7C47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 </w:t>
      </w:r>
      <w:r w:rsidRPr="00B204A3">
        <w:rPr>
          <w:rFonts w:ascii="Arial CYR" w:eastAsia="Times New Roman" w:hAnsi="Arial CYR" w:cs="Arial CYR"/>
          <w:color w:val="333333"/>
          <w:sz w:val="15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Проведённый анализ деятельности школы позволил выявить следующие проблемы:</w:t>
      </w:r>
    </w:p>
    <w:p w:rsidR="00BE7C47" w:rsidRPr="00B204A3" w:rsidRDefault="00BE7C47" w:rsidP="00BE7C47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1.</w:t>
      </w:r>
      <w:r w:rsidRPr="00B204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Слабое здоровье учащихся.</w:t>
      </w:r>
    </w:p>
    <w:p w:rsidR="00BE7C47" w:rsidRPr="00B204A3" w:rsidRDefault="00BE7C47" w:rsidP="00BE7C47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2.</w:t>
      </w:r>
      <w:r w:rsidRPr="00B204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B204A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качества знаний</w:t>
      </w:r>
      <w:proofErr w:type="gramStart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E7C47" w:rsidRPr="00B204A3" w:rsidRDefault="00BE7C47" w:rsidP="00BE7C47">
      <w:pPr>
        <w:spacing w:after="0" w:line="240" w:lineRule="auto"/>
        <w:ind w:left="720" w:hanging="360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</w:p>
    <w:p w:rsidR="00BE7C47" w:rsidRPr="00B204A3" w:rsidRDefault="00BE7C47" w:rsidP="00BE7C47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В течение всего учебного года горячим питанием</w:t>
      </w:r>
      <w:r w:rsidRPr="00B204A3">
        <w:rPr>
          <w:rFonts w:ascii="Times New Roman" w:eastAsia="Times New Roman" w:hAnsi="Times New Roman" w:cs="Times New Roman"/>
          <w:color w:val="313131"/>
          <w:spacing w:val="-4"/>
          <w:sz w:val="28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  <w:lang w:eastAsia="ru-RU"/>
        </w:rPr>
        <w:t>были</w:t>
      </w:r>
      <w:r w:rsidRPr="00B204A3">
        <w:rPr>
          <w:rFonts w:ascii="Times New Roman" w:eastAsia="Times New Roman" w:hAnsi="Times New Roman" w:cs="Times New Roman"/>
          <w:color w:val="313131"/>
          <w:spacing w:val="-4"/>
          <w:sz w:val="28"/>
          <w:lang w:eastAsia="ru-RU"/>
        </w:rPr>
        <w:t> </w:t>
      </w:r>
      <w:r w:rsidRPr="00B204A3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охвачены</w:t>
      </w:r>
      <w:r w:rsidRPr="00B204A3">
        <w:rPr>
          <w:rFonts w:ascii="Times New Roman" w:eastAsia="Times New Roman" w:hAnsi="Times New Roman" w:cs="Times New Roman"/>
          <w:color w:val="333333"/>
          <w:spacing w:val="-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все 40% </w:t>
      </w:r>
      <w:r w:rsidRPr="00B204A3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учащихся школы</w:t>
      </w:r>
    </w:p>
    <w:p w:rsidR="00BE7C47" w:rsidRPr="00B204A3" w:rsidRDefault="00BE7C47" w:rsidP="00BE7C47">
      <w:pPr>
        <w:spacing w:before="100" w:beforeAutospacing="1" w:after="100" w:afterAutospacing="1" w:line="215" w:lineRule="atLeast"/>
        <w:jc w:val="center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Arial CYR" w:eastAsia="Times New Roman" w:hAnsi="Arial CYR" w:cs="Arial CYR"/>
          <w:b/>
          <w:bCs/>
          <w:color w:val="333333"/>
          <w:sz w:val="28"/>
          <w:szCs w:val="28"/>
          <w:lang w:eastAsia="ru-RU"/>
        </w:rPr>
        <w:t> </w:t>
      </w:r>
    </w:p>
    <w:p w:rsidR="00BE7C47" w:rsidRPr="00B204A3" w:rsidRDefault="00BE7C47" w:rsidP="00BE7C4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FFFF"/>
          <w:spacing w:val="11"/>
          <w:kern w:val="36"/>
          <w:sz w:val="23"/>
          <w:szCs w:val="23"/>
          <w:lang w:eastAsia="ru-RU"/>
        </w:rPr>
      </w:pPr>
      <w:r w:rsidRPr="00B204A3">
        <w:rPr>
          <w:rFonts w:ascii="Times New Roman" w:eastAsia="Times New Roman" w:hAnsi="Times New Roman" w:cs="Times New Roman"/>
          <w:color w:val="FFFFFF"/>
          <w:spacing w:val="11"/>
          <w:kern w:val="36"/>
          <w:sz w:val="23"/>
          <w:szCs w:val="23"/>
          <w:lang w:eastAsia="ru-RU"/>
        </w:rPr>
        <w:t>8. ОРГАНИЗАЦИЯ ВОСПИТАТЕЛЬНОГО  ПРОЦЕССА В ШКОЛЕ</w:t>
      </w:r>
    </w:p>
    <w:p w:rsidR="00BE7C47" w:rsidRPr="00B204A3" w:rsidRDefault="00BE7C47" w:rsidP="00BE7C47">
      <w:pPr>
        <w:spacing w:before="100" w:beforeAutospacing="1" w:after="0" w:line="240" w:lineRule="auto"/>
        <w:ind w:firstLine="708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воспитательной работы школы является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и валеологического подхода.</w:t>
      </w:r>
    </w:p>
    <w:p w:rsidR="00BE7C47" w:rsidRDefault="00BE7C47" w:rsidP="00BE7C47">
      <w:pPr>
        <w:pStyle w:val="a8"/>
        <w:spacing w:line="480" w:lineRule="atLeast"/>
      </w:pPr>
      <w:r w:rsidRPr="00B657E5">
        <w:rPr>
          <w:sz w:val="24"/>
          <w:szCs w:val="24"/>
        </w:rPr>
        <w:t>Директор</w:t>
      </w:r>
      <w:r>
        <w:t xml:space="preserve"> _________________                                         ___________________</w:t>
      </w:r>
    </w:p>
    <w:p w:rsidR="00BE7C47" w:rsidRDefault="00BE7C47" w:rsidP="00BE7C47">
      <w:pPr>
        <w:pStyle w:val="a8"/>
        <w:spacing w:line="240" w:lineRule="atLeast"/>
        <w:ind w:left="720"/>
      </w:pP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BE7C47" w:rsidRDefault="00BE7C47" w:rsidP="00BE7C47">
      <w:pPr>
        <w:pStyle w:val="a8"/>
        <w:spacing w:line="480" w:lineRule="auto"/>
        <w:rPr>
          <w:sz w:val="24"/>
          <w:szCs w:val="24"/>
        </w:rPr>
      </w:pPr>
    </w:p>
    <w:p w:rsidR="00BE7C47" w:rsidRDefault="00BE7C47" w:rsidP="00BE7C47">
      <w:pPr>
        <w:pStyle w:val="a8"/>
        <w:spacing w:line="480" w:lineRule="auto"/>
        <w:rPr>
          <w:sz w:val="24"/>
          <w:szCs w:val="24"/>
        </w:rPr>
      </w:pPr>
    </w:p>
    <w:p w:rsidR="00B204A3" w:rsidRPr="00C05743" w:rsidRDefault="00BE7C47" w:rsidP="00C05743">
      <w:pPr>
        <w:pStyle w:val="a8"/>
        <w:spacing w:line="480" w:lineRule="auto"/>
        <w:rPr>
          <w:sz w:val="24"/>
          <w:szCs w:val="24"/>
        </w:rPr>
      </w:pPr>
      <w:r w:rsidRPr="00B657E5">
        <w:rPr>
          <w:sz w:val="24"/>
          <w:szCs w:val="24"/>
        </w:rPr>
        <w:t xml:space="preserve">Печать ОУ </w:t>
      </w:r>
    </w:p>
    <w:p w:rsidR="00EA5F65" w:rsidRPr="00C05743" w:rsidRDefault="00B204A3" w:rsidP="00B8302F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EA5F65" w:rsidRPr="00C05743" w:rsidSect="009B5CE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22E54"/>
    <w:multiLevelType w:val="hybridMultilevel"/>
    <w:tmpl w:val="71124A70"/>
    <w:lvl w:ilvl="0" w:tplc="741CEF3E">
      <w:start w:val="1"/>
      <w:numFmt w:val="bullet"/>
      <w:lvlText w:val="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55F06A6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15991"/>
    <w:multiLevelType w:val="hybridMultilevel"/>
    <w:tmpl w:val="F8C8C6F2"/>
    <w:lvl w:ilvl="0" w:tplc="FF9CA6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7F8543C"/>
    <w:multiLevelType w:val="hybridMultilevel"/>
    <w:tmpl w:val="19E84414"/>
    <w:lvl w:ilvl="0" w:tplc="998E50E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E78E0"/>
    <w:multiLevelType w:val="hybridMultilevel"/>
    <w:tmpl w:val="034E3398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C2739"/>
    <w:multiLevelType w:val="multilevel"/>
    <w:tmpl w:val="C3A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475829"/>
    <w:multiLevelType w:val="hybridMultilevel"/>
    <w:tmpl w:val="82FC860E"/>
    <w:lvl w:ilvl="0" w:tplc="C7B0546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7F7"/>
    <w:multiLevelType w:val="hybridMultilevel"/>
    <w:tmpl w:val="C30E8BA4"/>
    <w:lvl w:ilvl="0" w:tplc="8B7E01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675A"/>
    <w:multiLevelType w:val="hybridMultilevel"/>
    <w:tmpl w:val="8552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124CC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B648F"/>
    <w:multiLevelType w:val="hybridMultilevel"/>
    <w:tmpl w:val="DDFA600A"/>
    <w:lvl w:ilvl="0" w:tplc="56046674">
      <w:start w:val="1"/>
      <w:numFmt w:val="decimal"/>
      <w:lvlText w:val="%1."/>
      <w:lvlJc w:val="left"/>
      <w:pPr>
        <w:ind w:left="2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94D56"/>
    <w:multiLevelType w:val="hybridMultilevel"/>
    <w:tmpl w:val="6FE2D40A"/>
    <w:lvl w:ilvl="0" w:tplc="FE127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2962"/>
    <w:multiLevelType w:val="hybridMultilevel"/>
    <w:tmpl w:val="336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C61A7"/>
    <w:multiLevelType w:val="multilevel"/>
    <w:tmpl w:val="3C9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6320E"/>
    <w:multiLevelType w:val="hybridMultilevel"/>
    <w:tmpl w:val="C740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B5AAA"/>
    <w:multiLevelType w:val="hybridMultilevel"/>
    <w:tmpl w:val="E5A46C58"/>
    <w:lvl w:ilvl="0" w:tplc="73B463C4">
      <w:start w:val="3"/>
      <w:numFmt w:val="decimal"/>
      <w:lvlText w:val="%1"/>
      <w:lvlJc w:val="left"/>
      <w:pPr>
        <w:ind w:left="67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4B791E1E"/>
    <w:multiLevelType w:val="hybridMultilevel"/>
    <w:tmpl w:val="488A2758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45AB3"/>
    <w:multiLevelType w:val="hybridMultilevel"/>
    <w:tmpl w:val="0BB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E0628F"/>
    <w:multiLevelType w:val="hybridMultilevel"/>
    <w:tmpl w:val="95F42D98"/>
    <w:lvl w:ilvl="0" w:tplc="118EBD52">
      <w:start w:val="4"/>
      <w:numFmt w:val="decimal"/>
      <w:lvlText w:val="%1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518241CF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3275A"/>
    <w:multiLevelType w:val="hybridMultilevel"/>
    <w:tmpl w:val="AAE8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B1AFF"/>
    <w:multiLevelType w:val="multilevel"/>
    <w:tmpl w:val="9916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C57CE"/>
    <w:multiLevelType w:val="hybridMultilevel"/>
    <w:tmpl w:val="7E0A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A5120"/>
    <w:multiLevelType w:val="multilevel"/>
    <w:tmpl w:val="F3F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103E75"/>
    <w:multiLevelType w:val="multilevel"/>
    <w:tmpl w:val="89C0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4390C"/>
    <w:multiLevelType w:val="hybridMultilevel"/>
    <w:tmpl w:val="C568DAE2"/>
    <w:lvl w:ilvl="0" w:tplc="77B6E9D8">
      <w:start w:val="2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7F3B3CDD"/>
    <w:multiLevelType w:val="hybridMultilevel"/>
    <w:tmpl w:val="ACA0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23"/>
  </w:num>
  <w:num w:numId="29">
    <w:abstractNumId w:val="19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25"/>
  </w:num>
  <w:num w:numId="34">
    <w:abstractNumId w:val="27"/>
  </w:num>
  <w:num w:numId="35">
    <w:abstractNumId w:val="5"/>
  </w:num>
  <w:num w:numId="36">
    <w:abstractNumId w:val="1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drawingGridHorizontalSpacing w:val="110"/>
  <w:displayHorizontalDrawingGridEvery w:val="2"/>
  <w:characterSpacingControl w:val="doNotCompress"/>
  <w:compat/>
  <w:rsids>
    <w:rsidRoot w:val="00B204A3"/>
    <w:rsid w:val="00024B7B"/>
    <w:rsid w:val="00055F0F"/>
    <w:rsid w:val="000D0C64"/>
    <w:rsid w:val="0018380D"/>
    <w:rsid w:val="001D379E"/>
    <w:rsid w:val="002C4ADB"/>
    <w:rsid w:val="003D22B0"/>
    <w:rsid w:val="004F0656"/>
    <w:rsid w:val="006119B6"/>
    <w:rsid w:val="00645A4F"/>
    <w:rsid w:val="006B4838"/>
    <w:rsid w:val="00726958"/>
    <w:rsid w:val="00782340"/>
    <w:rsid w:val="007E6F05"/>
    <w:rsid w:val="00823F65"/>
    <w:rsid w:val="0094478D"/>
    <w:rsid w:val="00952669"/>
    <w:rsid w:val="009B5CE2"/>
    <w:rsid w:val="00A24B61"/>
    <w:rsid w:val="00A66EA9"/>
    <w:rsid w:val="00AD7C7D"/>
    <w:rsid w:val="00AE2B5F"/>
    <w:rsid w:val="00B204A3"/>
    <w:rsid w:val="00B8302F"/>
    <w:rsid w:val="00BE7C47"/>
    <w:rsid w:val="00C05743"/>
    <w:rsid w:val="00C62225"/>
    <w:rsid w:val="00C96797"/>
    <w:rsid w:val="00D03715"/>
    <w:rsid w:val="00D21534"/>
    <w:rsid w:val="00DE552E"/>
    <w:rsid w:val="00DF386F"/>
    <w:rsid w:val="00E2085A"/>
    <w:rsid w:val="00EA21DE"/>
    <w:rsid w:val="00EA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5"/>
  </w:style>
  <w:style w:type="paragraph" w:styleId="1">
    <w:name w:val="heading 1"/>
    <w:basedOn w:val="a"/>
    <w:link w:val="10"/>
    <w:uiPriority w:val="9"/>
    <w:qFormat/>
    <w:rsid w:val="00B20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2085A"/>
    <w:pPr>
      <w:keepNext/>
      <w:tabs>
        <w:tab w:val="num" w:pos="2160"/>
      </w:tabs>
      <w:suppressAutoHyphens/>
      <w:spacing w:after="0" w:line="240" w:lineRule="auto"/>
      <w:ind w:right="-1192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04A3"/>
  </w:style>
  <w:style w:type="paragraph" w:styleId="a3">
    <w:name w:val="List Paragraph"/>
    <w:basedOn w:val="a"/>
    <w:uiPriority w:val="34"/>
    <w:qFormat/>
    <w:rsid w:val="00B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4A3"/>
    <w:rPr>
      <w:b/>
      <w:bCs/>
    </w:rPr>
  </w:style>
  <w:style w:type="paragraph" w:styleId="a5">
    <w:name w:val="Normal (Web)"/>
    <w:basedOn w:val="a"/>
    <w:unhideWhenUsed/>
    <w:rsid w:val="00B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0D0C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0C64"/>
  </w:style>
  <w:style w:type="paragraph" w:customStyle="1" w:styleId="TableText">
    <w:name w:val="Table Text"/>
    <w:rsid w:val="000D0C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E208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E2085A"/>
  </w:style>
  <w:style w:type="character" w:customStyle="1" w:styleId="20">
    <w:name w:val="Заголовок 2 Знак"/>
    <w:basedOn w:val="a0"/>
    <w:link w:val="2"/>
    <w:uiPriority w:val="9"/>
    <w:semiHidden/>
    <w:rsid w:val="00E2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2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E2085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208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08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2085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2085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2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085A"/>
  </w:style>
  <w:style w:type="paragraph" w:styleId="af1">
    <w:name w:val="footer"/>
    <w:basedOn w:val="a"/>
    <w:link w:val="af2"/>
    <w:uiPriority w:val="99"/>
    <w:semiHidden/>
    <w:unhideWhenUsed/>
    <w:rsid w:val="00E2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2085A"/>
  </w:style>
  <w:style w:type="paragraph" w:customStyle="1" w:styleId="Default">
    <w:name w:val="Default"/>
    <w:rsid w:val="00E208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2085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E20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basedOn w:val="a0"/>
    <w:rsid w:val="00E2085A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E208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E2085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Лист1!$B$431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Лист1!$A$432:$A$443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Лист1!$B$432:$B$443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Лист1!$C$431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Лист1!$A$432:$A$443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Лист1!$C$432:$C$443</c:f>
              <c:numCache>
                <c:formatCode>General</c:formatCode>
                <c:ptCount val="12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Лист1!$D$431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Лист1!$A$432:$A$443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Лист1!$D$432:$D$443</c:f>
              <c:numCache>
                <c:formatCode>General</c:formatCode>
                <c:ptCount val="12"/>
                <c:pt idx="1">
                  <c:v>60</c:v>
                </c:pt>
                <c:pt idx="2">
                  <c:v>87</c:v>
                </c:pt>
                <c:pt idx="3">
                  <c:v>58</c:v>
                </c:pt>
                <c:pt idx="4">
                  <c:v>87</c:v>
                </c:pt>
                <c:pt idx="5">
                  <c:v>54</c:v>
                </c:pt>
                <c:pt idx="6">
                  <c:v>83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109741568"/>
        <c:axId val="58622336"/>
      </c:barChart>
      <c:catAx>
        <c:axId val="109741568"/>
        <c:scaling>
          <c:orientation val="minMax"/>
        </c:scaling>
        <c:axPos val="b"/>
        <c:tickLblPos val="nextTo"/>
        <c:crossAx val="58622336"/>
        <c:crosses val="autoZero"/>
        <c:auto val="1"/>
        <c:lblAlgn val="ctr"/>
        <c:lblOffset val="100"/>
      </c:catAx>
      <c:valAx>
        <c:axId val="58622336"/>
        <c:scaling>
          <c:orientation val="minMax"/>
        </c:scaling>
        <c:axPos val="l"/>
        <c:majorGridlines/>
        <c:numFmt formatCode="General" sourceLinked="1"/>
        <c:tickLblPos val="nextTo"/>
        <c:crossAx val="10974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Лист1!$B$448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Лист1!$A$449:$A$460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Лист1!$B$449:$B$460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Лист1!$C$448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Лист1!$A$449:$A$460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Лист1!$C$449:$C$460</c:f>
              <c:numCache>
                <c:formatCode>General</c:formatCode>
                <c:ptCount val="12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Лист1!$D$448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Лист1!$A$449:$A$460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Лист1!$D$449:$D$460</c:f>
              <c:numCache>
                <c:formatCode>General</c:formatCode>
                <c:ptCount val="12"/>
                <c:pt idx="1">
                  <c:v>59</c:v>
                </c:pt>
                <c:pt idx="2">
                  <c:v>84</c:v>
                </c:pt>
                <c:pt idx="3">
                  <c:v>73</c:v>
                </c:pt>
                <c:pt idx="4">
                  <c:v>75</c:v>
                </c:pt>
                <c:pt idx="5">
                  <c:v>52</c:v>
                </c:pt>
                <c:pt idx="6">
                  <c:v>85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58635392"/>
        <c:axId val="58636928"/>
      </c:barChart>
      <c:catAx>
        <c:axId val="58635392"/>
        <c:scaling>
          <c:orientation val="minMax"/>
        </c:scaling>
        <c:axPos val="b"/>
        <c:tickLblPos val="nextTo"/>
        <c:crossAx val="58636928"/>
        <c:crosses val="autoZero"/>
        <c:auto val="1"/>
        <c:lblAlgn val="ctr"/>
        <c:lblOffset val="100"/>
      </c:catAx>
      <c:valAx>
        <c:axId val="58636928"/>
        <c:scaling>
          <c:orientation val="minMax"/>
        </c:scaling>
        <c:axPos val="l"/>
        <c:majorGridlines/>
        <c:numFmt formatCode="General" sourceLinked="1"/>
        <c:tickLblPos val="nextTo"/>
        <c:crossAx val="58635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Лист1!$B$466</c:f>
              <c:strCache>
                <c:ptCount val="1"/>
                <c:pt idx="0">
                  <c:v>2014-15</c:v>
                </c:pt>
              </c:strCache>
            </c:strRef>
          </c:tx>
          <c:cat>
            <c:strRef>
              <c:f>Лист1!$A$467:$A$478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Лист1!$B$467:$B$478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Лист1!$C$466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Лист1!$A$467:$A$478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Лист1!$C$467:$C$478</c:f>
              <c:numCache>
                <c:formatCode>General</c:formatCode>
                <c:ptCount val="12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Лист1!$D$466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Лист1!$A$467:$A$478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Лист1!$D$467:$D$478</c:f>
              <c:numCache>
                <c:formatCode>General</c:formatCode>
                <c:ptCount val="12"/>
                <c:pt idx="1">
                  <c:v>56</c:v>
                </c:pt>
                <c:pt idx="2">
                  <c:v>94</c:v>
                </c:pt>
                <c:pt idx="3">
                  <c:v>61</c:v>
                </c:pt>
                <c:pt idx="4">
                  <c:v>90</c:v>
                </c:pt>
                <c:pt idx="5">
                  <c:v>60</c:v>
                </c:pt>
                <c:pt idx="6">
                  <c:v>92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58654080"/>
        <c:axId val="80950400"/>
      </c:barChart>
      <c:catAx>
        <c:axId val="58654080"/>
        <c:scaling>
          <c:orientation val="minMax"/>
        </c:scaling>
        <c:axPos val="b"/>
        <c:tickLblPos val="nextTo"/>
        <c:crossAx val="80950400"/>
        <c:crosses val="autoZero"/>
        <c:auto val="1"/>
        <c:lblAlgn val="ctr"/>
        <c:lblOffset val="100"/>
      </c:catAx>
      <c:valAx>
        <c:axId val="80950400"/>
        <c:scaling>
          <c:orientation val="minMax"/>
        </c:scaling>
        <c:axPos val="l"/>
        <c:majorGridlines/>
        <c:numFmt formatCode="General" sourceLinked="1"/>
        <c:tickLblPos val="nextTo"/>
        <c:crossAx val="5865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Лист1!$B$485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Лист1!$A$486:$A$497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Лист1!$B$486:$B$497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Лист1!$C$485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Лист1!$A$486:$A$497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Лист1!$C$486:$C$497</c:f>
              <c:numCache>
                <c:formatCode>General</c:formatCode>
                <c:ptCount val="12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Лист1!$D$485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Лист1!$A$486:$A$497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Лист1!$D$486:$D$497</c:f>
              <c:numCache>
                <c:formatCode>General</c:formatCode>
                <c:ptCount val="12"/>
                <c:pt idx="1">
                  <c:v>89</c:v>
                </c:pt>
                <c:pt idx="2">
                  <c:v>60</c:v>
                </c:pt>
                <c:pt idx="3">
                  <c:v>59</c:v>
                </c:pt>
                <c:pt idx="4">
                  <c:v>89</c:v>
                </c:pt>
                <c:pt idx="5">
                  <c:v>63</c:v>
                </c:pt>
                <c:pt idx="6">
                  <c:v>82</c:v>
                </c:pt>
                <c:pt idx="7">
                  <c:v>70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83240832"/>
        <c:axId val="83242368"/>
      </c:barChart>
      <c:catAx>
        <c:axId val="83240832"/>
        <c:scaling>
          <c:orientation val="minMax"/>
        </c:scaling>
        <c:axPos val="b"/>
        <c:tickLblPos val="nextTo"/>
        <c:crossAx val="83242368"/>
        <c:crosses val="autoZero"/>
        <c:auto val="1"/>
        <c:lblAlgn val="ctr"/>
        <c:lblOffset val="100"/>
      </c:catAx>
      <c:valAx>
        <c:axId val="83242368"/>
        <c:scaling>
          <c:orientation val="minMax"/>
        </c:scaling>
        <c:axPos val="l"/>
        <c:majorGridlines/>
        <c:numFmt formatCode="General" sourceLinked="1"/>
        <c:tickLblPos val="nextTo"/>
        <c:crossAx val="83240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8A05-D4A1-4DA9-BA6F-4B5BF8BF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71</Pages>
  <Words>13785</Words>
  <Characters>78577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2018-05-03T17:02:00Z</dcterms:created>
  <dcterms:modified xsi:type="dcterms:W3CDTF">2018-05-04T15:27:00Z</dcterms:modified>
</cp:coreProperties>
</file>