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5" w:rsidRPr="00ED7625" w:rsidRDefault="00ED7625" w:rsidP="00ED7625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000080"/>
          <w:sz w:val="52"/>
          <w:szCs w:val="24"/>
        </w:rPr>
      </w:pPr>
      <w:r>
        <w:t xml:space="preserve">    </w:t>
      </w:r>
      <w:r w:rsidRPr="00ED7625">
        <w:rPr>
          <w:color w:val="333333"/>
          <w:sz w:val="56"/>
        </w:rPr>
        <w:t xml:space="preserve">Публичный  доклад   </w:t>
      </w:r>
      <w:r>
        <w:rPr>
          <w:color w:val="333333"/>
          <w:sz w:val="56"/>
        </w:rPr>
        <w:t xml:space="preserve">директора </w:t>
      </w:r>
      <w:r w:rsidRPr="00ED7625">
        <w:rPr>
          <w:color w:val="333333"/>
          <w:sz w:val="56"/>
        </w:rPr>
        <w:t xml:space="preserve">МКОУ " Бугленская СОШ имени Ш.И.Шихсаидова" </w:t>
      </w:r>
      <w:r>
        <w:rPr>
          <w:color w:val="333333"/>
          <w:sz w:val="56"/>
        </w:rPr>
        <w:t xml:space="preserve"> Джаватовой А.А.</w:t>
      </w:r>
      <w:r w:rsidRPr="00ED7625">
        <w:rPr>
          <w:color w:val="333333"/>
          <w:sz w:val="56"/>
        </w:rPr>
        <w:t xml:space="preserve"> </w:t>
      </w:r>
      <w:r>
        <w:rPr>
          <w:color w:val="333333"/>
          <w:sz w:val="56"/>
        </w:rPr>
        <w:t xml:space="preserve">  по результатам 2016-17 учебного года</w:t>
      </w:r>
    </w:p>
    <w:p w:rsidR="00ED7625" w:rsidRPr="00ED7625" w:rsidRDefault="00ED7625" w:rsidP="00ED7625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000080"/>
          <w:sz w:val="52"/>
          <w:szCs w:val="24"/>
        </w:rPr>
      </w:pPr>
    </w:p>
    <w:p w:rsidR="00ED7625" w:rsidRPr="00952669" w:rsidRDefault="00ED7625" w:rsidP="00ED7625">
      <w:pPr>
        <w:pStyle w:val="1"/>
        <w:shd w:val="clear" w:color="auto" w:fill="FFFFFF"/>
        <w:spacing w:before="0"/>
        <w:rPr>
          <w:rFonts w:ascii="Tahoma" w:hAnsi="Tahoma" w:cs="Tahoma"/>
          <w:b w:val="0"/>
          <w:bCs w:val="0"/>
          <w:color w:val="000080"/>
          <w:sz w:val="24"/>
          <w:szCs w:val="24"/>
        </w:rPr>
      </w:pPr>
    </w:p>
    <w:p w:rsidR="00ED7625" w:rsidRPr="00B204A3" w:rsidRDefault="00ED7625" w:rsidP="00ED7625">
      <w:pPr>
        <w:pStyle w:val="1"/>
        <w:shd w:val="clear" w:color="auto" w:fill="FFFFFF"/>
        <w:spacing w:before="0"/>
        <w:rPr>
          <w:rFonts w:ascii="Arial CYR" w:hAnsi="Arial CYR" w:cs="Arial CYR"/>
          <w:color w:val="333333"/>
          <w:sz w:val="15"/>
          <w:szCs w:val="15"/>
        </w:rPr>
      </w:pPr>
      <w:r w:rsidRPr="003D22B0">
        <w:rPr>
          <w:rFonts w:ascii="Tahoma" w:hAnsi="Tahoma" w:cs="Tahoma"/>
          <w:b w:val="0"/>
          <w:bCs w:val="0"/>
          <w:color w:val="000080"/>
          <w:sz w:val="24"/>
          <w:szCs w:val="24"/>
        </w:rPr>
        <w:t>В 1980-1981 учебном году в Буглене было сдано в эксплуатацию новое типовое здание школы</w:t>
      </w:r>
      <w:proofErr w:type="gramStart"/>
      <w:r w:rsidRPr="003D22B0">
        <w:rPr>
          <w:rFonts w:ascii="Tahoma" w:hAnsi="Tahoma" w:cs="Tahoma"/>
          <w:b w:val="0"/>
          <w:bCs w:val="0"/>
          <w:color w:val="000080"/>
          <w:sz w:val="24"/>
          <w:szCs w:val="24"/>
        </w:rPr>
        <w:t>.</w:t>
      </w:r>
      <w:r w:rsidRPr="00B204A3">
        <w:rPr>
          <w:color w:val="333333"/>
        </w:rPr>
        <w:t>Ш</w:t>
      </w:r>
      <w:proofErr w:type="gramEnd"/>
      <w:r w:rsidRPr="00B204A3">
        <w:rPr>
          <w:color w:val="333333"/>
        </w:rPr>
        <w:t>кола</w:t>
      </w:r>
      <w:r>
        <w:rPr>
          <w:color w:val="333333"/>
        </w:rPr>
        <w:t xml:space="preserve"> была открыта в</w:t>
      </w:r>
      <w:r w:rsidRPr="0018380D">
        <w:rPr>
          <w:color w:val="333333"/>
        </w:rPr>
        <w:t xml:space="preserve"> 1925 </w:t>
      </w:r>
      <w:r>
        <w:rPr>
          <w:color w:val="333333"/>
        </w:rPr>
        <w:t xml:space="preserve">году </w:t>
      </w:r>
      <w:r w:rsidRPr="00B204A3">
        <w:rPr>
          <w:color w:val="333333"/>
        </w:rPr>
        <w:t>. Новое здани</w:t>
      </w:r>
      <w:r>
        <w:rPr>
          <w:color w:val="333333"/>
        </w:rPr>
        <w:t xml:space="preserve">е школы имеет площадь </w:t>
      </w:r>
      <w:r w:rsidRPr="0018380D">
        <w:rPr>
          <w:color w:val="333333"/>
        </w:rPr>
        <w:t>2</w:t>
      </w:r>
      <w:r>
        <w:rPr>
          <w:color w:val="333333"/>
        </w:rPr>
        <w:t>га и рассчитано на 700 мест</w:t>
      </w:r>
      <w:r w:rsidRPr="00B204A3">
        <w:rPr>
          <w:color w:val="333333"/>
        </w:rPr>
        <w:t xml:space="preserve">. </w:t>
      </w:r>
    </w:p>
    <w:p w:rsidR="00ED7625" w:rsidRDefault="00ED7625" w:rsidP="00ED7625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Полное наименование ОУ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    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 xml:space="preserve">Муниципальное казенное общеобразовательное учреждение Бугленская средняя общеобразовательная </w:t>
      </w:r>
      <w:r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школа имени Ш.И.Шихсаидова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                                    </w:t>
      </w:r>
    </w:p>
    <w:p w:rsidR="00ED7625" w:rsidRPr="0094478D" w:rsidRDefault="00ED7625" w:rsidP="00ED7625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</w:pP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</w:t>
      </w:r>
      <w:r w:rsidRPr="0094478D">
        <w:rPr>
          <w:rFonts w:ascii="Arial CYR" w:eastAsia="Times New Roman" w:hAnsi="Arial CYR" w:cs="Arial CYR"/>
          <w:b/>
          <w:bCs/>
          <w:color w:val="333333"/>
          <w:sz w:val="20"/>
          <w:szCs w:val="15"/>
          <w:lang w:eastAsia="ru-RU"/>
        </w:rPr>
        <w:t>Лицензия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u w:val="single"/>
          <w:lang w:eastAsia="ru-RU"/>
        </w:rPr>
        <w:t>:</w:t>
      </w:r>
      <w:r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  серия  05Л01  № 0001783,    дата выдачи  27.06.2014. бессрочно</w:t>
      </w:r>
      <w:r w:rsidRPr="0094478D">
        <w:rPr>
          <w:rFonts w:ascii="Arial CYR" w:eastAsia="Times New Roman" w:hAnsi="Arial CYR" w:cs="Arial CYR"/>
          <w:color w:val="333333"/>
          <w:sz w:val="20"/>
          <w:szCs w:val="15"/>
          <w:lang w:eastAsia="ru-RU"/>
        </w:rPr>
        <w:t>.</w:t>
      </w:r>
    </w:p>
    <w:p w:rsidR="00ED7625" w:rsidRDefault="00ED7625" w:rsidP="00ED7625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Свидетельство о государственной аккредитации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   </w:t>
      </w:r>
    </w:p>
    <w:p w:rsidR="00ED7625" w:rsidRPr="00B204A3" w:rsidRDefault="00ED7625" w:rsidP="00ED7625">
      <w:pPr>
        <w:tabs>
          <w:tab w:val="left" w:pos="6066"/>
        </w:tabs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№ 4459  дата выдачи 20.04.2010 по 20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.04.2015.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ab/>
      </w:r>
    </w:p>
    <w:p w:rsidR="00ED7625" w:rsidRPr="00B204A3" w:rsidRDefault="00ED7625" w:rsidP="00ED7625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Физический адрес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u w:val="single"/>
          <w:lang w:eastAsia="ru-RU"/>
        </w:rPr>
        <w:t>:</w:t>
      </w:r>
      <w:r w:rsidRPr="00B204A3">
        <w:rPr>
          <w:rFonts w:ascii="Arial CYR" w:eastAsia="Times New Roman" w:hAnsi="Arial CYR" w:cs="Arial CYR"/>
          <w:color w:val="333333"/>
          <w:sz w:val="15"/>
          <w:lang w:eastAsia="ru-RU"/>
        </w:rPr>
        <w:t> 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368210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,  Российск</w:t>
      </w:r>
      <w:r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 xml:space="preserve">ая Федерация, Республика Дагестан, Буйнакский район, село Буглен, 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7625" w:rsidRPr="00B204A3" w:rsidRDefault="00ED7625" w:rsidP="00ED7625">
      <w:pPr>
        <w:spacing w:before="100" w:beforeAutospacing="1" w:after="0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Численность персонала</w:t>
      </w:r>
      <w:r w:rsidRPr="00E20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61</w:t>
      </w:r>
      <w:r w:rsidRPr="00B204A3"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  <w:t>                                                             </w:t>
      </w:r>
    </w:p>
    <w:p w:rsidR="00ED7625" w:rsidRPr="00B204A3" w:rsidRDefault="00ED7625" w:rsidP="00ED762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Учредител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школы является    МО « Буйнакский район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D7625" w:rsidRPr="00B204A3" w:rsidRDefault="00ED7625" w:rsidP="00ED762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работает в одну смену, продолжительность урока 45 минут. Режим работы: в 1 классе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5дневная рабочая неделя, 2 – 11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 –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дневная рабочая неделя.</w:t>
      </w:r>
    </w:p>
    <w:p w:rsidR="00ED7625" w:rsidRPr="00B204A3" w:rsidRDefault="00ED7625" w:rsidP="00ED762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школе имеется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библиотека, столовая, мастерская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компьютерный класс. Техническое состояние школы – удов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летворительное. Скомплектовано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комплектов. Вторая половина дня, суббота – индивидуальные консультации, работа кружков, секций, общешкольные творческие дела и дела классов.</w:t>
      </w:r>
    </w:p>
    <w:p w:rsidR="00ED7625" w:rsidRPr="00B204A3" w:rsidRDefault="00ED7625" w:rsidP="00ED762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управление осуществляет директор и его заместители.</w:t>
      </w:r>
    </w:p>
    <w:p w:rsidR="00ED7625" w:rsidRPr="00B204A3" w:rsidRDefault="00ED7625" w:rsidP="00ED7625">
      <w:pPr>
        <w:spacing w:after="0" w:line="215" w:lineRule="atLeast"/>
        <w:ind w:left="-426" w:firstLine="426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учащимися школы руководствуется Законом РФ «Об        образовании»; Типовым положением об образовательном учреждении, Уставом школы, методическим 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сьмами и рекомендациями Управления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Буйнакского района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внутренними приказами, в которых определен круг регулируемых вопросов о правах и обязанностях участников образовательного процесса. Образовательная программа школы и учебный план школы предусматривают выполнение государственной функции 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школы – обеспечение базового  основного образования, развитие ребенка на каждом учебном занятии с учетом его возможностей и способностей. Достижение указанных целей осуществляется поэтапным решением задач школы на каждой ступени обучения. Школа работала в режиме 6-ти дневной недели, занимал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 1</w:t>
      </w:r>
      <w:r w:rsidRP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– комплектов, в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на</w:t>
      </w:r>
      <w:r w:rsidRPr="00D0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17-18 года  занимались   2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учеников.</w:t>
      </w:r>
    </w:p>
    <w:p w:rsidR="00ED7625" w:rsidRPr="00B204A3" w:rsidRDefault="00ED7625" w:rsidP="00ED7625">
      <w:pPr>
        <w:spacing w:after="0" w:line="215" w:lineRule="atLeast"/>
        <w:ind w:left="-709" w:firstLine="425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ED7625" w:rsidRPr="00B204A3" w:rsidRDefault="00ED7625" w:rsidP="00ED7625">
      <w:pPr>
        <w:spacing w:after="0" w:line="215" w:lineRule="atLeast"/>
        <w:ind w:left="-709" w:firstLine="709"/>
        <w:jc w:val="both"/>
        <w:rPr>
          <w:rFonts w:ascii="Arial CYR" w:eastAsia="Times New Roman" w:hAnsi="Arial CYR" w:cs="Arial CYR"/>
          <w:color w:val="333333"/>
          <w:sz w:val="15"/>
          <w:szCs w:val="15"/>
          <w:lang w:eastAsia="ru-RU"/>
        </w:rPr>
      </w:pP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выполнен. В течение года осуществлялся ежедневный </w:t>
      </w:r>
      <w:proofErr w:type="gramStart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успеваемостью, индивидуальное обучение детей, пропустивших уроки. Это позволяет детям уверенно и комфортно чувствовать себя в школе. Анализ пропущенных уроков показал две основные  причины: по 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езни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школе создана доброжелательная обстановка, старшие помогают младшим.  Сохраняется  и обновляется материально- техническая база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мере поступления</w:t>
      </w:r>
      <w:r w:rsidRPr="00B20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дети и учителя стараются сберечь здание, оборудование. Отсева нет.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2016/2017  учебном году перед коллективом учителей стояли следующие задачи: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Весь 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воспитательный процесс в школе строить, исходя из проблемы, над которой она работает: «Пути повышения качества образовательного процесса через инновационные  формы мониторинга  качества</w:t>
      </w:r>
      <w:proofErr w:type="gramStart"/>
      <w:r>
        <w:rPr>
          <w:sz w:val="28"/>
          <w:szCs w:val="28"/>
        </w:rPr>
        <w:t>.  »</w:t>
      </w:r>
      <w:proofErr w:type="gramEnd"/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методическую работу. 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сознательную дисциплину.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повышать воспитательную результативность каждого урока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-накапливать дидактический  раздаточный материал.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качества  обученности  уч-ся.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а) чтение: необходимо больше внимания уделять самому чтению на уроках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словарной работе, скорости чтения , развитию речи 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б) русский язык и родной язык. Грамотно строить работу по предупреждению ошибок.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учителю возможность творчески освоить и осуществить образовательную систему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основанную на гуманно –личностной педагогике.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-показать объективную возможность осуществления принципов гуманно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ичностного подхода к детям применительно как, к начальному этапу образования ( 1-4кл.), так и в старшей школе ;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совершенствованию личности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воспитанию гражданина  и патриота, использующего приобретенные академические знания на служение Отечеству.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 учащегося важных умений самостоятельно принимать решение. Жить в условиях выбора и нести ответственность за свой выбор.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ринимать участие в школьных и районных турах конкурса «Учитель года»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активно принимать участие во всех районных конкурсах.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уделить учащимся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претендующим на медаль.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-уделить внимание повышению  квалификации педагогических работников.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деятельность школы на содружество с родителями и общественностью села.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-учитывая социально – бытовые условия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особое внимание уделить социально незащищенным  детям : дети –сироты , дети из многодетных семей, дети –инвалиды , дети из неблагополучных семей.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профилактические мероприятия по предупреждению правонарушений.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 течение всего учебного года воспитывать у детей бережное отношение к школьному имуществу.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ввести единую школьную форму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она способствует этическому и эстетическому воспитанию учащихся 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работу методических объединений на улучшение качества знаний 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предметные недели по выбранным дисциплинам.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</w:pP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педагогического коллектива в истекшем году была направлена на решение поставленных задач. 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Какие результаты обученности мы имеем в школе? Какие тенденции можем отметить за последние три года?</w:t>
      </w:r>
    </w:p>
    <w:p w:rsidR="00ED7625" w:rsidRDefault="00ED7625" w:rsidP="00ED7625">
      <w:pPr>
        <w:pStyle w:val="ad"/>
        <w:spacing w:before="0" w:after="0"/>
        <w:ind w:firstLine="851"/>
        <w:jc w:val="both"/>
      </w:pPr>
    </w:p>
    <w:p w:rsidR="00ED7625" w:rsidRDefault="00ED7625" w:rsidP="00ED7625">
      <w:pPr>
        <w:pStyle w:val="ad"/>
        <w:spacing w:before="0" w:after="0"/>
        <w:ind w:firstLine="851"/>
        <w:jc w:val="both"/>
      </w:pPr>
      <w:r>
        <w:t xml:space="preserve">МКОУ «Бугленская СОШ имени Ш.И.Шихсаидова»  насчитывала в 2016—2017 учебном году 14 классов, из них начальная школа – 6 класса со средней наполняемостью 16 чел.; основная школа – 6 класса со средней наполняемостью 16чел.; старшая школа – 2 класса со средней наполняемостью в классах – 9 чел. </w:t>
      </w:r>
    </w:p>
    <w:p w:rsidR="00ED7625" w:rsidRDefault="00ED7625" w:rsidP="00ED7625">
      <w:pPr>
        <w:pStyle w:val="ad"/>
        <w:spacing w:before="0" w:after="0"/>
        <w:ind w:firstLine="851"/>
        <w:jc w:val="both"/>
      </w:pPr>
      <w:r>
        <w:t xml:space="preserve">На  начало  2016-2017 учебного года в школе обучалось 211 учеников. На </w:t>
      </w:r>
      <w:r>
        <w:rPr>
          <w:lang w:val="en-US"/>
        </w:rPr>
        <w:t>I</w:t>
      </w:r>
      <w:r>
        <w:t xml:space="preserve"> ступени – 97 учащихся, на </w:t>
      </w:r>
      <w:r>
        <w:rPr>
          <w:lang w:val="en-US"/>
        </w:rPr>
        <w:t>II</w:t>
      </w:r>
      <w:r>
        <w:t xml:space="preserve"> ступени – 97 учащихся, на </w:t>
      </w:r>
      <w:r>
        <w:rPr>
          <w:lang w:val="en-US"/>
        </w:rPr>
        <w:t>III</w:t>
      </w:r>
      <w:r>
        <w:t xml:space="preserve"> ступени – 17 учащихся.                                        </w:t>
      </w:r>
    </w:p>
    <w:p w:rsidR="00ED7625" w:rsidRDefault="00ED7625" w:rsidP="00ED7625">
      <w:pPr>
        <w:pStyle w:val="ad"/>
        <w:spacing w:before="0" w:after="0"/>
        <w:ind w:firstLine="851"/>
        <w:jc w:val="both"/>
      </w:pPr>
    </w:p>
    <w:p w:rsidR="00ED7625" w:rsidRDefault="00ED7625" w:rsidP="00ED7625">
      <w:pPr>
        <w:pStyle w:val="ad"/>
        <w:spacing w:before="0" w:after="0"/>
        <w:ind w:firstLine="851"/>
        <w:jc w:val="both"/>
      </w:pPr>
      <w:proofErr w:type="gramStart"/>
      <w:r>
        <w:t>На  конец</w:t>
      </w:r>
      <w:proofErr w:type="gramEnd"/>
      <w:r>
        <w:t xml:space="preserve"> 2016-2017 учебного года в школе обучалось  213 учеников. На </w:t>
      </w:r>
      <w:r>
        <w:rPr>
          <w:lang w:val="en-US"/>
        </w:rPr>
        <w:t>I</w:t>
      </w:r>
      <w:r>
        <w:t xml:space="preserve"> ступени – 99 учащихся, на </w:t>
      </w:r>
      <w:r>
        <w:rPr>
          <w:lang w:val="en-US"/>
        </w:rPr>
        <w:t>II</w:t>
      </w:r>
      <w:r>
        <w:t xml:space="preserve"> ступени – 97 учащихся, на </w:t>
      </w:r>
      <w:r>
        <w:rPr>
          <w:lang w:val="en-US"/>
        </w:rPr>
        <w:t>III</w:t>
      </w:r>
      <w:r>
        <w:t xml:space="preserve"> ступени – 17 учащихся. В течение года выбыло 3  ученика, а прибыло 5 ученика.</w:t>
      </w:r>
    </w:p>
    <w:p w:rsidR="00ED7625" w:rsidRDefault="00ED7625" w:rsidP="00ED7625">
      <w:pPr>
        <w:pStyle w:val="ad"/>
        <w:spacing w:before="0" w:after="0"/>
        <w:jc w:val="both"/>
      </w:pPr>
      <w:r>
        <w:t xml:space="preserve">По итогам года видна динамика повышения  количества </w:t>
      </w:r>
      <w:proofErr w:type="gramStart"/>
      <w:r>
        <w:t>обучающихся</w:t>
      </w:r>
      <w:proofErr w:type="gramEnd"/>
      <w:r>
        <w:t xml:space="preserve"> в школе на 1 , и в целом по школе.</w:t>
      </w:r>
    </w:p>
    <w:p w:rsidR="00ED7625" w:rsidRDefault="00ED7625" w:rsidP="00ED7625">
      <w:pPr>
        <w:pStyle w:val="ad"/>
        <w:spacing w:before="0" w:after="0"/>
        <w:ind w:firstLine="851"/>
        <w:jc w:val="both"/>
      </w:pPr>
      <w:r>
        <w:tab/>
        <w:t>Вопрос об успеваемости в течение года был в центре внимания коллектива школы:  регулярно рассматривался на педагогических советах,  заседаниях методических объединений.</w:t>
      </w:r>
    </w:p>
    <w:p w:rsidR="00ED7625" w:rsidRDefault="00ED7625" w:rsidP="00ED7625">
      <w:pPr>
        <w:pStyle w:val="ad"/>
        <w:spacing w:before="0"/>
        <w:ind w:firstLine="851"/>
        <w:jc w:val="both"/>
        <w:rPr>
          <w:b/>
          <w:i/>
        </w:rPr>
      </w:pPr>
      <w:r>
        <w:t>По итогам учебного года в целом по школе успеваемость составила 100%, качество знаний –  29 %. Отличников – 11 человек</w:t>
      </w:r>
      <w:proofErr w:type="gramStart"/>
      <w:r>
        <w:t xml:space="preserve">.; </w:t>
      </w:r>
      <w:proofErr w:type="gramEnd"/>
      <w:r>
        <w:t xml:space="preserve">хорошистов – 51 ученика, 62  учеников по итогам года имеют оценки «5» и «4».  11 учеников имеют одну «3». </w:t>
      </w:r>
    </w:p>
    <w:p w:rsidR="00ED7625" w:rsidRPr="00A93662" w:rsidRDefault="00ED7625" w:rsidP="00ED7625">
      <w:pPr>
        <w:pStyle w:val="ad"/>
        <w:spacing w:before="0"/>
        <w:ind w:firstLine="851"/>
        <w:jc w:val="both"/>
      </w:pPr>
      <w:r>
        <w:rPr>
          <w:b/>
          <w:i/>
        </w:rPr>
        <w:t>В каждой из 3-х ступеней качество обучения, успеваемость выглядит следующим образом:+</w:t>
      </w:r>
    </w:p>
    <w:p w:rsidR="00ED7625" w:rsidRDefault="00ED7625" w:rsidP="00ED7625">
      <w:pPr>
        <w:pStyle w:val="ad"/>
        <w:spacing w:after="0"/>
        <w:ind w:firstLine="993"/>
        <w:jc w:val="both"/>
        <w:rPr>
          <w:b/>
          <w:i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2433"/>
        <w:gridCol w:w="2432"/>
        <w:gridCol w:w="2908"/>
      </w:tblGrid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after="0"/>
              <w:ind w:right="-693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Успеваемость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Качество знаний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</w:pPr>
            <w:r>
              <w:t>Начальная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</w:pPr>
            <w:r>
              <w:t>27 %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Основная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27%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Старшая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59%</w:t>
            </w:r>
          </w:p>
        </w:tc>
      </w:tr>
    </w:tbl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 xml:space="preserve"> Не подлежали  </w:t>
      </w:r>
      <w:proofErr w:type="gramStart"/>
      <w:r>
        <w:t>аттестации</w:t>
      </w:r>
      <w:proofErr w:type="gramEnd"/>
      <w:r>
        <w:t xml:space="preserve"> обучающиеся 1-х классов (34 ученика).</w:t>
      </w:r>
    </w:p>
    <w:p w:rsidR="00ED7625" w:rsidRDefault="00ED7625" w:rsidP="00ED7625">
      <w:pPr>
        <w:pStyle w:val="ad"/>
        <w:spacing w:before="0" w:after="0"/>
        <w:ind w:firstLine="1134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 xml:space="preserve">Во 2 – 4х классах на конец учебного года обучалось 99 учеников. Из них  – 3  отличника, на «4» и «5» -  26  учеников. Одну «3» по результатам года имеют 6 учеников.  </w:t>
      </w:r>
    </w:p>
    <w:p w:rsidR="00ED7625" w:rsidRDefault="00ED7625" w:rsidP="00ED7625">
      <w:pPr>
        <w:pStyle w:val="ad"/>
        <w:spacing w:before="0" w:after="0"/>
        <w:ind w:firstLine="1134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>На конец учебного года в  5 – 11х классах обучалось 114 человек, из них отличников – 8 человек, хорошистов – 25  чел., с одной «3» – 5 ученика.  +</w:t>
      </w:r>
    </w:p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  <w:r>
        <w:rPr>
          <w:b/>
          <w:i/>
        </w:rPr>
        <w:t>Проведём сравнительный анализ успеваемости по годам:</w:t>
      </w: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</w:p>
    <w:p w:rsidR="00ED7625" w:rsidRDefault="00ED7625" w:rsidP="00ED7625">
      <w:pPr>
        <w:pStyle w:val="ad"/>
        <w:numPr>
          <w:ilvl w:val="0"/>
          <w:numId w:val="12"/>
        </w:numPr>
        <w:suppressAutoHyphens w:val="0"/>
        <w:spacing w:before="0" w:after="0"/>
        <w:ind w:left="0" w:right="-693" w:firstLine="0"/>
        <w:jc w:val="both"/>
      </w:pPr>
      <w:r>
        <w:t xml:space="preserve">Начальная школа   + </w:t>
      </w:r>
    </w:p>
    <w:tbl>
      <w:tblPr>
        <w:tblW w:w="0" w:type="auto"/>
        <w:tblInd w:w="1237" w:type="dxa"/>
        <w:tblLayout w:type="fixed"/>
        <w:tblLook w:val="0000"/>
      </w:tblPr>
      <w:tblGrid>
        <w:gridCol w:w="1472"/>
        <w:gridCol w:w="2780"/>
        <w:gridCol w:w="2837"/>
      </w:tblGrid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Успеваемость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Качество знаний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2011-2012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30.5%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2012-2013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31.4%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2013-2014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32.5%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2014-2015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33,4%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2015-2016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  <w:jc w:val="left"/>
            </w:pPr>
            <w:r>
              <w:t xml:space="preserve">               28%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2016-2017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  <w:jc w:val="left"/>
            </w:pPr>
            <w:r>
              <w:t xml:space="preserve">                27%</w:t>
            </w:r>
          </w:p>
        </w:tc>
      </w:tr>
    </w:tbl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spacing w:before="0" w:after="0"/>
        <w:ind w:left="927" w:right="-693"/>
        <w:jc w:val="both"/>
      </w:pPr>
      <w:r>
        <w:t>Диаграмма успеваемости и качества знаний в начальной школе.</w:t>
      </w:r>
    </w:p>
    <w:p w:rsidR="00ED7625" w:rsidRDefault="00ED7625" w:rsidP="00ED7625">
      <w:pPr>
        <w:pStyle w:val="ad"/>
        <w:spacing w:before="0" w:after="0"/>
        <w:ind w:left="927" w:right="-693"/>
        <w:jc w:val="both"/>
      </w:pPr>
      <w:r w:rsidRPr="00DE545E">
        <w:rPr>
          <w:noProof/>
          <w:lang w:eastAsia="ru-RU"/>
        </w:rPr>
        <w:drawing>
          <wp:inline distT="0" distB="0" distL="0" distR="0">
            <wp:extent cx="4577334" cy="2450592"/>
            <wp:effectExtent l="19050" t="0" r="13716" b="685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numPr>
          <w:ilvl w:val="0"/>
          <w:numId w:val="12"/>
        </w:numPr>
        <w:suppressAutoHyphens w:val="0"/>
        <w:spacing w:before="0" w:after="0"/>
        <w:ind w:left="0" w:right="-693" w:firstLine="0"/>
        <w:jc w:val="both"/>
      </w:pPr>
      <w:r>
        <w:t>Основная школа+</w:t>
      </w:r>
    </w:p>
    <w:p w:rsidR="00ED7625" w:rsidRDefault="00ED7625" w:rsidP="00ED7625">
      <w:pPr>
        <w:pStyle w:val="ad"/>
        <w:spacing w:before="0" w:after="0"/>
        <w:ind w:left="1211" w:right="-693"/>
        <w:jc w:val="both"/>
      </w:pPr>
    </w:p>
    <w:tbl>
      <w:tblPr>
        <w:tblW w:w="0" w:type="auto"/>
        <w:tblInd w:w="1237" w:type="dxa"/>
        <w:tblLayout w:type="fixed"/>
        <w:tblLook w:val="0000"/>
      </w:tblPr>
      <w:tblGrid>
        <w:gridCol w:w="1423"/>
        <w:gridCol w:w="2835"/>
        <w:gridCol w:w="2835"/>
      </w:tblGrid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Успеваемость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Качество знаний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2011-2012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26.2%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26.1%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95.8%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25.8%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33,4%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 xml:space="preserve"> 98%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30,1%</w:t>
            </w:r>
          </w:p>
        </w:tc>
      </w:tr>
      <w:tr w:rsidR="00ED7625" w:rsidTr="005C6FD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lastRenderedPageBreak/>
              <w:t>2016-2017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27%</w:t>
            </w:r>
          </w:p>
        </w:tc>
      </w:tr>
    </w:tbl>
    <w:p w:rsidR="00ED7625" w:rsidRDefault="00ED7625" w:rsidP="00ED7625">
      <w:pPr>
        <w:pStyle w:val="ad"/>
        <w:spacing w:before="0" w:after="0"/>
        <w:ind w:left="851" w:right="-693"/>
        <w:jc w:val="both"/>
      </w:pPr>
      <w:r>
        <w:t>2.Диаграмма успеваемости и качества знаний в основной  школе.</w:t>
      </w: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  <w:r w:rsidRPr="00DE545E">
        <w:rPr>
          <w:noProof/>
          <w:lang w:eastAsia="ru-RU"/>
        </w:rPr>
        <w:drawing>
          <wp:inline distT="0" distB="0" distL="0" distR="0">
            <wp:extent cx="5546598" cy="2212848"/>
            <wp:effectExtent l="19050" t="0" r="1600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  <w:r>
        <w:t xml:space="preserve">           3.  Старшая школа+</w:t>
      </w:r>
    </w:p>
    <w:p w:rsidR="00ED7625" w:rsidRDefault="00ED7625" w:rsidP="00ED7625">
      <w:pPr>
        <w:pStyle w:val="ad"/>
        <w:spacing w:before="0" w:after="0"/>
        <w:ind w:left="567" w:right="-693"/>
        <w:jc w:val="both"/>
      </w:pPr>
    </w:p>
    <w:tbl>
      <w:tblPr>
        <w:tblW w:w="0" w:type="auto"/>
        <w:tblInd w:w="1242" w:type="dxa"/>
        <w:tblLayout w:type="fixed"/>
        <w:tblLook w:val="0000"/>
      </w:tblPr>
      <w:tblGrid>
        <w:gridCol w:w="1751"/>
        <w:gridCol w:w="2780"/>
        <w:gridCol w:w="2851"/>
      </w:tblGrid>
      <w:tr w:rsidR="00ED7625" w:rsidTr="005C6FD4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Успеваемость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Качество знаний</w:t>
            </w:r>
          </w:p>
        </w:tc>
      </w:tr>
      <w:tr w:rsidR="00ED7625" w:rsidTr="005C6FD4">
        <w:trPr>
          <w:trHeight w:val="55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2011-2012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38.2%</w:t>
            </w:r>
          </w:p>
        </w:tc>
      </w:tr>
      <w:tr w:rsidR="00ED7625" w:rsidTr="005C6FD4"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40.9 %</w:t>
            </w:r>
          </w:p>
        </w:tc>
      </w:tr>
      <w:tr w:rsidR="00ED7625" w:rsidTr="005C6FD4"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38.1%</w:t>
            </w:r>
          </w:p>
        </w:tc>
      </w:tr>
      <w:tr w:rsidR="00ED7625" w:rsidTr="005C6FD4"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36,4%</w:t>
            </w:r>
          </w:p>
        </w:tc>
      </w:tr>
      <w:tr w:rsidR="00ED7625" w:rsidTr="005C6FD4"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69%</w:t>
            </w:r>
          </w:p>
        </w:tc>
      </w:tr>
      <w:tr w:rsidR="00ED7625" w:rsidTr="005C6FD4">
        <w:trPr>
          <w:trHeight w:val="56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2016-2017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59%</w:t>
            </w:r>
          </w:p>
        </w:tc>
      </w:tr>
    </w:tbl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pacing w:before="0" w:after="0"/>
        <w:ind w:left="851" w:right="-693"/>
        <w:jc w:val="both"/>
      </w:pPr>
      <w:r>
        <w:t>Диаграмма успеваемости и качества знаний в старшей  школе.</w:t>
      </w: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right="-693"/>
        <w:jc w:val="both"/>
      </w:pPr>
      <w:r>
        <w:t xml:space="preserve">           </w:t>
      </w:r>
      <w:r w:rsidRPr="00973400">
        <w:rPr>
          <w:noProof/>
          <w:lang w:eastAsia="ru-RU"/>
        </w:rPr>
        <w:drawing>
          <wp:inline distT="0" distB="0" distL="0" distR="0">
            <wp:extent cx="4924806" cy="2194560"/>
            <wp:effectExtent l="19050" t="0" r="2819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  <w:r>
        <w:t>В целом по школе+</w:t>
      </w:r>
    </w:p>
    <w:p w:rsidR="00ED7625" w:rsidRDefault="00ED7625" w:rsidP="00ED7625">
      <w:pPr>
        <w:pStyle w:val="ad"/>
        <w:spacing w:before="0" w:after="0"/>
        <w:ind w:left="567" w:right="-693"/>
        <w:jc w:val="both"/>
      </w:pPr>
    </w:p>
    <w:tbl>
      <w:tblPr>
        <w:tblW w:w="0" w:type="auto"/>
        <w:tblInd w:w="1237" w:type="dxa"/>
        <w:tblLayout w:type="fixed"/>
        <w:tblLook w:val="0000"/>
      </w:tblPr>
      <w:tblGrid>
        <w:gridCol w:w="1559"/>
        <w:gridCol w:w="933"/>
        <w:gridCol w:w="940"/>
        <w:gridCol w:w="870"/>
        <w:gridCol w:w="1050"/>
        <w:gridCol w:w="967"/>
        <w:gridCol w:w="1125"/>
      </w:tblGrid>
      <w:tr w:rsidR="00ED7625" w:rsidTr="005C6FD4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Успеваемость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Качество знаний</w:t>
            </w:r>
          </w:p>
        </w:tc>
      </w:tr>
      <w:tr w:rsidR="00ED7625" w:rsidTr="005C6FD4">
        <w:trPr>
          <w:trHeight w:val="39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.нач.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Осн.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left="3288" w:right="-3297" w:hanging="3288"/>
              <w:jc w:val="left"/>
            </w:pPr>
            <w:r>
              <w:t>Стар.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ind w:right="-693"/>
              <w:jc w:val="left"/>
            </w:pPr>
            <w:r>
              <w:t>нач.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ind w:right="-693"/>
              <w:jc w:val="left"/>
            </w:pPr>
            <w:r>
              <w:t>Осн.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ind w:right="-693"/>
              <w:jc w:val="left"/>
            </w:pPr>
            <w:r>
              <w:t>Стар.</w:t>
            </w:r>
          </w:p>
        </w:tc>
      </w:tr>
      <w:tr w:rsidR="00ED7625" w:rsidTr="005C6FD4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2011-2012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30.5%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26.2%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38.2%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31.4%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26.1%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40.9%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32.5%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25.8%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38.1%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33,4%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33,4%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36,4%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28%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30,1%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2016-2017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27%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</w:tbl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pStyle w:val="ad"/>
        <w:suppressAutoHyphens w:val="0"/>
        <w:spacing w:before="0" w:after="0"/>
        <w:ind w:left="851" w:right="-693"/>
        <w:jc w:val="both"/>
      </w:pPr>
    </w:p>
    <w:p w:rsidR="00ED7625" w:rsidRDefault="00ED7625" w:rsidP="00ED7625">
      <w:pPr>
        <w:pStyle w:val="ad"/>
        <w:spacing w:before="0" w:after="0"/>
        <w:ind w:left="851" w:right="-693"/>
        <w:jc w:val="both"/>
      </w:pPr>
      <w:r>
        <w:t>Диаграмма успеваемости и качества знаний в целом по  школе.</w:t>
      </w:r>
    </w:p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  <w:r>
        <w:t xml:space="preserve">        </w:t>
      </w:r>
      <w:r w:rsidRPr="00496D5B">
        <w:rPr>
          <w:noProof/>
          <w:lang w:eastAsia="ru-RU"/>
        </w:rPr>
        <w:drawing>
          <wp:inline distT="0" distB="0" distL="0" distR="0">
            <wp:extent cx="5467350" cy="2340864"/>
            <wp:effectExtent l="19050" t="0" r="19050" b="2286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625" w:rsidRPr="00AF719F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</w:p>
    <w:p w:rsidR="00ED7625" w:rsidRPr="00AF719F" w:rsidRDefault="00ED7625" w:rsidP="00ED762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F719F">
        <w:rPr>
          <w:i/>
          <w:sz w:val="28"/>
          <w:szCs w:val="28"/>
        </w:rPr>
        <w:t>Какие тенденции може</w:t>
      </w:r>
      <w:r>
        <w:rPr>
          <w:i/>
          <w:sz w:val="28"/>
          <w:szCs w:val="28"/>
        </w:rPr>
        <w:t>м отметить за последние шесть лет</w:t>
      </w:r>
      <w:r w:rsidRPr="00AF719F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+</w:t>
      </w:r>
    </w:p>
    <w:tbl>
      <w:tblPr>
        <w:tblpPr w:leftFromText="180" w:rightFromText="180" w:vertAnchor="text" w:horzAnchor="margin" w:tblpY="21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417"/>
        <w:gridCol w:w="1418"/>
        <w:gridCol w:w="1275"/>
        <w:gridCol w:w="993"/>
        <w:gridCol w:w="992"/>
        <w:gridCol w:w="992"/>
      </w:tblGrid>
      <w:tr w:rsidR="00ED7625" w:rsidTr="005C6FD4">
        <w:trPr>
          <w:trHeight w:val="14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Обучалось учащихся: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7625" w:rsidRDefault="00ED7625" w:rsidP="005C6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2011./</w:t>
            </w:r>
          </w:p>
          <w:p w:rsidR="00ED7625" w:rsidRDefault="00ED7625" w:rsidP="005C6F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sz w:val="24"/>
                <w:szCs w:val="24"/>
              </w:rPr>
            </w:pPr>
          </w:p>
          <w:p w:rsidR="00ED7625" w:rsidRDefault="00ED7625" w:rsidP="005C6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sz w:val="24"/>
                <w:szCs w:val="24"/>
              </w:rPr>
            </w:pPr>
          </w:p>
          <w:p w:rsidR="00ED7625" w:rsidRDefault="00ED7625" w:rsidP="005C6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2014/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од.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2015/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од.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2016/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ED7625" w:rsidRDefault="00ED7625" w:rsidP="005C6FD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1-4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5-9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10-11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получили аттестат: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18-1=17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среднем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Окончили  школу с аттестатом особ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бразца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золотой медалью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серебряной медалью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Окончили на «отлично» по 5-9 классам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D7625" w:rsidTr="005C6F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Окончили на «отлично» по 10-11 классам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Окончили  школу с аттестатом особого образца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ийсолтанова П. и Солтанов У.</w:t>
      </w:r>
    </w:p>
    <w:p w:rsidR="00ED7625" w:rsidRDefault="00ED7625" w:rsidP="00ED7625">
      <w:pPr>
        <w:rPr>
          <w:rFonts w:ascii="Calibri" w:eastAsia="Times New Roman" w:hAnsi="Calibri"/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Окончила  школу с</w:t>
      </w:r>
      <w:r w:rsidRPr="00A83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золотой медалью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азанова Айна  и Татаева З.С.</w:t>
      </w: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  <w:r>
        <w:rPr>
          <w:rFonts w:ascii="Calibri" w:eastAsia="Times New Roman" w:hAnsi="Calibri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ED7625" w:rsidRPr="00A93662" w:rsidRDefault="00ED7625" w:rsidP="00ED7625">
      <w:pPr>
        <w:rPr>
          <w:sz w:val="32"/>
          <w:szCs w:val="32"/>
        </w:rPr>
      </w:pPr>
      <w:r w:rsidRPr="00706D63">
        <w:rPr>
          <w:rFonts w:ascii="Times New Roman" w:hAnsi="Times New Roman"/>
          <w:b/>
          <w:sz w:val="32"/>
          <w:szCs w:val="32"/>
        </w:rPr>
        <w:t xml:space="preserve">Общий контингент </w:t>
      </w:r>
      <w:proofErr w:type="gramStart"/>
      <w:r w:rsidRPr="00706D63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>+</w:t>
      </w: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862"/>
        <w:gridCol w:w="1779"/>
        <w:gridCol w:w="2035"/>
        <w:gridCol w:w="2147"/>
        <w:gridCol w:w="1762"/>
        <w:gridCol w:w="979"/>
      </w:tblGrid>
      <w:tr w:rsidR="00ED7625" w:rsidTr="005C6FD4">
        <w:tc>
          <w:tcPr>
            <w:tcW w:w="1951" w:type="dxa"/>
          </w:tcPr>
          <w:p w:rsidR="00ED7625" w:rsidRPr="00D202A4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A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D7625" w:rsidRPr="00D202A4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A4">
              <w:rPr>
                <w:rFonts w:ascii="Times New Roman" w:hAnsi="Times New Roman"/>
                <w:b/>
                <w:sz w:val="24"/>
                <w:szCs w:val="24"/>
              </w:rPr>
              <w:t>2012 – 2013 учебный год (чел.)</w:t>
            </w:r>
          </w:p>
        </w:tc>
        <w:tc>
          <w:tcPr>
            <w:tcW w:w="2126" w:type="dxa"/>
          </w:tcPr>
          <w:p w:rsidR="00ED7625" w:rsidRPr="00D202A4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A4">
              <w:rPr>
                <w:rFonts w:ascii="Times New Roman" w:hAnsi="Times New Roman"/>
                <w:b/>
                <w:sz w:val="24"/>
                <w:szCs w:val="24"/>
              </w:rPr>
              <w:t>2013 – 2014 учебный год (чел.)</w:t>
            </w:r>
          </w:p>
        </w:tc>
        <w:tc>
          <w:tcPr>
            <w:tcW w:w="2268" w:type="dxa"/>
          </w:tcPr>
          <w:p w:rsidR="00ED7625" w:rsidRPr="00D202A4" w:rsidRDefault="00ED7625" w:rsidP="005C6FD4">
            <w:pPr>
              <w:rPr>
                <w:b/>
              </w:rPr>
            </w:pPr>
            <w:r w:rsidRPr="00D202A4">
              <w:rPr>
                <w:b/>
              </w:rPr>
              <w:t xml:space="preserve">       2014-2015</w:t>
            </w:r>
          </w:p>
          <w:p w:rsidR="00ED7625" w:rsidRPr="00D202A4" w:rsidRDefault="00ED7625" w:rsidP="005C6FD4">
            <w:pPr>
              <w:rPr>
                <w:b/>
              </w:rPr>
            </w:pPr>
            <w:r w:rsidRPr="00D202A4">
              <w:rPr>
                <w:b/>
              </w:rPr>
              <w:t xml:space="preserve">     учебный год</w:t>
            </w:r>
          </w:p>
          <w:p w:rsidR="00ED7625" w:rsidRPr="00D202A4" w:rsidRDefault="00ED7625" w:rsidP="005C6FD4">
            <w:pPr>
              <w:rPr>
                <w:b/>
              </w:rPr>
            </w:pPr>
            <w:r w:rsidRPr="00D202A4">
              <w:rPr>
                <w:b/>
              </w:rPr>
              <w:t xml:space="preserve">          (чел)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Pr="00A573CA">
              <w:rPr>
                <w:sz w:val="24"/>
                <w:szCs w:val="32"/>
              </w:rPr>
              <w:t>2015-2016</w:t>
            </w:r>
            <w:r>
              <w:rPr>
                <w:sz w:val="24"/>
                <w:szCs w:val="32"/>
              </w:rPr>
              <w:t>г</w:t>
            </w:r>
            <w:r>
              <w:rPr>
                <w:sz w:val="32"/>
                <w:szCs w:val="32"/>
              </w:rPr>
              <w:t>.</w:t>
            </w:r>
          </w:p>
          <w:p w:rsidR="00ED7625" w:rsidRPr="00D202A4" w:rsidRDefault="00ED7625" w:rsidP="005C6FD4">
            <w:pPr>
              <w:rPr>
                <w:b/>
              </w:rPr>
            </w:pPr>
            <w:r w:rsidRPr="00D202A4">
              <w:rPr>
                <w:b/>
              </w:rPr>
              <w:t>учебный год</w:t>
            </w:r>
          </w:p>
          <w:p w:rsidR="00ED7625" w:rsidRPr="00A573CA" w:rsidRDefault="00ED7625" w:rsidP="005C6FD4">
            <w:pPr>
              <w:rPr>
                <w:sz w:val="28"/>
                <w:szCs w:val="28"/>
              </w:rPr>
            </w:pPr>
            <w:r w:rsidRPr="00D202A4">
              <w:rPr>
                <w:b/>
              </w:rPr>
              <w:t xml:space="preserve">          (чел)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 w:rsidRPr="00A573CA">
              <w:rPr>
                <w:sz w:val="24"/>
                <w:szCs w:val="32"/>
              </w:rPr>
              <w:t>2015-2016</w:t>
            </w:r>
            <w:r>
              <w:rPr>
                <w:sz w:val="24"/>
                <w:szCs w:val="32"/>
              </w:rPr>
              <w:t>г</w:t>
            </w:r>
            <w:r>
              <w:rPr>
                <w:sz w:val="32"/>
                <w:szCs w:val="32"/>
              </w:rPr>
              <w:t>.</w:t>
            </w:r>
          </w:p>
          <w:p w:rsidR="00ED7625" w:rsidRPr="00D202A4" w:rsidRDefault="00ED7625" w:rsidP="005C6FD4">
            <w:pPr>
              <w:rPr>
                <w:b/>
              </w:rPr>
            </w:pPr>
            <w:r w:rsidRPr="00D202A4">
              <w:rPr>
                <w:b/>
              </w:rPr>
              <w:t>учебный год</w:t>
            </w:r>
          </w:p>
          <w:p w:rsidR="00ED7625" w:rsidRPr="00A573CA" w:rsidRDefault="00ED7625" w:rsidP="005C6FD4">
            <w:pPr>
              <w:rPr>
                <w:sz w:val="28"/>
                <w:szCs w:val="28"/>
              </w:rPr>
            </w:pPr>
            <w:r w:rsidRPr="00D202A4">
              <w:rPr>
                <w:b/>
              </w:rPr>
              <w:t xml:space="preserve">          (чел)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1843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D7625" w:rsidRPr="00AA282B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282B">
              <w:rPr>
                <w:b/>
              </w:rPr>
              <w:t>78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75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</w:t>
            </w:r>
          </w:p>
        </w:tc>
        <w:tc>
          <w:tcPr>
            <w:tcW w:w="1843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ED7625" w:rsidRPr="00AA282B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282B">
              <w:rPr>
                <w:b/>
              </w:rP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103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</w:t>
            </w:r>
          </w:p>
        </w:tc>
        <w:tc>
          <w:tcPr>
            <w:tcW w:w="1843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D7625" w:rsidRPr="00AA282B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282B">
              <w:rPr>
                <w:b/>
              </w:rPr>
              <w:t>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20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</w:tcPr>
          <w:p w:rsidR="00ED7625" w:rsidRDefault="00ED7625" w:rsidP="005C6F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ED7625" w:rsidRPr="00AA282B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A282B">
              <w:rPr>
                <w:b/>
              </w:rPr>
              <w:t>193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198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32"/>
                <w:szCs w:val="32"/>
              </w:rPr>
            </w:pPr>
          </w:p>
        </w:tc>
      </w:tr>
    </w:tbl>
    <w:p w:rsidR="00ED7625" w:rsidRPr="002C548F" w:rsidRDefault="00ED7625" w:rsidP="00ED7625">
      <w:pPr>
        <w:rPr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</w:t>
      </w:r>
      <w:r w:rsidRPr="008C070C">
        <w:rPr>
          <w:rFonts w:ascii="Times New Roman" w:hAnsi="Times New Roman"/>
          <w:b/>
          <w:sz w:val="24"/>
          <w:szCs w:val="24"/>
        </w:rPr>
        <w:t>Диаграмма количества учащихся.</w:t>
      </w:r>
      <w:r>
        <w:rPr>
          <w:rFonts w:ascii="Times New Roman" w:hAnsi="Times New Roman"/>
          <w:b/>
          <w:sz w:val="24"/>
          <w:szCs w:val="24"/>
        </w:rPr>
        <w:t>---</w:t>
      </w: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  <w:r w:rsidRPr="00D202A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0502" cy="3151632"/>
            <wp:effectExtent l="19050" t="0" r="2209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D7625" w:rsidRPr="008D15B8" w:rsidRDefault="00ED7625" w:rsidP="00ED7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06D63">
        <w:rPr>
          <w:rFonts w:ascii="Times New Roman" w:hAnsi="Times New Roman"/>
          <w:b/>
          <w:sz w:val="32"/>
          <w:szCs w:val="32"/>
        </w:rPr>
        <w:t>Количество классов по ступеням образования.</w:t>
      </w:r>
      <w:r>
        <w:rPr>
          <w:rFonts w:ascii="Times New Roman" w:hAnsi="Times New Roman"/>
          <w:b/>
          <w:sz w:val="32"/>
          <w:szCs w:val="32"/>
        </w:rPr>
        <w:t>+</w:t>
      </w:r>
    </w:p>
    <w:tbl>
      <w:tblPr>
        <w:tblStyle w:val="a8"/>
        <w:tblW w:w="11071" w:type="dxa"/>
        <w:tblLook w:val="04A0"/>
      </w:tblPr>
      <w:tblGrid>
        <w:gridCol w:w="1101"/>
        <w:gridCol w:w="1134"/>
        <w:gridCol w:w="1275"/>
        <w:gridCol w:w="1276"/>
        <w:gridCol w:w="1276"/>
        <w:gridCol w:w="1417"/>
        <w:gridCol w:w="1162"/>
        <w:gridCol w:w="1106"/>
        <w:gridCol w:w="1324"/>
      </w:tblGrid>
      <w:tr w:rsidR="00ED7625" w:rsidTr="005C6FD4">
        <w:tc>
          <w:tcPr>
            <w:tcW w:w="1101" w:type="dxa"/>
            <w:vMerge w:val="restart"/>
          </w:tcPr>
          <w:p w:rsidR="00ED7625" w:rsidRPr="00A573CA" w:rsidRDefault="00ED7625" w:rsidP="005C6FD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 xml:space="preserve">         классы</w:t>
            </w:r>
          </w:p>
        </w:tc>
        <w:tc>
          <w:tcPr>
            <w:tcW w:w="2409" w:type="dxa"/>
            <w:gridSpan w:val="2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2013 – 2014 учебный год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2014-2015 учебный год.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</w:p>
        </w:tc>
      </w:tr>
      <w:tr w:rsidR="00ED7625" w:rsidTr="005C6FD4">
        <w:tc>
          <w:tcPr>
            <w:tcW w:w="1101" w:type="dxa"/>
            <w:vMerge/>
          </w:tcPr>
          <w:p w:rsidR="00ED7625" w:rsidRPr="00A573CA" w:rsidRDefault="00ED7625" w:rsidP="005C6FD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Ко-во уч-ся</w:t>
            </w:r>
          </w:p>
        </w:tc>
        <w:tc>
          <w:tcPr>
            <w:tcW w:w="1275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276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Ко-во уч-ся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Ко-во уч-ся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Ко-во уч-ся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Кол-во классов</w:t>
            </w:r>
          </w:p>
        </w:tc>
      </w:tr>
      <w:tr w:rsidR="00ED7625" w:rsidTr="005C6FD4">
        <w:tc>
          <w:tcPr>
            <w:tcW w:w="1101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1134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625" w:rsidTr="005C6FD4">
        <w:tc>
          <w:tcPr>
            <w:tcW w:w="1101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5 – 9</w:t>
            </w:r>
          </w:p>
        </w:tc>
        <w:tc>
          <w:tcPr>
            <w:tcW w:w="1134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625" w:rsidTr="005C6FD4">
        <w:tc>
          <w:tcPr>
            <w:tcW w:w="1101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134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7625" w:rsidTr="005C6FD4">
        <w:tc>
          <w:tcPr>
            <w:tcW w:w="1101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3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D7625" w:rsidRPr="00A573CA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  <w:r w:rsidRPr="00706D63">
        <w:rPr>
          <w:rFonts w:ascii="Times New Roman" w:hAnsi="Times New Roman"/>
          <w:b/>
          <w:sz w:val="32"/>
          <w:szCs w:val="32"/>
        </w:rPr>
        <w:t>Средняя наполняемость классов.</w:t>
      </w:r>
      <w:r>
        <w:rPr>
          <w:rFonts w:ascii="Times New Roman" w:hAnsi="Times New Roman"/>
          <w:b/>
          <w:sz w:val="32"/>
          <w:szCs w:val="32"/>
        </w:rPr>
        <w:t>+</w:t>
      </w:r>
    </w:p>
    <w:p w:rsidR="00ED7625" w:rsidRDefault="00ED7625" w:rsidP="00ED7625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11483" w:type="dxa"/>
        <w:tblInd w:w="-318" w:type="dxa"/>
        <w:tblLayout w:type="fixed"/>
        <w:tblLook w:val="04A0"/>
      </w:tblPr>
      <w:tblGrid>
        <w:gridCol w:w="1135"/>
        <w:gridCol w:w="992"/>
        <w:gridCol w:w="993"/>
        <w:gridCol w:w="1559"/>
        <w:gridCol w:w="1559"/>
        <w:gridCol w:w="1276"/>
        <w:gridCol w:w="1559"/>
        <w:gridCol w:w="1241"/>
        <w:gridCol w:w="1169"/>
      </w:tblGrid>
      <w:tr w:rsidR="00ED7625" w:rsidRPr="00A93662" w:rsidTr="005C6FD4">
        <w:tc>
          <w:tcPr>
            <w:tcW w:w="1135" w:type="dxa"/>
            <w:vMerge w:val="restart"/>
          </w:tcPr>
          <w:p w:rsidR="00ED7625" w:rsidRPr="00A93662" w:rsidRDefault="00ED7625" w:rsidP="005C6FD4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        классы</w:t>
            </w:r>
          </w:p>
        </w:tc>
        <w:tc>
          <w:tcPr>
            <w:tcW w:w="1985" w:type="dxa"/>
            <w:gridSpan w:val="2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2013 – 2014 учебный год</w:t>
            </w: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2014-2015 учебный год.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2015-2016 учебный год.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2016-2017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учебный год</w:t>
            </w:r>
          </w:p>
        </w:tc>
      </w:tr>
      <w:tr w:rsidR="00ED7625" w:rsidRPr="00A93662" w:rsidTr="005C6FD4">
        <w:tc>
          <w:tcPr>
            <w:tcW w:w="1135" w:type="dxa"/>
            <w:vMerge/>
          </w:tcPr>
          <w:p w:rsidR="00ED7625" w:rsidRPr="00A93662" w:rsidRDefault="00ED7625" w:rsidP="005C6FD4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Кол-во уч-ся</w:t>
            </w: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Кол-во классов</w:t>
            </w: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Наполн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яемость выше нормы.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Кол-во уч-ся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Кол-во классов</w:t>
            </w: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Наполняемость выше 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   Кол-во классов</w:t>
            </w: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Наполняемость выше 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нормы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Кол-во уч-ся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   Кол-во классов</w:t>
            </w: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Наполняемость 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выше нормы</w:t>
            </w:r>
          </w:p>
        </w:tc>
      </w:tr>
      <w:tr w:rsidR="00ED7625" w:rsidRPr="00A93662" w:rsidTr="005C6FD4">
        <w:tc>
          <w:tcPr>
            <w:tcW w:w="1135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1 - 4</w:t>
            </w: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80</w:t>
            </w: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D7625" w:rsidRPr="00A93662" w:rsidTr="005C6FD4">
        <w:tc>
          <w:tcPr>
            <w:tcW w:w="1135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5 – 9</w:t>
            </w: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97</w:t>
            </w: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D7625" w:rsidRPr="00A93662" w:rsidTr="005C6FD4">
        <w:tc>
          <w:tcPr>
            <w:tcW w:w="1135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10 – 11</w:t>
            </w: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21</w:t>
            </w: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-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ED7625" w:rsidRPr="00A93662" w:rsidTr="005C6FD4">
        <w:tc>
          <w:tcPr>
            <w:tcW w:w="1135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ED7625" w:rsidRPr="00A93662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198</w:t>
            </w: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18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     </w:t>
            </w:r>
          </w:p>
          <w:p w:rsidR="00ED7625" w:rsidRPr="00A93662" w:rsidRDefault="00ED7625" w:rsidP="005C6FD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 xml:space="preserve">     193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.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  <w:sz w:val="18"/>
              </w:rPr>
            </w:pPr>
          </w:p>
          <w:p w:rsidR="00ED7625" w:rsidRPr="00A93662" w:rsidRDefault="00ED7625" w:rsidP="005C6F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  <w:sz w:val="18"/>
              </w:rPr>
            </w:pPr>
          </w:p>
          <w:p w:rsidR="00ED7625" w:rsidRPr="00A93662" w:rsidRDefault="00ED7625" w:rsidP="005C6F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</w:p>
        </w:tc>
      </w:tr>
      <w:tr w:rsidR="00ED7625" w:rsidRPr="00A93662" w:rsidTr="005C6FD4">
        <w:tc>
          <w:tcPr>
            <w:tcW w:w="1135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Средняя наполняемость = 17 чел.</w:t>
            </w:r>
          </w:p>
        </w:tc>
        <w:tc>
          <w:tcPr>
            <w:tcW w:w="1559" w:type="dxa"/>
          </w:tcPr>
          <w:p w:rsidR="00ED7625" w:rsidRPr="00A93662" w:rsidRDefault="00ED7625" w:rsidP="005C6FD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Средняя наполняемость = 16 чел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Средняя наполняемость = 16 чел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Средняя напол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няемость = 16</w:t>
            </w:r>
            <w:r w:rsidRPr="00A93662">
              <w:rPr>
                <w:rFonts w:ascii="Times New Roman" w:hAnsi="Times New Roman"/>
                <w:b/>
                <w:sz w:val="22"/>
                <w:szCs w:val="24"/>
              </w:rPr>
              <w:t>чел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D7625" w:rsidRPr="00A93662" w:rsidRDefault="00ED7625" w:rsidP="005C6FD4">
            <w:pPr>
              <w:rPr>
                <w:b/>
                <w:sz w:val="18"/>
              </w:rPr>
            </w:pPr>
          </w:p>
        </w:tc>
      </w:tr>
    </w:tbl>
    <w:p w:rsidR="00ED7625" w:rsidRPr="00A93662" w:rsidRDefault="00ED7625" w:rsidP="00ED7625">
      <w:pPr>
        <w:rPr>
          <w:rFonts w:ascii="Times New Roman" w:hAnsi="Times New Roman"/>
          <w:b/>
          <w:szCs w:val="24"/>
        </w:rPr>
      </w:pP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</w:p>
    <w:p w:rsidR="00ED7625" w:rsidRDefault="00ED7625" w:rsidP="00ED7625">
      <w:pPr>
        <w:rPr>
          <w:rFonts w:ascii="Times New Roman" w:hAnsi="Times New Roman"/>
          <w:b/>
          <w:sz w:val="24"/>
          <w:szCs w:val="24"/>
        </w:rPr>
      </w:pPr>
    </w:p>
    <w:p w:rsidR="00ED7625" w:rsidRPr="00A93662" w:rsidRDefault="00ED7625" w:rsidP="00ED762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b/>
          <w:sz w:val="36"/>
          <w:szCs w:val="36"/>
        </w:rPr>
        <w:t xml:space="preserve">  </w:t>
      </w:r>
      <w:r w:rsidRPr="00A93662">
        <w:rPr>
          <w:b/>
          <w:sz w:val="32"/>
          <w:szCs w:val="36"/>
        </w:rPr>
        <w:t>+  Анализ выполнения учебного плана.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Школа </w:t>
      </w:r>
      <w:r>
        <w:rPr>
          <w:sz w:val="24"/>
          <w:szCs w:val="28"/>
        </w:rPr>
        <w:t>занимается по учебному плану  №1</w:t>
      </w:r>
      <w:r w:rsidRPr="00A93662">
        <w:rPr>
          <w:sz w:val="24"/>
          <w:szCs w:val="28"/>
        </w:rPr>
        <w:t xml:space="preserve"> для    ОУ   РД с родным языком обучения.</w:t>
      </w:r>
    </w:p>
    <w:p w:rsidR="00ED7625" w:rsidRPr="00A93662" w:rsidRDefault="00ED7625" w:rsidP="00ED7625">
      <w:pPr>
        <w:rPr>
          <w:sz w:val="32"/>
          <w:szCs w:val="36"/>
        </w:rPr>
      </w:pPr>
      <w:r w:rsidRPr="00A93662">
        <w:rPr>
          <w:sz w:val="24"/>
          <w:szCs w:val="28"/>
        </w:rPr>
        <w:t>Изучаются все предметы учебного плана</w:t>
      </w:r>
      <w:proofErr w:type="gramStart"/>
      <w:r w:rsidRPr="00A93662">
        <w:rPr>
          <w:sz w:val="24"/>
          <w:szCs w:val="28"/>
        </w:rPr>
        <w:t xml:space="preserve"> ,</w:t>
      </w:r>
      <w:proofErr w:type="gramEnd"/>
      <w:r w:rsidRPr="00A93662">
        <w:rPr>
          <w:sz w:val="24"/>
          <w:szCs w:val="28"/>
        </w:rPr>
        <w:t xml:space="preserve"> часы школьного компонента     в</w:t>
      </w:r>
      <w:r w:rsidRPr="00A93662">
        <w:rPr>
          <w:sz w:val="32"/>
          <w:szCs w:val="36"/>
        </w:rPr>
        <w:t xml:space="preserve"> </w:t>
      </w:r>
      <w:r>
        <w:rPr>
          <w:sz w:val="24"/>
          <w:szCs w:val="28"/>
        </w:rPr>
        <w:t>2016 -2017</w:t>
      </w:r>
      <w:r w:rsidRPr="00A93662">
        <w:rPr>
          <w:sz w:val="24"/>
          <w:szCs w:val="28"/>
        </w:rPr>
        <w:t xml:space="preserve"> учебном году были определены следующим образом:   </w:t>
      </w:r>
      <w:r w:rsidRPr="00A93662">
        <w:rPr>
          <w:sz w:val="32"/>
          <w:szCs w:val="36"/>
        </w:rPr>
        <w:t xml:space="preserve">              </w:t>
      </w:r>
    </w:p>
    <w:p w:rsidR="00ED7625" w:rsidRDefault="00ED7625" w:rsidP="00ED7625">
      <w:pPr>
        <w:pStyle w:val="a7"/>
        <w:numPr>
          <w:ilvl w:val="0"/>
          <w:numId w:val="2"/>
        </w:numPr>
        <w:rPr>
          <w:b/>
          <w:sz w:val="24"/>
          <w:szCs w:val="28"/>
        </w:rPr>
      </w:pPr>
      <w:r w:rsidRPr="00A93662">
        <w:rPr>
          <w:b/>
          <w:sz w:val="24"/>
          <w:szCs w:val="28"/>
        </w:rPr>
        <w:t>Начальное общее образование.</w:t>
      </w:r>
    </w:p>
    <w:p w:rsidR="00ED7625" w:rsidRPr="006D2BBE" w:rsidRDefault="00ED7625" w:rsidP="00ED7625">
      <w:pPr>
        <w:rPr>
          <w:rFonts w:ascii="Times New Roman" w:hAnsi="Times New Roman"/>
          <w:sz w:val="28"/>
          <w:szCs w:val="28"/>
        </w:rPr>
      </w:pPr>
      <w:r w:rsidRPr="006D2BBE">
        <w:rPr>
          <w:rFonts w:ascii="Times New Roman" w:hAnsi="Times New Roman"/>
          <w:sz w:val="28"/>
          <w:szCs w:val="28"/>
        </w:rPr>
        <w:t xml:space="preserve"> Внеурочная деятельность</w:t>
      </w:r>
      <w:proofErr w:type="gramStart"/>
      <w:r w:rsidRPr="006D2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Pr="00430D62">
        <w:rPr>
          <w:sz w:val="24"/>
          <w:szCs w:val="28"/>
        </w:rPr>
        <w:t>1  «а» кл.-   «Юный эколог»            1час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1 «б» кл.- «Мир вокруг нас»           1час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2   кл.- «Веселая математика»       1 час.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2    кл – «Сказкатерапия»                1час.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3 кл –</w:t>
      </w:r>
      <w:proofErr w:type="gramStart"/>
      <w:r w:rsidRPr="00430D62">
        <w:rPr>
          <w:sz w:val="24"/>
          <w:szCs w:val="28"/>
        </w:rPr>
        <w:t>«З</w:t>
      </w:r>
      <w:proofErr w:type="gramEnd"/>
      <w:r w:rsidRPr="00430D62">
        <w:rPr>
          <w:sz w:val="24"/>
          <w:szCs w:val="28"/>
        </w:rPr>
        <w:t>анимательная  математика»          1 час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3 кл.- «Веселая грамматика»                         1 час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4 «а</w:t>
      </w:r>
      <w:proofErr w:type="gramStart"/>
      <w:r w:rsidRPr="00430D62">
        <w:rPr>
          <w:sz w:val="24"/>
          <w:szCs w:val="28"/>
        </w:rPr>
        <w:t>»к</w:t>
      </w:r>
      <w:proofErr w:type="gramEnd"/>
      <w:r w:rsidRPr="00430D62">
        <w:rPr>
          <w:sz w:val="24"/>
          <w:szCs w:val="28"/>
        </w:rPr>
        <w:t xml:space="preserve">л –«Занимательная  математика»    1 час                       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4 «а</w:t>
      </w:r>
      <w:proofErr w:type="gramStart"/>
      <w:r w:rsidRPr="00430D62">
        <w:rPr>
          <w:sz w:val="24"/>
          <w:szCs w:val="28"/>
        </w:rPr>
        <w:t>»к</w:t>
      </w:r>
      <w:proofErr w:type="gramEnd"/>
      <w:r w:rsidRPr="00430D62">
        <w:rPr>
          <w:sz w:val="24"/>
          <w:szCs w:val="28"/>
        </w:rPr>
        <w:t xml:space="preserve">л –   «Занимательная грамматика»  1 час           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 4 «а</w:t>
      </w:r>
      <w:proofErr w:type="gramStart"/>
      <w:r w:rsidRPr="00430D62">
        <w:rPr>
          <w:sz w:val="24"/>
          <w:szCs w:val="28"/>
        </w:rPr>
        <w:t>»к</w:t>
      </w:r>
      <w:proofErr w:type="gramEnd"/>
      <w:r w:rsidRPr="00430D62">
        <w:rPr>
          <w:sz w:val="24"/>
          <w:szCs w:val="28"/>
        </w:rPr>
        <w:t xml:space="preserve">л –   «Занимательная математика»  </w:t>
      </w:r>
      <w:r>
        <w:rPr>
          <w:sz w:val="24"/>
          <w:szCs w:val="28"/>
        </w:rPr>
        <w:t>1</w:t>
      </w:r>
      <w:r w:rsidRPr="00430D62">
        <w:rPr>
          <w:sz w:val="24"/>
          <w:szCs w:val="28"/>
        </w:rPr>
        <w:t xml:space="preserve">час           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  <w:r w:rsidRPr="00430D62">
        <w:rPr>
          <w:sz w:val="24"/>
          <w:szCs w:val="28"/>
        </w:rPr>
        <w:t xml:space="preserve">            4 «б</w:t>
      </w:r>
      <w:proofErr w:type="gramStart"/>
      <w:r w:rsidRPr="00430D62">
        <w:rPr>
          <w:sz w:val="24"/>
          <w:szCs w:val="28"/>
        </w:rPr>
        <w:t>»к</w:t>
      </w:r>
      <w:proofErr w:type="gramEnd"/>
      <w:r w:rsidRPr="00430D62">
        <w:rPr>
          <w:sz w:val="24"/>
          <w:szCs w:val="28"/>
        </w:rPr>
        <w:t xml:space="preserve">л –   «Юный эколог»    </w:t>
      </w:r>
      <w:r>
        <w:rPr>
          <w:sz w:val="24"/>
          <w:szCs w:val="28"/>
        </w:rPr>
        <w:t xml:space="preserve">                        </w:t>
      </w:r>
      <w:r w:rsidRPr="00430D62">
        <w:rPr>
          <w:sz w:val="24"/>
          <w:szCs w:val="28"/>
        </w:rPr>
        <w:t xml:space="preserve"> 1 час</w:t>
      </w:r>
    </w:p>
    <w:p w:rsidR="00ED7625" w:rsidRPr="00430D62" w:rsidRDefault="00ED7625" w:rsidP="00ED7625">
      <w:pPr>
        <w:pStyle w:val="a7"/>
        <w:ind w:left="0"/>
        <w:rPr>
          <w:sz w:val="24"/>
          <w:szCs w:val="28"/>
        </w:rPr>
      </w:pPr>
    </w:p>
    <w:p w:rsidR="00ED7625" w:rsidRDefault="00ED7625" w:rsidP="00ED7625">
      <w:pPr>
        <w:pStyle w:val="a7"/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</w:t>
      </w:r>
    </w:p>
    <w:p w:rsidR="00ED7625" w:rsidRDefault="00ED7625" w:rsidP="00ED7625">
      <w:pPr>
        <w:pStyle w:val="a7"/>
        <w:ind w:left="0"/>
        <w:rPr>
          <w:b/>
          <w:sz w:val="24"/>
          <w:szCs w:val="28"/>
        </w:rPr>
      </w:pPr>
    </w:p>
    <w:p w:rsidR="00ED7625" w:rsidRDefault="00ED7625" w:rsidP="00ED7625">
      <w:pPr>
        <w:pStyle w:val="a7"/>
        <w:ind w:left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</w:t>
      </w:r>
    </w:p>
    <w:p w:rsidR="00ED7625" w:rsidRDefault="00ED7625" w:rsidP="00ED7625">
      <w:pPr>
        <w:rPr>
          <w:b/>
          <w:sz w:val="24"/>
          <w:szCs w:val="28"/>
        </w:rPr>
      </w:pPr>
    </w:p>
    <w:p w:rsidR="00ED7625" w:rsidRDefault="00ED7625" w:rsidP="00ED7625">
      <w:pPr>
        <w:rPr>
          <w:b/>
          <w:sz w:val="24"/>
          <w:szCs w:val="28"/>
        </w:rPr>
      </w:pPr>
    </w:p>
    <w:p w:rsidR="00ED7625" w:rsidRDefault="00ED7625" w:rsidP="00ED7625">
      <w:pPr>
        <w:rPr>
          <w:b/>
          <w:sz w:val="24"/>
          <w:szCs w:val="28"/>
        </w:rPr>
      </w:pPr>
    </w:p>
    <w:p w:rsidR="00ED7625" w:rsidRDefault="00ED7625" w:rsidP="00ED7625">
      <w:pPr>
        <w:rPr>
          <w:b/>
          <w:sz w:val="24"/>
          <w:szCs w:val="28"/>
        </w:rPr>
      </w:pPr>
    </w:p>
    <w:p w:rsidR="00ED7625" w:rsidRDefault="00ED7625" w:rsidP="00ED7625">
      <w:pPr>
        <w:rPr>
          <w:b/>
          <w:sz w:val="24"/>
          <w:szCs w:val="28"/>
        </w:rPr>
      </w:pPr>
    </w:p>
    <w:p w:rsidR="00ED7625" w:rsidRPr="00A93662" w:rsidRDefault="00ED7625" w:rsidP="00ED7625">
      <w:pPr>
        <w:rPr>
          <w:b/>
          <w:sz w:val="24"/>
          <w:szCs w:val="28"/>
        </w:rPr>
      </w:pPr>
    </w:p>
    <w:p w:rsidR="00ED7625" w:rsidRPr="006D2BBE" w:rsidRDefault="00ED7625" w:rsidP="00ED7625">
      <w:pPr>
        <w:pStyle w:val="a7"/>
        <w:numPr>
          <w:ilvl w:val="0"/>
          <w:numId w:val="2"/>
        </w:numPr>
        <w:rPr>
          <w:b/>
          <w:sz w:val="24"/>
          <w:szCs w:val="28"/>
        </w:rPr>
      </w:pPr>
      <w:r w:rsidRPr="006D2BBE">
        <w:rPr>
          <w:b/>
          <w:sz w:val="24"/>
          <w:szCs w:val="28"/>
        </w:rPr>
        <w:t>Основное общее образование.</w:t>
      </w:r>
    </w:p>
    <w:p w:rsidR="00ED7625" w:rsidRPr="00A93662" w:rsidRDefault="00ED7625" w:rsidP="00ED7625">
      <w:pPr>
        <w:rPr>
          <w:b/>
          <w:sz w:val="24"/>
          <w:szCs w:val="28"/>
        </w:rPr>
      </w:pPr>
      <w:r w:rsidRPr="00A93662">
        <w:rPr>
          <w:b/>
          <w:sz w:val="24"/>
          <w:szCs w:val="28"/>
        </w:rPr>
        <w:t xml:space="preserve">         5 -кл.   ОБЖ                                                 1час</w:t>
      </w:r>
    </w:p>
    <w:p w:rsidR="00ED7625" w:rsidRPr="00A93662" w:rsidRDefault="00ED7625" w:rsidP="00ED7625">
      <w:pPr>
        <w:rPr>
          <w:b/>
          <w:sz w:val="24"/>
          <w:szCs w:val="28"/>
        </w:rPr>
      </w:pPr>
      <w:r w:rsidRPr="00A93662">
        <w:rPr>
          <w:b/>
          <w:sz w:val="24"/>
          <w:szCs w:val="28"/>
        </w:rPr>
        <w:t xml:space="preserve">         6- кл.    ОБЖ                                                1час.</w:t>
      </w:r>
    </w:p>
    <w:p w:rsidR="00ED7625" w:rsidRPr="00A93662" w:rsidRDefault="00ED7625" w:rsidP="00ED7625">
      <w:pPr>
        <w:rPr>
          <w:b/>
          <w:sz w:val="24"/>
          <w:szCs w:val="28"/>
        </w:rPr>
      </w:pPr>
      <w:r w:rsidRPr="00A93662">
        <w:rPr>
          <w:b/>
          <w:sz w:val="24"/>
          <w:szCs w:val="28"/>
        </w:rPr>
        <w:t xml:space="preserve">         7</w:t>
      </w:r>
      <w:r>
        <w:rPr>
          <w:b/>
          <w:sz w:val="24"/>
          <w:szCs w:val="28"/>
        </w:rPr>
        <w:t xml:space="preserve">-кл.     математика                               </w:t>
      </w:r>
      <w:r w:rsidRPr="00A9366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  </w:t>
      </w:r>
      <w:r w:rsidRPr="00A93662">
        <w:rPr>
          <w:b/>
          <w:sz w:val="24"/>
          <w:szCs w:val="28"/>
        </w:rPr>
        <w:t>1час.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</w:t>
      </w:r>
    </w:p>
    <w:p w:rsidR="00ED7625" w:rsidRPr="00A93662" w:rsidRDefault="00ED7625" w:rsidP="00ED7625">
      <w:pPr>
        <w:pStyle w:val="a7"/>
        <w:numPr>
          <w:ilvl w:val="0"/>
          <w:numId w:val="2"/>
        </w:numPr>
        <w:rPr>
          <w:b/>
          <w:sz w:val="24"/>
          <w:szCs w:val="28"/>
        </w:rPr>
      </w:pPr>
      <w:r w:rsidRPr="00A93662">
        <w:rPr>
          <w:b/>
          <w:sz w:val="24"/>
          <w:szCs w:val="28"/>
        </w:rPr>
        <w:t>Среднее  (полное) общее образование.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b/>
          <w:sz w:val="24"/>
          <w:szCs w:val="28"/>
        </w:rPr>
        <w:t xml:space="preserve">               10-кл.</w:t>
      </w:r>
      <w:r w:rsidRPr="00A93662">
        <w:rPr>
          <w:sz w:val="24"/>
          <w:szCs w:val="28"/>
        </w:rPr>
        <w:t xml:space="preserve">        Русский язык.                   1час.</w:t>
      </w:r>
      <w:r>
        <w:rPr>
          <w:sz w:val="24"/>
          <w:szCs w:val="28"/>
        </w:rPr>
        <w:t xml:space="preserve">    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                       Алгебра                             1час.</w:t>
      </w:r>
      <w:r>
        <w:rPr>
          <w:sz w:val="24"/>
          <w:szCs w:val="28"/>
        </w:rPr>
        <w:t xml:space="preserve"> и автомеханика -3часа   до 01.12.2016год.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                      Обществознание             1час.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</w:t>
      </w:r>
      <w:r>
        <w:rPr>
          <w:sz w:val="24"/>
          <w:szCs w:val="28"/>
        </w:rPr>
        <w:t xml:space="preserve">                        История </w:t>
      </w:r>
      <w:r w:rsidRPr="00A93662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         </w:t>
      </w:r>
      <w:r w:rsidRPr="00A93662">
        <w:rPr>
          <w:sz w:val="24"/>
          <w:szCs w:val="28"/>
        </w:rPr>
        <w:t>1час.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                       Биология                           1час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  </w:t>
      </w:r>
      <w:r w:rsidRPr="00A93662">
        <w:rPr>
          <w:b/>
          <w:sz w:val="24"/>
          <w:szCs w:val="28"/>
        </w:rPr>
        <w:t xml:space="preserve">11-кл.    </w:t>
      </w:r>
      <w:r w:rsidRPr="00A93662">
        <w:rPr>
          <w:sz w:val="24"/>
          <w:szCs w:val="28"/>
        </w:rPr>
        <w:t xml:space="preserve">    Алгебра                              1час.</w:t>
      </w:r>
    </w:p>
    <w:p w:rsidR="00ED7625" w:rsidRPr="00A93662" w:rsidRDefault="00ED7625" w:rsidP="00ED7625">
      <w:pPr>
        <w:rPr>
          <w:sz w:val="24"/>
          <w:szCs w:val="28"/>
        </w:rPr>
      </w:pPr>
      <w:r w:rsidRPr="00A93662">
        <w:rPr>
          <w:sz w:val="24"/>
          <w:szCs w:val="28"/>
        </w:rPr>
        <w:t xml:space="preserve">                                 Русский язык                     1час.</w:t>
      </w:r>
      <w:r>
        <w:rPr>
          <w:sz w:val="24"/>
          <w:szCs w:val="28"/>
        </w:rPr>
        <w:t xml:space="preserve">  и  оператор ЭВМ-3 часа с 01.12.2016 года.</w:t>
      </w:r>
    </w:p>
    <w:p w:rsidR="00ED7625" w:rsidRPr="001E7204" w:rsidRDefault="00ED7625" w:rsidP="00ED7625">
      <w:pPr>
        <w:rPr>
          <w:sz w:val="24"/>
          <w:szCs w:val="28"/>
        </w:rPr>
      </w:pPr>
      <w:r w:rsidRPr="001E7204">
        <w:rPr>
          <w:sz w:val="24"/>
          <w:szCs w:val="28"/>
        </w:rPr>
        <w:t xml:space="preserve">                                 Русская литература         1час.</w:t>
      </w:r>
    </w:p>
    <w:p w:rsidR="00ED7625" w:rsidRPr="001E7204" w:rsidRDefault="00ED7625" w:rsidP="00ED7625">
      <w:pPr>
        <w:rPr>
          <w:sz w:val="24"/>
          <w:szCs w:val="28"/>
        </w:rPr>
      </w:pPr>
      <w:r w:rsidRPr="001E7204">
        <w:rPr>
          <w:sz w:val="24"/>
          <w:szCs w:val="28"/>
        </w:rPr>
        <w:t xml:space="preserve">                                 Обществознание              1час.</w:t>
      </w:r>
    </w:p>
    <w:p w:rsidR="00ED7625" w:rsidRPr="001E7204" w:rsidRDefault="00ED7625" w:rsidP="00ED7625">
      <w:pPr>
        <w:rPr>
          <w:sz w:val="24"/>
          <w:szCs w:val="28"/>
        </w:rPr>
      </w:pPr>
      <w:r w:rsidRPr="001E7204">
        <w:rPr>
          <w:sz w:val="24"/>
          <w:szCs w:val="28"/>
        </w:rPr>
        <w:t xml:space="preserve">                                 Биология                             1час.</w:t>
      </w:r>
    </w:p>
    <w:p w:rsidR="00ED7625" w:rsidRPr="001E7204" w:rsidRDefault="00ED7625" w:rsidP="00ED7625">
      <w:pPr>
        <w:rPr>
          <w:b/>
          <w:sz w:val="32"/>
          <w:szCs w:val="36"/>
        </w:rPr>
      </w:pPr>
    </w:p>
    <w:p w:rsidR="00ED7625" w:rsidRPr="004F3135" w:rsidRDefault="00ED7625" w:rsidP="00ED76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4F3135">
        <w:rPr>
          <w:b/>
          <w:sz w:val="36"/>
          <w:szCs w:val="36"/>
        </w:rPr>
        <w:t xml:space="preserve"> Анализ программного обеспечения учебного плана.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-родной язык: учителя работают по программе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выпущенной в 1992 году.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 родная 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 программе,  выпущенной в  2007 г.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учителя работают по программе 2001 года.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-информатика:  по программе  Семакина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.Г.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-русский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учителя работают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-русская литература: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-биология: программа  Н.И.Сонина;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-химия: программа  О.С.Габрилян;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-история: программа  2001 года  (Утин В.П.);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-обществознание: программа  2008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Лабезников В.П.);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-английский язык:  программа  2009 года. </w:t>
      </w:r>
      <w:proofErr w:type="gramStart"/>
      <w:r>
        <w:rPr>
          <w:sz w:val="28"/>
          <w:szCs w:val="28"/>
        </w:rPr>
        <w:t>( Москва.</w:t>
      </w:r>
      <w:proofErr w:type="gramEnd"/>
      <w:r>
        <w:rPr>
          <w:sz w:val="28"/>
          <w:szCs w:val="28"/>
        </w:rPr>
        <w:t xml:space="preserve">  «Просвещение» А.А.Кузнецов.)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-начальные классы:  учителя работают по ФГОС.  Учебники «Школа России». Просвещение 2011год.;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- физика: программа  2001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Мартынов. </w:t>
      </w:r>
      <w:proofErr w:type="gramStart"/>
      <w:r>
        <w:rPr>
          <w:sz w:val="28"/>
          <w:szCs w:val="28"/>
        </w:rPr>
        <w:t>Иванов);</w:t>
      </w:r>
      <w:proofErr w:type="gramEnd"/>
    </w:p>
    <w:p w:rsidR="00ED7625" w:rsidRPr="00A93662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i/>
          <w:iCs/>
        </w:rPr>
        <w:t xml:space="preserve"> </w:t>
      </w: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  <w:r>
        <w:t xml:space="preserve">    </w:t>
      </w: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4 «а» классе +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4 «б» классе +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1 «б» классе +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</w:t>
            </w:r>
          </w:p>
          <w:p w:rsidR="00ED7625" w:rsidRDefault="00ED7625" w:rsidP="005C6FD4">
            <w:pPr>
              <w:jc w:val="both"/>
            </w:pPr>
            <w:r>
              <w:t>«Юный эколог»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 искусство+ 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шахматы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 xml:space="preserve">в 1 «а» классе 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Культура и традиции народов Дагестана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 «Мир вокруг нас» вн ур.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 искусство+ 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шахматы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lastRenderedPageBreak/>
        <w:t xml:space="preserve">во 2- ом  классе 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 + 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Внеурочная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Внеурочная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 w:rsidRPr="004B1043"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4B1043">
              <w:t>100</w:t>
            </w:r>
            <w:r>
              <w:t>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Pr="000D3554" w:rsidRDefault="00ED7625" w:rsidP="00ED7625">
      <w:pPr>
        <w:pStyle w:val="21"/>
        <w:spacing w:after="0" w:line="240" w:lineRule="auto"/>
        <w:rPr>
          <w:b/>
          <w:iCs/>
        </w:rPr>
      </w:pPr>
      <w:r>
        <w:rPr>
          <w:iCs/>
        </w:rPr>
        <w:t>В  3- ом  классе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>+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533"/>
        <w:gridCol w:w="2505"/>
        <w:gridCol w:w="1601"/>
        <w:gridCol w:w="1685"/>
      </w:tblGrid>
      <w:tr w:rsidR="00ED7625" w:rsidRPr="000D3554" w:rsidTr="005C6FD4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0D3554" w:rsidRDefault="00ED7625" w:rsidP="005C6FD4">
            <w:pPr>
              <w:jc w:val="center"/>
              <w:rPr>
                <w:b/>
              </w:rPr>
            </w:pPr>
            <w:r w:rsidRPr="000D3554">
              <w:rPr>
                <w:b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0D3554" w:rsidRDefault="00ED7625" w:rsidP="005C6FD4">
            <w:pPr>
              <w:jc w:val="both"/>
            </w:pPr>
            <w:r w:rsidRPr="000D3554">
              <w:t xml:space="preserve">Наименование учебного предмета </w:t>
            </w:r>
            <w:r w:rsidRPr="000D3554">
              <w:lastRenderedPageBreak/>
              <w:t>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0D3554" w:rsidRDefault="00ED7625" w:rsidP="005C6FD4">
            <w:pPr>
              <w:jc w:val="center"/>
            </w:pPr>
            <w:r w:rsidRPr="000D3554">
              <w:lastRenderedPageBreak/>
              <w:t xml:space="preserve">Общее количество </w:t>
            </w:r>
            <w:r w:rsidRPr="000D3554">
              <w:lastRenderedPageBreak/>
              <w:t>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0D3554" w:rsidRDefault="00ED7625" w:rsidP="005C6FD4">
            <w:pPr>
              <w:jc w:val="center"/>
            </w:pPr>
            <w:r w:rsidRPr="000D3554">
              <w:lastRenderedPageBreak/>
              <w:t xml:space="preserve">Фактически выполнено </w:t>
            </w:r>
          </w:p>
        </w:tc>
      </w:tr>
      <w:tr w:rsidR="00ED7625" w:rsidTr="005C6FD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Pr="000D3554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Pr="000D3554" w:rsidRDefault="00ED7625" w:rsidP="005C6FD4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0D3554" w:rsidRDefault="00ED7625" w:rsidP="005C6FD4">
            <w:pPr>
              <w:jc w:val="both"/>
            </w:pPr>
            <w:r w:rsidRPr="000D3554"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 + 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Внеурочная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Внеурочная деятельность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 w:rsidRPr="009C2CB1">
              <w:t>100</w:t>
            </w:r>
          </w:p>
        </w:tc>
      </w:tr>
      <w:tr w:rsidR="00ED7625" w:rsidTr="005C6FD4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5 классе+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Природоведение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 + труд.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91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6 «а» классе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 + труд.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6 «б» классе+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Изобразительное искусство + труд.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 xml:space="preserve">___ учебном году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7 классе+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120+34(к)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119+34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Геометрия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96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98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Музыка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Изобразительное искусство +труд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99,5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>___ учебном году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 xml:space="preserve">в 8  классе 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Геометрия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</w:t>
            </w:r>
            <w:r>
              <w:lastRenderedPageBreak/>
              <w:t xml:space="preserve">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</w:tbl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>___ учебном году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 xml:space="preserve">в 9  классе 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Геометрия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</w:t>
            </w:r>
            <w:r>
              <w:lastRenderedPageBreak/>
              <w:t xml:space="preserve">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География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1224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1227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>___ учебном году</w:t>
      </w: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iCs/>
        </w:rPr>
        <w:t>в 10 классе  +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68+34(К)=102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68+ 34 (К)=102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Геометрия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68+34(К)=102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68+34(К)=102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География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34+34(К)=68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Автомеханика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100%</w:t>
            </w:r>
          </w:p>
        </w:tc>
      </w:tr>
    </w:tbl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  <w:r>
        <w:rPr>
          <w:b/>
          <w:i/>
          <w:iCs/>
        </w:rPr>
        <w:t>Выполнение учебного плана в 20</w:t>
      </w:r>
      <w:r>
        <w:rPr>
          <w:b/>
          <w:i/>
          <w:iCs/>
          <w:u w:val="single"/>
        </w:rPr>
        <w:t>16</w:t>
      </w:r>
      <w:r>
        <w:rPr>
          <w:b/>
          <w:i/>
          <w:iCs/>
        </w:rPr>
        <w:t>__-20</w:t>
      </w:r>
      <w:r>
        <w:rPr>
          <w:b/>
          <w:i/>
          <w:iCs/>
          <w:u w:val="single"/>
        </w:rPr>
        <w:t>17</w:t>
      </w:r>
      <w:r>
        <w:rPr>
          <w:b/>
          <w:i/>
          <w:iCs/>
        </w:rPr>
        <w:t>___ учебном году</w:t>
      </w: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ИЗМЕНЕНИЕ С 01.12.2016г</w:t>
      </w:r>
    </w:p>
    <w:p w:rsidR="00ED7625" w:rsidRDefault="00ED7625" w:rsidP="00ED7625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11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01"/>
        <w:gridCol w:w="2553"/>
        <w:gridCol w:w="1576"/>
        <w:gridCol w:w="1577"/>
      </w:tblGrid>
      <w:tr w:rsidR="00ED7625" w:rsidTr="005C6FD4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</w:pPr>
            <w:r>
              <w:t xml:space="preserve">Фактически выполнено </w:t>
            </w:r>
          </w:p>
        </w:tc>
      </w:tr>
      <w:tr w:rsidR="00ED7625" w:rsidTr="005C6FD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5" w:rsidRDefault="00ED7625" w:rsidP="005C6FD4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в %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68+34(К)=102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68+34=102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98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Родной язык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Алгебра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68+34(К)-102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69+38=107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Геометрия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99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Информатика и ИКТ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История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 xml:space="preserve"> включая экономику и право)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География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Биология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lastRenderedPageBreak/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Химия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95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Оператор ЭВМ- с 01.12.2016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??????????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  <w:r>
              <w:t>100</w:t>
            </w: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</w:tr>
      <w:tr w:rsidR="00ED7625" w:rsidTr="005C6FD4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jc w:val="both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  <w:r>
              <w:t>1222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both"/>
            </w:pPr>
          </w:p>
        </w:tc>
      </w:tr>
    </w:tbl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Default="00ED7625" w:rsidP="00ED7625">
      <w:pPr>
        <w:pStyle w:val="21"/>
        <w:spacing w:after="0" w:line="240" w:lineRule="auto"/>
        <w:rPr>
          <w:b/>
          <w:i/>
          <w:iCs/>
        </w:rPr>
      </w:pPr>
    </w:p>
    <w:p w:rsidR="00ED7625" w:rsidRPr="00A93662" w:rsidRDefault="00ED7625" w:rsidP="00ED7625">
      <w:pPr>
        <w:rPr>
          <w:sz w:val="18"/>
        </w:rPr>
      </w:pP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Pr="00A93662" w:rsidRDefault="00ED7625" w:rsidP="00ED7625">
      <w:pPr>
        <w:rPr>
          <w:b/>
          <w:sz w:val="36"/>
          <w:szCs w:val="36"/>
        </w:rPr>
      </w:pPr>
      <w:r w:rsidRPr="004F3135">
        <w:rPr>
          <w:b/>
          <w:sz w:val="36"/>
          <w:szCs w:val="36"/>
        </w:rPr>
        <w:t>Анализ обученности учащихся  на базовом и программном уровнях.</w:t>
      </w: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выявить и проанализировать результаты  уровня обученности учащихся.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В  2016   - 2017 учебном  году  функционировало  14 общеобразовательных классов.  Общее  количество учащихся  составляет   213 уч-ся. Успеваемость по школе  составляет  100% , качество 29%.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tbl>
      <w:tblPr>
        <w:tblpPr w:leftFromText="180" w:rightFromText="180" w:vertAnchor="text" w:horzAnchor="margin" w:tblpY="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1342"/>
        <w:gridCol w:w="1057"/>
        <w:gridCol w:w="1057"/>
        <w:gridCol w:w="1267"/>
        <w:gridCol w:w="1187"/>
        <w:gridCol w:w="1276"/>
        <w:gridCol w:w="1417"/>
      </w:tblGrid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(5-11)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кол-во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учащихся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отлич-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хоро-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шисты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троеч-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неуспе-вающие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%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усп-ти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%</w:t>
            </w:r>
          </w:p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качества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5класс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27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26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  <w:tr w:rsidR="00ED7625" w:rsidTr="005C6FD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32%</w:t>
            </w: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r>
        <w:rPr>
          <w:sz w:val="28"/>
          <w:szCs w:val="28"/>
        </w:rPr>
        <w:t xml:space="preserve">                                         </w:t>
      </w:r>
      <w:r>
        <w:t xml:space="preserve">  </w:t>
      </w: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28"/>
          <w:szCs w:val="28"/>
        </w:rPr>
      </w:pPr>
    </w:p>
    <w:p w:rsidR="00ED7625" w:rsidRDefault="00ED7625" w:rsidP="00ED7625">
      <w:pPr>
        <w:rPr>
          <w:b/>
          <w:sz w:val="32"/>
          <w:szCs w:val="32"/>
        </w:rPr>
      </w:pPr>
      <w:r w:rsidRPr="00790BA7">
        <w:rPr>
          <w:b/>
          <w:sz w:val="28"/>
          <w:szCs w:val="28"/>
        </w:rPr>
        <w:t>С одной оценкой «3»</w:t>
      </w:r>
      <w:r w:rsidRPr="00790BA7">
        <w:rPr>
          <w:b/>
          <w:sz w:val="32"/>
          <w:szCs w:val="32"/>
        </w:rPr>
        <w:t xml:space="preserve"> </w:t>
      </w:r>
      <w:r w:rsidRPr="009F40FE">
        <w:rPr>
          <w:b/>
          <w:sz w:val="32"/>
          <w:szCs w:val="32"/>
        </w:rPr>
        <w:t>Бугленск</w:t>
      </w:r>
      <w:r>
        <w:rPr>
          <w:b/>
          <w:sz w:val="32"/>
          <w:szCs w:val="32"/>
        </w:rPr>
        <w:t xml:space="preserve">ая СОШ.им.Ш.И.Шихсаидова </w:t>
      </w:r>
    </w:p>
    <w:p w:rsidR="00ED7625" w:rsidRPr="00790BA7" w:rsidRDefault="00ED7625" w:rsidP="00ED762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за 2016-2017учебный  </w:t>
      </w:r>
      <w:r w:rsidRPr="009F40FE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. +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536"/>
        <w:gridCol w:w="3367"/>
      </w:tblGrid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№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>Класс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>Ф.И.О. уч-ся</w:t>
            </w:r>
            <w:proofErr w:type="gramStart"/>
            <w:r w:rsidRPr="00790BA7">
              <w:rPr>
                <w:sz w:val="24"/>
                <w:szCs w:val="36"/>
              </w:rPr>
              <w:t>.</w:t>
            </w:r>
            <w:proofErr w:type="gramEnd"/>
            <w:r w:rsidRPr="00790BA7">
              <w:rPr>
                <w:sz w:val="24"/>
                <w:szCs w:val="36"/>
              </w:rPr>
              <w:t xml:space="preserve"> </w:t>
            </w:r>
            <w:proofErr w:type="gramStart"/>
            <w:r w:rsidRPr="00790BA7">
              <w:rPr>
                <w:sz w:val="24"/>
                <w:szCs w:val="36"/>
              </w:rPr>
              <w:t>с</w:t>
            </w:r>
            <w:proofErr w:type="gramEnd"/>
            <w:r w:rsidRPr="00790BA7">
              <w:rPr>
                <w:sz w:val="24"/>
                <w:szCs w:val="36"/>
              </w:rPr>
              <w:t xml:space="preserve"> одной «3»</w:t>
            </w:r>
          </w:p>
        </w:tc>
        <w:tc>
          <w:tcPr>
            <w:tcW w:w="3367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 xml:space="preserve">            Предмет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1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Хайбуллаева</w:t>
            </w:r>
            <w:proofErr w:type="gramStart"/>
            <w:r>
              <w:rPr>
                <w:sz w:val="24"/>
                <w:szCs w:val="36"/>
              </w:rPr>
              <w:t xml:space="preserve"> Д</w:t>
            </w:r>
            <w:proofErr w:type="gramEnd"/>
          </w:p>
        </w:tc>
        <w:tc>
          <w:tcPr>
            <w:tcW w:w="3367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2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Абдуллаев </w:t>
            </w:r>
            <w:proofErr w:type="gramStart"/>
            <w:r>
              <w:rPr>
                <w:sz w:val="24"/>
                <w:szCs w:val="36"/>
              </w:rPr>
              <w:t>Ш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r w:rsidRPr="00BE4D03"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3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>3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>Гаджиева</w:t>
            </w:r>
            <w:proofErr w:type="gramStart"/>
            <w:r w:rsidRPr="00790BA7">
              <w:rPr>
                <w:sz w:val="24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Б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r w:rsidRPr="00BE4D03"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4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 xml:space="preserve">3 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Юсупов</w:t>
            </w:r>
            <w:proofErr w:type="gramStart"/>
            <w:r>
              <w:rPr>
                <w:sz w:val="24"/>
                <w:szCs w:val="36"/>
              </w:rPr>
              <w:t xml:space="preserve"> А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r w:rsidRPr="00BE4D03"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5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  <w:r w:rsidRPr="00790BA7">
              <w:rPr>
                <w:sz w:val="24"/>
                <w:szCs w:val="36"/>
              </w:rPr>
              <w:t xml:space="preserve"> «а»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Султанова</w:t>
            </w:r>
            <w:proofErr w:type="gramStart"/>
            <w:r>
              <w:rPr>
                <w:sz w:val="24"/>
                <w:szCs w:val="36"/>
              </w:rPr>
              <w:t xml:space="preserve"> С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r w:rsidRPr="00C178ED"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6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>
              <w:rPr>
                <w:sz w:val="24"/>
                <w:szCs w:val="36"/>
              </w:rPr>
              <w:t>4 «б</w:t>
            </w:r>
            <w:r w:rsidRPr="00790BA7">
              <w:rPr>
                <w:sz w:val="24"/>
                <w:szCs w:val="36"/>
              </w:rPr>
              <w:t>»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Бийсолтанова </w:t>
            </w:r>
            <w:proofErr w:type="gramStart"/>
            <w:r>
              <w:rPr>
                <w:sz w:val="24"/>
                <w:szCs w:val="36"/>
              </w:rPr>
              <w:t>П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r w:rsidRPr="00C178ED">
              <w:rPr>
                <w:sz w:val="24"/>
                <w:szCs w:val="36"/>
              </w:rPr>
              <w:t>Английский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7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Джахбарова </w:t>
            </w:r>
            <w:proofErr w:type="gramStart"/>
            <w:r>
              <w:rPr>
                <w:sz w:val="24"/>
                <w:szCs w:val="36"/>
              </w:rPr>
              <w:t>П</w:t>
            </w:r>
            <w:proofErr w:type="gramEnd"/>
          </w:p>
        </w:tc>
        <w:tc>
          <w:tcPr>
            <w:tcW w:w="3367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Математика 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 w:rsidRPr="00790BA7">
              <w:rPr>
                <w:sz w:val="24"/>
                <w:szCs w:val="32"/>
              </w:rPr>
              <w:t>8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 «а»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Муратбекова</w:t>
            </w:r>
            <w:proofErr w:type="gramStart"/>
            <w:r>
              <w:rPr>
                <w:sz w:val="24"/>
                <w:szCs w:val="36"/>
              </w:rPr>
              <w:t xml:space="preserve"> Д</w:t>
            </w:r>
            <w:proofErr w:type="gramEnd"/>
          </w:p>
        </w:tc>
        <w:tc>
          <w:tcPr>
            <w:tcW w:w="3367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 w:rsidRPr="00790BA7">
              <w:rPr>
                <w:sz w:val="24"/>
                <w:szCs w:val="36"/>
              </w:rPr>
              <w:t xml:space="preserve">Математика 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1418" w:type="dxa"/>
          </w:tcPr>
          <w:p w:rsidR="00ED7625" w:rsidRPr="00790BA7" w:rsidRDefault="00ED7625" w:rsidP="005C6FD4">
            <w:pPr>
              <w:rPr>
                <w:sz w:val="24"/>
                <w:szCs w:val="32"/>
              </w:rPr>
            </w:pPr>
            <w:r>
              <w:rPr>
                <w:sz w:val="24"/>
                <w:szCs w:val="36"/>
              </w:rPr>
              <w:t>6 «а»</w:t>
            </w:r>
          </w:p>
        </w:tc>
        <w:tc>
          <w:tcPr>
            <w:tcW w:w="4536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Салаутдинов </w:t>
            </w:r>
          </w:p>
        </w:tc>
        <w:tc>
          <w:tcPr>
            <w:tcW w:w="3367" w:type="dxa"/>
          </w:tcPr>
          <w:p w:rsidR="00ED7625" w:rsidRPr="00790BA7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Русский язык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Default="00ED7625" w:rsidP="005C6FD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</w:t>
            </w:r>
          </w:p>
        </w:tc>
        <w:tc>
          <w:tcPr>
            <w:tcW w:w="4536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Юсупова</w:t>
            </w:r>
            <w:proofErr w:type="gramStart"/>
            <w:r>
              <w:rPr>
                <w:sz w:val="24"/>
                <w:szCs w:val="36"/>
              </w:rPr>
              <w:t xml:space="preserve"> А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Алгебра</w:t>
            </w:r>
          </w:p>
        </w:tc>
      </w:tr>
      <w:tr w:rsidR="00ED7625" w:rsidRPr="001F5E5D" w:rsidTr="005C6FD4">
        <w:tc>
          <w:tcPr>
            <w:tcW w:w="817" w:type="dxa"/>
          </w:tcPr>
          <w:p w:rsidR="00ED7625" w:rsidRDefault="00ED7625" w:rsidP="005C6FD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7</w:t>
            </w:r>
          </w:p>
        </w:tc>
        <w:tc>
          <w:tcPr>
            <w:tcW w:w="4536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Арсланбекова</w:t>
            </w:r>
            <w:proofErr w:type="gramStart"/>
            <w:r>
              <w:rPr>
                <w:sz w:val="24"/>
                <w:szCs w:val="36"/>
              </w:rPr>
              <w:t xml:space="preserve"> С</w:t>
            </w:r>
            <w:proofErr w:type="gramEnd"/>
          </w:p>
        </w:tc>
        <w:tc>
          <w:tcPr>
            <w:tcW w:w="3367" w:type="dxa"/>
          </w:tcPr>
          <w:p w:rsidR="00ED7625" w:rsidRDefault="00ED7625" w:rsidP="005C6FD4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Алгебра </w:t>
            </w: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Pr="004F3135" w:rsidRDefault="00ED7625" w:rsidP="00ED7625"/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На базовом уровне обучены  все учащиеся.</w:t>
      </w:r>
    </w:p>
    <w:p w:rsidR="00ED7625" w:rsidRPr="003A23EC" w:rsidRDefault="00ED7625" w:rsidP="00ED7625">
      <w:pPr>
        <w:rPr>
          <w:sz w:val="28"/>
        </w:rPr>
      </w:pPr>
      <w:r>
        <w:rPr>
          <w:sz w:val="28"/>
        </w:rPr>
        <w:t>С одной «3» закончили учебный год 11 учеников, что составляет 5,1% от всех учащихся.  +</w:t>
      </w:r>
    </w:p>
    <w:p w:rsidR="00ED7625" w:rsidRDefault="00ED7625" w:rsidP="00ED7625">
      <w:pPr>
        <w:ind w:right="142" w:firstLine="1134"/>
        <w:jc w:val="both"/>
        <w:rPr>
          <w:sz w:val="28"/>
        </w:rPr>
      </w:pPr>
      <w:r>
        <w:rPr>
          <w:sz w:val="28"/>
        </w:rPr>
        <w:t>+</w:t>
      </w:r>
    </w:p>
    <w:tbl>
      <w:tblPr>
        <w:tblpPr w:leftFromText="180" w:rightFromText="180" w:vertAnchor="text" w:horzAnchor="margin" w:tblpYSpec="inside"/>
        <w:tblW w:w="10314" w:type="dxa"/>
        <w:tblLayout w:type="fixed"/>
        <w:tblLook w:val="0000"/>
      </w:tblPr>
      <w:tblGrid>
        <w:gridCol w:w="1951"/>
        <w:gridCol w:w="567"/>
        <w:gridCol w:w="425"/>
        <w:gridCol w:w="393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35"/>
        <w:gridCol w:w="425"/>
        <w:gridCol w:w="1134"/>
      </w:tblGrid>
      <w:tr w:rsidR="00ED7625" w:rsidRPr="009F6538" w:rsidTr="005C6FD4">
        <w:trPr>
          <w:cantSplit/>
          <w:trHeight w:val="12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Pr="009F6538" w:rsidRDefault="00ED7625" w:rsidP="005C6FD4">
            <w:pPr>
              <w:pStyle w:val="3"/>
              <w:numPr>
                <w:ilvl w:val="2"/>
                <w:numId w:val="11"/>
              </w:numPr>
              <w:snapToGrid w:val="0"/>
              <w:ind w:left="0" w:firstLine="0"/>
              <w:jc w:val="left"/>
              <w:rPr>
                <w:sz w:val="22"/>
              </w:rPr>
            </w:pPr>
            <w:r w:rsidRPr="009F6538">
              <w:rPr>
                <w:sz w:val="22"/>
              </w:rPr>
              <w:lastRenderedPageBreak/>
              <w:t>Предмет/класс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Pr="009F6538" w:rsidRDefault="00ED7625" w:rsidP="005C6FD4">
            <w:pPr>
              <w:pStyle w:val="3"/>
              <w:numPr>
                <w:ilvl w:val="2"/>
                <w:numId w:val="11"/>
              </w:numPr>
              <w:snapToGrid w:val="0"/>
              <w:ind w:left="0" w:firstLine="0"/>
              <w:jc w:val="left"/>
              <w:rPr>
                <w:sz w:val="16"/>
              </w:rPr>
            </w:pPr>
            <w:r w:rsidRPr="009F6538">
              <w:rPr>
                <w:sz w:val="16"/>
              </w:rPr>
              <w:t>Н.ш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Pr="009F6538" w:rsidRDefault="00ED7625" w:rsidP="005C6FD4">
            <w:pPr>
              <w:snapToGrid w:val="0"/>
              <w:ind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4а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6б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left="113" w:right="113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Итого</w:t>
            </w:r>
          </w:p>
        </w:tc>
      </w:tr>
      <w:tr w:rsidR="00ED7625" w:rsidRPr="009F6538" w:rsidTr="005C6FD4">
        <w:trPr>
          <w:trHeight w:val="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right="-108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</w:tr>
      <w:tr w:rsidR="00ED7625" w:rsidRPr="009F6538" w:rsidTr="005C6FD4">
        <w:trPr>
          <w:trHeight w:val="2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</w:tr>
      <w:tr w:rsidR="00ED7625" w:rsidRPr="009F6538" w:rsidTr="005C6FD4">
        <w:trPr>
          <w:trHeight w:val="2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right="-108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</w:tr>
      <w:tr w:rsidR="00ED7625" w:rsidRPr="009F6538" w:rsidTr="005C6FD4">
        <w:trPr>
          <w:trHeight w:val="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right="-108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3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</w:tr>
      <w:tr w:rsidR="00ED7625" w:rsidRPr="009F6538" w:rsidTr="005C6FD4">
        <w:trPr>
          <w:trHeight w:val="2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</w:tr>
      <w:tr w:rsidR="00ED7625" w:rsidRPr="009F6538" w:rsidTr="005C6FD4">
        <w:trPr>
          <w:trHeight w:val="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18"/>
              </w:rPr>
            </w:pPr>
            <w:r w:rsidRPr="009F6538">
              <w:rPr>
                <w:b/>
                <w:sz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  <w:r w:rsidRPr="009F6538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9F6538" w:rsidRDefault="00ED7625" w:rsidP="005C6FD4">
            <w:pPr>
              <w:snapToGrid w:val="0"/>
              <w:ind w:right="-108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</w:tr>
    </w:tbl>
    <w:p w:rsidR="00ED7625" w:rsidRPr="009F6538" w:rsidRDefault="00ED7625" w:rsidP="00ED7625"/>
    <w:p w:rsidR="00ED7625" w:rsidRPr="00AF719F" w:rsidRDefault="00ED7625" w:rsidP="00ED7625">
      <w:pPr>
        <w:rPr>
          <w:sz w:val="28"/>
          <w:szCs w:val="28"/>
        </w:rPr>
      </w:pPr>
      <w:r>
        <w:rPr>
          <w:sz w:val="28"/>
        </w:rPr>
        <w:t>Наибольшее количество учащихся с одной «3» в начальной школе по  английскому языку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в основной  – по математике и русский язык.  МО учителей начальной школы, русского языка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математике и английского языка  необходимо четко спланировать работу по организации индивидуальной работы с учащимися, имеющими одну тройку</w:t>
      </w:r>
      <w:r>
        <w:rPr>
          <w:sz w:val="28"/>
          <w:szCs w:val="28"/>
        </w:rPr>
        <w:t>, у</w:t>
      </w:r>
      <w:r w:rsidRPr="00A45417">
        <w:rPr>
          <w:sz w:val="28"/>
          <w:szCs w:val="28"/>
        </w:rPr>
        <w:t xml:space="preserve">силить результативность взаимодействия  классных руководителей  с учителями –предметниками, </w:t>
      </w:r>
      <w:r>
        <w:rPr>
          <w:sz w:val="28"/>
          <w:szCs w:val="28"/>
        </w:rPr>
        <w:t xml:space="preserve">родителями , психологом  школы </w:t>
      </w:r>
      <w:r w:rsidRPr="00A45417">
        <w:rPr>
          <w:sz w:val="28"/>
          <w:szCs w:val="28"/>
        </w:rPr>
        <w:t>и другими участниками учебного процесса .</w:t>
      </w:r>
    </w:p>
    <w:p w:rsidR="00ED7625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>Надо отметить, что в целом по школе образовательный проце</w:t>
      </w:r>
      <w:proofErr w:type="gramStart"/>
      <w:r w:rsidRPr="0075492E">
        <w:rPr>
          <w:sz w:val="28"/>
        </w:rPr>
        <w:t>сс  стр</w:t>
      </w:r>
      <w:proofErr w:type="gramEnd"/>
      <w:r w:rsidRPr="0075492E">
        <w:rPr>
          <w:sz w:val="28"/>
        </w:rPr>
        <w:t xml:space="preserve">оился </w:t>
      </w:r>
    </w:p>
    <w:p w:rsidR="00ED7625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>на основе индивидуального и дифференцированного подхода к обучению учащихся.</w:t>
      </w:r>
    </w:p>
    <w:p w:rsidR="00ED7625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 xml:space="preserve"> В работе с учащимися учителя школы использовали современные технологии обучения,</w:t>
      </w:r>
    </w:p>
    <w:p w:rsidR="00ED7625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 xml:space="preserve"> в том числе обучение в сотрудничестве; виды и формы деятельности учащихся</w:t>
      </w:r>
    </w:p>
    <w:p w:rsidR="00ED7625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 xml:space="preserve"> определялись для каждого этапа обучения в соответствии с </w:t>
      </w:r>
      <w:proofErr w:type="gramStart"/>
      <w:r w:rsidRPr="0075492E">
        <w:rPr>
          <w:sz w:val="28"/>
        </w:rPr>
        <w:t>возрастными</w:t>
      </w:r>
      <w:proofErr w:type="gramEnd"/>
      <w:r w:rsidRPr="0075492E">
        <w:rPr>
          <w:sz w:val="28"/>
        </w:rPr>
        <w:t xml:space="preserve"> и </w:t>
      </w:r>
    </w:p>
    <w:p w:rsidR="00ED7625" w:rsidRPr="0075492E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</w:rPr>
        <w:t>индивидуальными особенностями и склонностями учащихся</w:t>
      </w:r>
      <w:proofErr w:type="gramStart"/>
      <w:r w:rsidRPr="0075492E">
        <w:t xml:space="preserve"> .</w:t>
      </w:r>
      <w:proofErr w:type="gramEnd"/>
      <w:r w:rsidRPr="0075492E">
        <w:t xml:space="preserve"> </w:t>
      </w:r>
    </w:p>
    <w:p w:rsidR="00ED7625" w:rsidRDefault="00ED7625" w:rsidP="00ED7625">
      <w:pPr>
        <w:ind w:right="-1192"/>
        <w:jc w:val="both"/>
        <w:rPr>
          <w:sz w:val="28"/>
          <w:szCs w:val="28"/>
        </w:rPr>
      </w:pPr>
      <w:r w:rsidRPr="0075492E">
        <w:rPr>
          <w:sz w:val="28"/>
          <w:szCs w:val="28"/>
        </w:rPr>
        <w:t xml:space="preserve"> Приоритетной целью современного российского образования становится </w:t>
      </w:r>
    </w:p>
    <w:p w:rsidR="00ED7625" w:rsidRDefault="00ED7625" w:rsidP="00ED7625">
      <w:pPr>
        <w:ind w:right="-1192"/>
        <w:jc w:val="both"/>
        <w:rPr>
          <w:sz w:val="28"/>
          <w:szCs w:val="28"/>
        </w:rPr>
      </w:pPr>
      <w:r w:rsidRPr="0075492E">
        <w:rPr>
          <w:sz w:val="28"/>
          <w:szCs w:val="28"/>
        </w:rPr>
        <w:t xml:space="preserve">полноценное формирование и развитие способностей ученика самостоятельно </w:t>
      </w:r>
    </w:p>
    <w:p w:rsidR="00ED7625" w:rsidRDefault="00ED7625" w:rsidP="00ED7625">
      <w:pPr>
        <w:ind w:right="-1192"/>
        <w:jc w:val="both"/>
        <w:rPr>
          <w:sz w:val="28"/>
          <w:szCs w:val="28"/>
        </w:rPr>
      </w:pPr>
      <w:r w:rsidRPr="0075492E">
        <w:rPr>
          <w:sz w:val="28"/>
          <w:szCs w:val="28"/>
        </w:rPr>
        <w:t>ставить учебную проблему, формулировать алгоритм ее решения, контролировать</w:t>
      </w:r>
    </w:p>
    <w:p w:rsidR="00ED7625" w:rsidRDefault="00ED7625" w:rsidP="00ED7625">
      <w:pPr>
        <w:ind w:right="-1192"/>
        <w:jc w:val="both"/>
        <w:rPr>
          <w:sz w:val="28"/>
          <w:szCs w:val="28"/>
        </w:rPr>
      </w:pPr>
      <w:r w:rsidRPr="0075492E">
        <w:rPr>
          <w:sz w:val="28"/>
          <w:szCs w:val="28"/>
        </w:rPr>
        <w:lastRenderedPageBreak/>
        <w:t xml:space="preserve"> процесс и оценивать полученный результат, т.е. научить учиться. Это должно стать</w:t>
      </w:r>
    </w:p>
    <w:p w:rsidR="00ED7625" w:rsidRPr="0075492E" w:rsidRDefault="00ED7625" w:rsidP="00ED7625">
      <w:pPr>
        <w:ind w:right="-1192"/>
        <w:jc w:val="both"/>
        <w:rPr>
          <w:sz w:val="28"/>
        </w:rPr>
      </w:pPr>
      <w:r w:rsidRPr="0075492E">
        <w:rPr>
          <w:sz w:val="28"/>
          <w:szCs w:val="28"/>
        </w:rPr>
        <w:t xml:space="preserve"> залогом успешной адаптации в стремительно меняющемся обществе.</w:t>
      </w:r>
    </w:p>
    <w:p w:rsidR="00ED7625" w:rsidRDefault="00ED7625" w:rsidP="00ED7625">
      <w:r>
        <w:rPr>
          <w:sz w:val="28"/>
          <w:szCs w:val="28"/>
        </w:rPr>
        <w:t xml:space="preserve">     Педагоги 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  <w:r>
        <w:t xml:space="preserve"> </w:t>
      </w:r>
    </w:p>
    <w:p w:rsidR="00ED7625" w:rsidRPr="00A45417" w:rsidRDefault="00ED7625" w:rsidP="00ED7625">
      <w:pPr>
        <w:rPr>
          <w:sz w:val="28"/>
          <w:szCs w:val="28"/>
        </w:rPr>
      </w:pPr>
      <w:r w:rsidRPr="00A45417">
        <w:rPr>
          <w:sz w:val="28"/>
          <w:szCs w:val="28"/>
        </w:rPr>
        <w:t xml:space="preserve">                                            Рекомендации:</w:t>
      </w:r>
      <w:r>
        <w:rPr>
          <w:sz w:val="28"/>
          <w:szCs w:val="28"/>
        </w:rPr>
        <w:t>+</w:t>
      </w:r>
    </w:p>
    <w:p w:rsidR="00ED7625" w:rsidRPr="00A45417" w:rsidRDefault="00ED7625" w:rsidP="00ED7625">
      <w:pPr>
        <w:numPr>
          <w:ilvl w:val="0"/>
          <w:numId w:val="5"/>
        </w:numPr>
        <w:rPr>
          <w:sz w:val="28"/>
          <w:szCs w:val="28"/>
        </w:rPr>
      </w:pPr>
      <w:r w:rsidRPr="00A45417">
        <w:rPr>
          <w:sz w:val="28"/>
          <w:szCs w:val="28"/>
        </w:rPr>
        <w:t>Администрации школы поставить на контроль работу МО начальных классов</w:t>
      </w:r>
      <w:r>
        <w:rPr>
          <w:sz w:val="28"/>
          <w:szCs w:val="28"/>
        </w:rPr>
        <w:t>,</w:t>
      </w:r>
      <w:r w:rsidRPr="00A45417">
        <w:rPr>
          <w:sz w:val="28"/>
          <w:szCs w:val="28"/>
        </w:rPr>
        <w:t xml:space="preserve">   руководителем  которого  яв</w:t>
      </w:r>
      <w:r>
        <w:rPr>
          <w:sz w:val="28"/>
          <w:szCs w:val="28"/>
        </w:rPr>
        <w:t xml:space="preserve">ляется Алхасова М.Б.  и учителя-предметника: Мурзаевой З.С.  </w:t>
      </w:r>
    </w:p>
    <w:p w:rsidR="00ED7625" w:rsidRPr="00A45417" w:rsidRDefault="00ED7625" w:rsidP="00ED7625">
      <w:pPr>
        <w:numPr>
          <w:ilvl w:val="0"/>
          <w:numId w:val="5"/>
        </w:numPr>
        <w:rPr>
          <w:sz w:val="28"/>
          <w:szCs w:val="28"/>
        </w:rPr>
      </w:pPr>
      <w:r w:rsidRPr="00A45417">
        <w:rPr>
          <w:sz w:val="28"/>
          <w:szCs w:val="28"/>
        </w:rPr>
        <w:t xml:space="preserve">Психологу </w:t>
      </w:r>
      <w:r>
        <w:rPr>
          <w:sz w:val="28"/>
          <w:szCs w:val="28"/>
        </w:rPr>
        <w:t xml:space="preserve">Казакбиевой А.А  </w:t>
      </w:r>
      <w:r w:rsidRPr="00A45417">
        <w:rPr>
          <w:sz w:val="28"/>
          <w:szCs w:val="28"/>
        </w:rPr>
        <w:t xml:space="preserve">провести беседы с учащимися, имеющими одну «3», </w:t>
      </w:r>
    </w:p>
    <w:p w:rsidR="00ED7625" w:rsidRPr="00A45417" w:rsidRDefault="00ED7625" w:rsidP="00ED7625">
      <w:pPr>
        <w:ind w:left="720"/>
        <w:rPr>
          <w:sz w:val="28"/>
          <w:szCs w:val="28"/>
        </w:rPr>
      </w:pPr>
      <w:r w:rsidRPr="00A45417">
        <w:rPr>
          <w:sz w:val="28"/>
          <w:szCs w:val="28"/>
        </w:rPr>
        <w:t>Разработать методические рекомендации учителям</w:t>
      </w:r>
      <w:proofErr w:type="gramStart"/>
      <w:r w:rsidRPr="00A4541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45417">
        <w:rPr>
          <w:sz w:val="28"/>
          <w:szCs w:val="28"/>
        </w:rPr>
        <w:t>классным руководителям , родителям и др.</w:t>
      </w:r>
    </w:p>
    <w:p w:rsidR="00ED7625" w:rsidRPr="00A45417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    3.    Со</w:t>
      </w:r>
      <w:r w:rsidRPr="00A45417">
        <w:rPr>
          <w:sz w:val="28"/>
          <w:szCs w:val="28"/>
        </w:rPr>
        <w:t xml:space="preserve">циальному педагогу </w:t>
      </w:r>
      <w:r>
        <w:rPr>
          <w:sz w:val="28"/>
          <w:szCs w:val="28"/>
        </w:rPr>
        <w:t xml:space="preserve"> </w:t>
      </w:r>
      <w:r w:rsidRPr="00A45417">
        <w:rPr>
          <w:sz w:val="28"/>
          <w:szCs w:val="28"/>
        </w:rPr>
        <w:t>провести частые посещения на дому</w:t>
      </w:r>
      <w:r>
        <w:rPr>
          <w:sz w:val="28"/>
          <w:szCs w:val="28"/>
        </w:rPr>
        <w:t>.</w:t>
      </w:r>
    </w:p>
    <w:p w:rsidR="00ED7625" w:rsidRPr="00A45417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     4. В</w:t>
      </w:r>
      <w:r w:rsidRPr="00A45417">
        <w:rPr>
          <w:sz w:val="28"/>
          <w:szCs w:val="28"/>
        </w:rPr>
        <w:t>се</w:t>
      </w:r>
      <w:r>
        <w:rPr>
          <w:sz w:val="28"/>
          <w:szCs w:val="28"/>
        </w:rPr>
        <w:t xml:space="preserve">м  учителям провести </w:t>
      </w:r>
      <w:r w:rsidRPr="00A45417">
        <w:rPr>
          <w:sz w:val="28"/>
          <w:szCs w:val="28"/>
        </w:rPr>
        <w:t xml:space="preserve"> дополнительные занятия    с детьми с одной </w:t>
      </w:r>
      <w:r>
        <w:rPr>
          <w:sz w:val="28"/>
          <w:szCs w:val="28"/>
        </w:rPr>
        <w:t xml:space="preserve">   </w:t>
      </w:r>
      <w:r w:rsidRPr="00A45417">
        <w:rPr>
          <w:sz w:val="28"/>
          <w:szCs w:val="28"/>
        </w:rPr>
        <w:t>тройкой.</w:t>
      </w:r>
    </w:p>
    <w:p w:rsidR="00ED7625" w:rsidRPr="00A45417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       5.К</w:t>
      </w:r>
      <w:r w:rsidRPr="00A45417">
        <w:rPr>
          <w:sz w:val="28"/>
          <w:szCs w:val="28"/>
        </w:rPr>
        <w:t>л</w:t>
      </w:r>
      <w:r>
        <w:rPr>
          <w:sz w:val="28"/>
          <w:szCs w:val="28"/>
        </w:rPr>
        <w:t xml:space="preserve">ассным руководителям этих учащихся </w:t>
      </w:r>
      <w:r w:rsidRPr="00A45417">
        <w:rPr>
          <w:sz w:val="28"/>
          <w:szCs w:val="28"/>
        </w:rPr>
        <w:t xml:space="preserve"> проследить за успеваемостью своих детей вместе с  родителями.</w:t>
      </w: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jc w:val="both"/>
      </w:pPr>
      <w:r>
        <w:t xml:space="preserve">   </w:t>
      </w:r>
    </w:p>
    <w:p w:rsidR="00ED7625" w:rsidRDefault="00ED7625" w:rsidP="00ED7625">
      <w:pPr>
        <w:jc w:val="both"/>
      </w:pPr>
    </w:p>
    <w:p w:rsidR="00ED7625" w:rsidRDefault="00ED7625" w:rsidP="00ED7625">
      <w:pPr>
        <w:jc w:val="both"/>
      </w:pPr>
    </w:p>
    <w:p w:rsidR="00ED7625" w:rsidRDefault="00ED7625" w:rsidP="00ED7625">
      <w:pPr>
        <w:jc w:val="both"/>
      </w:pPr>
    </w:p>
    <w:p w:rsidR="00ED7625" w:rsidRDefault="00ED7625" w:rsidP="00ED7625">
      <w:pPr>
        <w:jc w:val="both"/>
      </w:pPr>
    </w:p>
    <w:p w:rsidR="00ED7625" w:rsidRDefault="00ED7625" w:rsidP="00ED7625">
      <w:pPr>
        <w:jc w:val="both"/>
        <w:rPr>
          <w:sz w:val="36"/>
          <w:szCs w:val="36"/>
        </w:rPr>
      </w:pPr>
    </w:p>
    <w:p w:rsidR="00ED7625" w:rsidRDefault="00ED7625" w:rsidP="00ED7625">
      <w:pPr>
        <w:jc w:val="both"/>
        <w:rPr>
          <w:sz w:val="36"/>
          <w:szCs w:val="36"/>
        </w:rPr>
      </w:pPr>
    </w:p>
    <w:p w:rsidR="00ED7625" w:rsidRDefault="00ED7625" w:rsidP="00ED7625">
      <w:pPr>
        <w:jc w:val="both"/>
        <w:rPr>
          <w:sz w:val="36"/>
          <w:szCs w:val="36"/>
        </w:rPr>
      </w:pPr>
      <w:r>
        <w:rPr>
          <w:sz w:val="36"/>
          <w:szCs w:val="36"/>
        </w:rPr>
        <w:t>В 2016/2017 учебном году учащиеся МКОУ «Бугленская СОШ имени Ш.И.Шихсаидова» стали победителями  и призерами конкурсов:</w:t>
      </w:r>
    </w:p>
    <w:p w:rsidR="00ED7625" w:rsidRDefault="00ED7625" w:rsidP="00ED7625">
      <w:pPr>
        <w:ind w:right="-1192" w:firstLine="1134"/>
        <w:jc w:val="center"/>
        <w:rPr>
          <w:sz w:val="28"/>
        </w:rPr>
      </w:pPr>
    </w:p>
    <w:p w:rsidR="00ED7625" w:rsidRDefault="00ED7625" w:rsidP="00ED7625">
      <w:pPr>
        <w:pStyle w:val="ad"/>
        <w:spacing w:before="0" w:after="0"/>
        <w:ind w:right="-693"/>
        <w:jc w:val="both"/>
        <w:rPr>
          <w:b/>
          <w:i/>
        </w:rPr>
      </w:pPr>
    </w:p>
    <w:p w:rsidR="00ED7625" w:rsidRDefault="00ED7625" w:rsidP="00ED7625">
      <w:pPr>
        <w:pStyle w:val="ad"/>
        <w:spacing w:before="0" w:after="0"/>
        <w:ind w:right="-693"/>
        <w:jc w:val="both"/>
        <w:rPr>
          <w:b/>
          <w:i/>
        </w:rPr>
      </w:pPr>
    </w:p>
    <w:p w:rsidR="00ED7625" w:rsidRDefault="00ED7625" w:rsidP="00ED7625">
      <w:pPr>
        <w:pStyle w:val="ad"/>
        <w:spacing w:before="0" w:after="0"/>
        <w:ind w:right="-693"/>
        <w:jc w:val="both"/>
        <w:rPr>
          <w:b/>
          <w:i/>
        </w:rPr>
      </w:pPr>
      <w:r>
        <w:rPr>
          <w:b/>
          <w:i/>
        </w:rPr>
        <w:t xml:space="preserve">                                 Качество </w:t>
      </w:r>
      <w:proofErr w:type="gramStart"/>
      <w:r>
        <w:rPr>
          <w:b/>
          <w:i/>
        </w:rPr>
        <w:t>обучения по классам</w:t>
      </w:r>
      <w:proofErr w:type="gramEnd"/>
      <w:r>
        <w:rPr>
          <w:b/>
          <w:i/>
        </w:rPr>
        <w:t>:+</w:t>
      </w:r>
    </w:p>
    <w:p w:rsidR="00ED7625" w:rsidRDefault="00ED7625" w:rsidP="00ED762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3"/>
        <w:gridCol w:w="3119"/>
        <w:gridCol w:w="3270"/>
      </w:tblGrid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after="0" w:line="240" w:lineRule="atLeast"/>
            </w:pPr>
            <w:r>
              <w:t>Низкий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after="0" w:line="240" w:lineRule="atLeast"/>
            </w:pPr>
            <w:r>
              <w:t>Средний уровень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after="0" w:line="240" w:lineRule="atLeast"/>
            </w:pPr>
            <w:r>
              <w:t>Высокий уровень</w:t>
            </w:r>
          </w:p>
        </w:tc>
      </w:tr>
      <w:tr w:rsidR="00ED7625" w:rsidTr="005C6FD4">
        <w:trPr>
          <w:trHeight w:val="2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6 «б»-17%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  <w:r>
              <w:t>7 – 28%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  <w:r>
              <w:t xml:space="preserve">     4 «а» – 50%</w:t>
            </w:r>
          </w:p>
        </w:tc>
      </w:tr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8  – 24%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9 – 30%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  <w:r>
              <w:t>10 – 40%</w:t>
            </w:r>
          </w:p>
        </w:tc>
      </w:tr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4 «б» -27%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11-86%</w:t>
            </w:r>
          </w:p>
        </w:tc>
      </w:tr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3 -31,3%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  <w:r>
              <w:t xml:space="preserve"> 2 – 45%</w:t>
            </w:r>
          </w:p>
        </w:tc>
      </w:tr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5 – 27%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6 «а» – 33%</w:t>
            </w:r>
          </w:p>
        </w:tc>
      </w:tr>
      <w:tr w:rsidR="00ED7625" w:rsidTr="005C6FD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</w:pPr>
            <w:r>
              <w:t xml:space="preserve">        </w:t>
            </w: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pStyle w:val="ad"/>
        <w:spacing w:after="0"/>
        <w:jc w:val="both"/>
      </w:pPr>
      <w:r>
        <w:t xml:space="preserve">Анализ успеваемости качества знаний  по ступеням, по школе в целом, отдельно по классам показал, что </w:t>
      </w:r>
    </w:p>
    <w:p w:rsidR="00ED7625" w:rsidRDefault="00ED7625" w:rsidP="00ED7625">
      <w:pPr>
        <w:pStyle w:val="ad"/>
        <w:spacing w:after="0"/>
        <w:ind w:firstLine="993"/>
        <w:jc w:val="both"/>
        <w:rPr>
          <w:b/>
          <w:i/>
        </w:rPr>
      </w:pPr>
      <w:r>
        <w:rPr>
          <w:b/>
          <w:i/>
        </w:rPr>
        <w:t xml:space="preserve">лучших  </w:t>
      </w:r>
      <w:proofErr w:type="gramStart"/>
      <w:r>
        <w:rPr>
          <w:b/>
          <w:i/>
        </w:rPr>
        <w:t>результатов</w:t>
      </w:r>
      <w:proofErr w:type="gramEnd"/>
      <w:r>
        <w:rPr>
          <w:b/>
          <w:i/>
        </w:rPr>
        <w:t xml:space="preserve"> достигли следующие классные коллективы: +  </w:t>
      </w:r>
    </w:p>
    <w:p w:rsidR="00ED7625" w:rsidRDefault="00ED7625" w:rsidP="00ED7625">
      <w:pPr>
        <w:rPr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809"/>
        <w:gridCol w:w="3331"/>
        <w:gridCol w:w="2570"/>
        <w:gridCol w:w="2604"/>
      </w:tblGrid>
      <w:tr w:rsidR="00ED7625" w:rsidTr="005C6FD4">
        <w:tc>
          <w:tcPr>
            <w:tcW w:w="1809" w:type="dxa"/>
            <w:vAlign w:val="center"/>
          </w:tcPr>
          <w:p w:rsidR="00ED7625" w:rsidRPr="009B57B8" w:rsidRDefault="00ED7625" w:rsidP="005C6FD4">
            <w:pPr>
              <w:pStyle w:val="ad"/>
              <w:snapToGrid w:val="0"/>
              <w:spacing w:after="0" w:line="90" w:lineRule="atLeast"/>
              <w:rPr>
                <w:sz w:val="20"/>
              </w:rPr>
            </w:pPr>
            <w:r w:rsidRPr="009B57B8">
              <w:rPr>
                <w:sz w:val="20"/>
              </w:rPr>
              <w:t>Класс</w:t>
            </w:r>
          </w:p>
        </w:tc>
        <w:tc>
          <w:tcPr>
            <w:tcW w:w="3331" w:type="dxa"/>
            <w:vAlign w:val="center"/>
          </w:tcPr>
          <w:p w:rsidR="00ED7625" w:rsidRPr="009B57B8" w:rsidRDefault="00ED7625" w:rsidP="005C6FD4">
            <w:pPr>
              <w:pStyle w:val="ad"/>
              <w:snapToGrid w:val="0"/>
              <w:spacing w:after="0" w:line="90" w:lineRule="atLeast"/>
              <w:rPr>
                <w:sz w:val="20"/>
              </w:rPr>
            </w:pPr>
            <w:r w:rsidRPr="009B57B8">
              <w:rPr>
                <w:sz w:val="20"/>
              </w:rPr>
              <w:t>Качество знаний, %</w:t>
            </w:r>
          </w:p>
        </w:tc>
        <w:tc>
          <w:tcPr>
            <w:tcW w:w="2570" w:type="dxa"/>
            <w:vAlign w:val="center"/>
          </w:tcPr>
          <w:p w:rsidR="00ED7625" w:rsidRPr="009B57B8" w:rsidRDefault="00ED7625" w:rsidP="005C6FD4">
            <w:pPr>
              <w:pStyle w:val="ad"/>
              <w:snapToGrid w:val="0"/>
              <w:spacing w:after="0" w:line="90" w:lineRule="atLeast"/>
              <w:rPr>
                <w:sz w:val="20"/>
              </w:rPr>
            </w:pPr>
            <w:r w:rsidRPr="009B57B8">
              <w:rPr>
                <w:sz w:val="20"/>
              </w:rPr>
              <w:t>% успеваемости.</w:t>
            </w:r>
          </w:p>
        </w:tc>
        <w:tc>
          <w:tcPr>
            <w:tcW w:w="2604" w:type="dxa"/>
            <w:vAlign w:val="center"/>
          </w:tcPr>
          <w:p w:rsidR="00ED7625" w:rsidRPr="009B57B8" w:rsidRDefault="00ED7625" w:rsidP="005C6FD4">
            <w:pPr>
              <w:pStyle w:val="ad"/>
              <w:snapToGrid w:val="0"/>
              <w:spacing w:after="0" w:line="90" w:lineRule="atLeast"/>
              <w:rPr>
                <w:sz w:val="20"/>
              </w:rPr>
            </w:pPr>
            <w:r w:rsidRPr="009B57B8">
              <w:rPr>
                <w:sz w:val="20"/>
              </w:rPr>
              <w:t>Кл</w:t>
            </w:r>
            <w:proofErr w:type="gramStart"/>
            <w:r w:rsidRPr="009B57B8">
              <w:rPr>
                <w:sz w:val="20"/>
              </w:rPr>
              <w:t>.р</w:t>
            </w:r>
            <w:proofErr w:type="gramEnd"/>
            <w:r w:rsidRPr="009B57B8">
              <w:rPr>
                <w:sz w:val="20"/>
              </w:rPr>
              <w:t>уководитель.</w:t>
            </w:r>
          </w:p>
        </w:tc>
      </w:tr>
      <w:tr w:rsidR="00ED7625" w:rsidTr="005C6FD4">
        <w:tc>
          <w:tcPr>
            <w:tcW w:w="1809" w:type="dxa"/>
          </w:tcPr>
          <w:p w:rsidR="00ED7625" w:rsidRDefault="00ED7625" w:rsidP="005C6FD4"/>
          <w:p w:rsidR="00ED7625" w:rsidRPr="009B57B8" w:rsidRDefault="00ED7625" w:rsidP="005C6FD4">
            <w:pPr>
              <w:rPr>
                <w:szCs w:val="28"/>
              </w:rPr>
            </w:pPr>
            <w:r>
              <w:t xml:space="preserve">          4 «а»</w:t>
            </w:r>
          </w:p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50%</w:t>
            </w:r>
          </w:p>
        </w:tc>
        <w:tc>
          <w:tcPr>
            <w:tcW w:w="2570" w:type="dxa"/>
          </w:tcPr>
          <w:p w:rsidR="00ED7625" w:rsidRPr="009B57B8" w:rsidRDefault="00ED7625" w:rsidP="005C6FD4">
            <w:pPr>
              <w:rPr>
                <w:szCs w:val="28"/>
              </w:rPr>
            </w:pPr>
            <w:r w:rsidRPr="009B57B8">
              <w:rPr>
                <w:szCs w:val="28"/>
              </w:rPr>
              <w:t xml:space="preserve">            100%</w:t>
            </w:r>
          </w:p>
        </w:tc>
        <w:tc>
          <w:tcPr>
            <w:tcW w:w="2604" w:type="dxa"/>
          </w:tcPr>
          <w:p w:rsidR="00ED7625" w:rsidRDefault="00ED7625" w:rsidP="005C6FD4"/>
          <w:p w:rsidR="00ED7625" w:rsidRPr="009B57B8" w:rsidRDefault="00ED7625" w:rsidP="005C6FD4">
            <w:pPr>
              <w:rPr>
                <w:szCs w:val="28"/>
              </w:rPr>
            </w:pPr>
            <w:r w:rsidRPr="009B57B8">
              <w:t>Бийболатова С.В</w:t>
            </w:r>
          </w:p>
        </w:tc>
      </w:tr>
      <w:tr w:rsidR="00ED7625" w:rsidTr="005C6FD4">
        <w:tc>
          <w:tcPr>
            <w:tcW w:w="1809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10</w:t>
            </w:r>
          </w:p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40%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  <w:r w:rsidRPr="009B57B8">
              <w:rPr>
                <w:szCs w:val="28"/>
              </w:rPr>
              <w:t xml:space="preserve">             </w:t>
            </w: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Pr="009B57B8">
              <w:rPr>
                <w:szCs w:val="28"/>
              </w:rPr>
              <w:t>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>Сулейманова у.Г.</w:t>
            </w:r>
          </w:p>
        </w:tc>
      </w:tr>
      <w:tr w:rsidR="00ED7625" w:rsidTr="005C6FD4">
        <w:trPr>
          <w:trHeight w:val="528"/>
        </w:trPr>
        <w:tc>
          <w:tcPr>
            <w:tcW w:w="1809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jc w:val="center"/>
              <w:rPr>
                <w:szCs w:val="28"/>
              </w:rPr>
            </w:pPr>
          </w:p>
          <w:p w:rsidR="00ED7625" w:rsidRPr="002F63EE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11</w:t>
            </w:r>
          </w:p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86%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  <w:r w:rsidRPr="009B57B8">
              <w:rPr>
                <w:szCs w:val="28"/>
              </w:rPr>
              <w:t xml:space="preserve">             </w:t>
            </w: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9B57B8">
              <w:rPr>
                <w:szCs w:val="28"/>
              </w:rPr>
              <w:t xml:space="preserve"> 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B57B8">
              <w:rPr>
                <w:szCs w:val="28"/>
              </w:rPr>
              <w:t>Газанова А.А.</w:t>
            </w:r>
          </w:p>
        </w:tc>
      </w:tr>
      <w:tr w:rsidR="00ED7625" w:rsidTr="005C6FD4">
        <w:tc>
          <w:tcPr>
            <w:tcW w:w="1809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2</w:t>
            </w:r>
          </w:p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45%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  <w:r w:rsidRPr="009B57B8">
              <w:rPr>
                <w:szCs w:val="28"/>
              </w:rPr>
              <w:t xml:space="preserve">                </w:t>
            </w: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9B57B8">
              <w:rPr>
                <w:szCs w:val="28"/>
              </w:rPr>
              <w:t>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>Алхасова М.Б.</w:t>
            </w:r>
          </w:p>
        </w:tc>
      </w:tr>
      <w:tr w:rsidR="00ED7625" w:rsidTr="005C6FD4">
        <w:trPr>
          <w:trHeight w:val="422"/>
        </w:trPr>
        <w:tc>
          <w:tcPr>
            <w:tcW w:w="1809" w:type="dxa"/>
          </w:tcPr>
          <w:p w:rsidR="00ED7625" w:rsidRDefault="00ED7625" w:rsidP="005C6FD4"/>
          <w:p w:rsidR="00ED7625" w:rsidRDefault="00ED7625" w:rsidP="005C6FD4"/>
          <w:p w:rsidR="00ED7625" w:rsidRPr="009B57B8" w:rsidRDefault="00ED7625" w:rsidP="005C6FD4">
            <w:pPr>
              <w:rPr>
                <w:szCs w:val="28"/>
              </w:rPr>
            </w:pPr>
            <w:r>
              <w:t xml:space="preserve">           6 «а»</w:t>
            </w:r>
          </w:p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33%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  <w:r w:rsidRPr="009B57B8">
              <w:rPr>
                <w:szCs w:val="28"/>
              </w:rPr>
              <w:t xml:space="preserve">                </w:t>
            </w: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Pr="009B57B8">
              <w:rPr>
                <w:szCs w:val="28"/>
              </w:rPr>
              <w:t>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>Татаева З.К.</w:t>
            </w:r>
          </w:p>
        </w:tc>
      </w:tr>
      <w:tr w:rsidR="00ED7625" w:rsidTr="005C6FD4">
        <w:trPr>
          <w:trHeight w:val="422"/>
        </w:trPr>
        <w:tc>
          <w:tcPr>
            <w:tcW w:w="1809" w:type="dxa"/>
          </w:tcPr>
          <w:p w:rsidR="00ED7625" w:rsidRDefault="00ED7625" w:rsidP="005C6FD4"/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9 – 30%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Татаева С.Г.</w:t>
            </w:r>
          </w:p>
        </w:tc>
      </w:tr>
      <w:tr w:rsidR="00ED7625" w:rsidTr="005C6FD4">
        <w:trPr>
          <w:trHeight w:val="422"/>
        </w:trPr>
        <w:tc>
          <w:tcPr>
            <w:tcW w:w="1809" w:type="dxa"/>
          </w:tcPr>
          <w:p w:rsidR="00ED7625" w:rsidRDefault="00ED7625" w:rsidP="005C6FD4"/>
        </w:tc>
        <w:tc>
          <w:tcPr>
            <w:tcW w:w="3331" w:type="dxa"/>
          </w:tcPr>
          <w:p w:rsidR="00ED7625" w:rsidRDefault="00ED7625" w:rsidP="005C6FD4">
            <w:pPr>
              <w:pStyle w:val="ad"/>
              <w:snapToGrid w:val="0"/>
              <w:ind w:firstLine="708"/>
              <w:jc w:val="left"/>
            </w:pPr>
            <w:r>
              <w:t xml:space="preserve">   3 -31,3%</w:t>
            </w:r>
          </w:p>
        </w:tc>
        <w:tc>
          <w:tcPr>
            <w:tcW w:w="2570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rPr>
                <w:szCs w:val="28"/>
              </w:rPr>
            </w:pPr>
          </w:p>
          <w:p w:rsidR="00ED7625" w:rsidRPr="009B57B8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100%</w:t>
            </w:r>
          </w:p>
        </w:tc>
        <w:tc>
          <w:tcPr>
            <w:tcW w:w="2604" w:type="dxa"/>
          </w:tcPr>
          <w:p w:rsidR="00ED7625" w:rsidRDefault="00ED7625" w:rsidP="005C6FD4">
            <w:pPr>
              <w:rPr>
                <w:szCs w:val="28"/>
              </w:rPr>
            </w:pPr>
          </w:p>
          <w:p w:rsidR="00ED7625" w:rsidRDefault="00ED7625" w:rsidP="005C6FD4">
            <w:pPr>
              <w:rPr>
                <w:szCs w:val="28"/>
              </w:rPr>
            </w:pPr>
            <w:r>
              <w:rPr>
                <w:szCs w:val="28"/>
              </w:rPr>
              <w:t xml:space="preserve">     Хочаева С.Д.</w:t>
            </w: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pStyle w:val="ad"/>
        <w:spacing w:after="0"/>
        <w:jc w:val="both"/>
        <w:rPr>
          <w:b/>
          <w:i/>
        </w:rPr>
      </w:pPr>
      <w:r>
        <w:rPr>
          <w:b/>
          <w:i/>
        </w:rPr>
        <w:t>Низкие результаты по итогам учебного года показали следующие классы:+</w:t>
      </w: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</w:p>
    <w:tbl>
      <w:tblPr>
        <w:tblStyle w:val="a8"/>
        <w:tblW w:w="0" w:type="auto"/>
        <w:tblLook w:val="04A0"/>
      </w:tblPr>
      <w:tblGrid>
        <w:gridCol w:w="1951"/>
        <w:gridCol w:w="3189"/>
        <w:gridCol w:w="2570"/>
        <w:gridCol w:w="2570"/>
      </w:tblGrid>
      <w:tr w:rsidR="00ED7625" w:rsidTr="005C6FD4">
        <w:tc>
          <w:tcPr>
            <w:tcW w:w="1951" w:type="dxa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90" w:lineRule="atLeast"/>
            </w:pPr>
            <w:r>
              <w:t>Класс</w:t>
            </w:r>
          </w:p>
        </w:tc>
        <w:tc>
          <w:tcPr>
            <w:tcW w:w="3189" w:type="dxa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90" w:lineRule="atLeast"/>
            </w:pPr>
            <w:r>
              <w:t>Качество знаний, %</w:t>
            </w:r>
          </w:p>
        </w:tc>
        <w:tc>
          <w:tcPr>
            <w:tcW w:w="2570" w:type="dxa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90" w:lineRule="atLeast"/>
            </w:pPr>
            <w:r>
              <w:t>% успеваемости</w:t>
            </w:r>
          </w:p>
        </w:tc>
        <w:tc>
          <w:tcPr>
            <w:tcW w:w="2570" w:type="dxa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90" w:lineRule="atLeast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7</w:t>
            </w:r>
          </w:p>
        </w:tc>
        <w:tc>
          <w:tcPr>
            <w:tcW w:w="3189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28%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jc w:val="left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Сайпуллаева У.У.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8</w:t>
            </w:r>
          </w:p>
        </w:tc>
        <w:tc>
          <w:tcPr>
            <w:tcW w:w="3189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 24%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jc w:val="left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Абдуллатипова Р.К.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4 «б»</w:t>
            </w:r>
          </w:p>
        </w:tc>
        <w:tc>
          <w:tcPr>
            <w:tcW w:w="3189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 27%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100%</w:t>
            </w: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Хасбулатова Р.М.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6 «б»</w:t>
            </w:r>
          </w:p>
        </w:tc>
        <w:tc>
          <w:tcPr>
            <w:tcW w:w="3189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17%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tabs>
                <w:tab w:val="left" w:pos="431"/>
              </w:tabs>
              <w:spacing w:before="0" w:after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  <w:t>Мусаев М.Н.</w:t>
            </w:r>
          </w:p>
        </w:tc>
      </w:tr>
      <w:tr w:rsidR="00ED7625" w:rsidTr="005C6FD4">
        <w:tc>
          <w:tcPr>
            <w:tcW w:w="1951" w:type="dxa"/>
          </w:tcPr>
          <w:p w:rsidR="00ED7625" w:rsidRDefault="00ED7625" w:rsidP="005C6FD4">
            <w:pPr>
              <w:pStyle w:val="ad"/>
              <w:snapToGrid w:val="0"/>
            </w:pPr>
            <w:r>
              <w:t>5</w:t>
            </w:r>
          </w:p>
        </w:tc>
        <w:tc>
          <w:tcPr>
            <w:tcW w:w="3189" w:type="dxa"/>
          </w:tcPr>
          <w:p w:rsidR="00ED7625" w:rsidRDefault="00ED7625" w:rsidP="005C6FD4">
            <w:pPr>
              <w:pStyle w:val="ad"/>
              <w:snapToGrid w:val="0"/>
              <w:jc w:val="left"/>
            </w:pPr>
            <w:r>
              <w:t xml:space="preserve">                  27%  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100%</w:t>
            </w:r>
          </w:p>
        </w:tc>
        <w:tc>
          <w:tcPr>
            <w:tcW w:w="2570" w:type="dxa"/>
          </w:tcPr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</w:p>
          <w:p w:rsidR="00ED7625" w:rsidRDefault="00ED7625" w:rsidP="005C6FD4">
            <w:pPr>
              <w:pStyle w:val="ad"/>
              <w:spacing w:before="0" w:after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Мамайханов М.Н.</w:t>
            </w:r>
          </w:p>
        </w:tc>
      </w:tr>
    </w:tbl>
    <w:p w:rsidR="00ED7625" w:rsidRDefault="00ED7625" w:rsidP="00ED7625">
      <w:pPr>
        <w:pStyle w:val="ad"/>
        <w:spacing w:before="0" w:after="0"/>
        <w:rPr>
          <w:b/>
          <w:bCs/>
          <w:i/>
        </w:rPr>
      </w:pPr>
    </w:p>
    <w:tbl>
      <w:tblPr>
        <w:tblW w:w="988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48"/>
        <w:gridCol w:w="2378"/>
        <w:gridCol w:w="2378"/>
        <w:gridCol w:w="3182"/>
      </w:tblGrid>
      <w:tr w:rsidR="00ED7625" w:rsidTr="005C6FD4">
        <w:trPr>
          <w:trHeight w:val="90"/>
        </w:trPr>
        <w:tc>
          <w:tcPr>
            <w:tcW w:w="1948" w:type="dxa"/>
            <w:shd w:val="clear" w:color="auto" w:fill="auto"/>
            <w:vAlign w:val="center"/>
          </w:tcPr>
          <w:p w:rsidR="00ED7625" w:rsidRDefault="00ED7625" w:rsidP="005C6FD4"/>
        </w:tc>
        <w:tc>
          <w:tcPr>
            <w:tcW w:w="2378" w:type="dxa"/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line="90" w:lineRule="atLeast"/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line="90" w:lineRule="atLeast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line="105" w:lineRule="atLeast"/>
              <w:jc w:val="left"/>
            </w:pPr>
          </w:p>
        </w:tc>
      </w:tr>
    </w:tbl>
    <w:p w:rsidR="00ED7625" w:rsidRDefault="00ED7625" w:rsidP="00ED7625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Для повышения качества знаний в основной школе в новом учебном году необходимо проводить:</w:t>
      </w:r>
      <w:r>
        <w:rPr>
          <w:sz w:val="28"/>
          <w:szCs w:val="28"/>
        </w:rPr>
        <w:t xml:space="preserve"> </w:t>
      </w:r>
    </w:p>
    <w:p w:rsidR="00ED7625" w:rsidRDefault="00ED7625" w:rsidP="00E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собеседования с учителями и родителями; </w:t>
      </w:r>
    </w:p>
    <w:p w:rsidR="00ED7625" w:rsidRDefault="00ED7625" w:rsidP="00E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обсуждение предварительной успеваемости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7625" w:rsidRDefault="00ED7625" w:rsidP="00E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составление индивидуальных планов по работе с учащимися разных потребностей в обучении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7625" w:rsidRDefault="00ED7625" w:rsidP="00E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диагностику уровня обученности школьников;</w:t>
      </w:r>
    </w:p>
    <w:p w:rsidR="00ED7625" w:rsidRDefault="00ED7625" w:rsidP="00ED7625">
      <w:pPr>
        <w:rPr>
          <w:sz w:val="28"/>
          <w:szCs w:val="28"/>
        </w:rPr>
      </w:pPr>
      <w:r w:rsidRPr="00BE7F5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E7F5F">
        <w:rPr>
          <w:sz w:val="28"/>
          <w:szCs w:val="28"/>
        </w:rPr>
        <w:t>родолжить работу по повышению уровня мотивации к обучению во всех классах через урок и внеурочную работу по предмету</w:t>
      </w:r>
      <w:r>
        <w:rPr>
          <w:sz w:val="28"/>
          <w:szCs w:val="28"/>
        </w:rPr>
        <w:t>;</w:t>
      </w:r>
    </w:p>
    <w:p w:rsidR="00ED7625" w:rsidRDefault="00ED7625" w:rsidP="00ED7625">
      <w:pPr>
        <w:rPr>
          <w:sz w:val="28"/>
          <w:szCs w:val="28"/>
        </w:rPr>
      </w:pPr>
      <w:r w:rsidRPr="00BE7F5F">
        <w:rPr>
          <w:sz w:val="28"/>
          <w:szCs w:val="28"/>
        </w:rPr>
        <w:t xml:space="preserve">.- </w:t>
      </w:r>
      <w:r>
        <w:rPr>
          <w:sz w:val="28"/>
          <w:szCs w:val="28"/>
        </w:rPr>
        <w:t>а</w:t>
      </w:r>
      <w:r w:rsidRPr="00BE7F5F">
        <w:rPr>
          <w:sz w:val="28"/>
          <w:szCs w:val="28"/>
        </w:rPr>
        <w:t>ктивнее подключать к работе с «трудными» учащимися психолога</w:t>
      </w:r>
      <w:proofErr w:type="gramStart"/>
      <w:r w:rsidRPr="00BE7F5F">
        <w:rPr>
          <w:sz w:val="28"/>
          <w:szCs w:val="28"/>
        </w:rPr>
        <w:t xml:space="preserve"> ,</w:t>
      </w:r>
      <w:proofErr w:type="gramEnd"/>
      <w:r w:rsidRPr="00BE7F5F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иального педагога;</w:t>
      </w:r>
      <w:r w:rsidRPr="00BE7F5F">
        <w:rPr>
          <w:sz w:val="28"/>
          <w:szCs w:val="28"/>
        </w:rPr>
        <w:t xml:space="preserve"> </w:t>
      </w:r>
    </w:p>
    <w:p w:rsidR="00ED7625" w:rsidRDefault="00ED7625" w:rsidP="00ED7625">
      <w:pPr>
        <w:rPr>
          <w:sz w:val="28"/>
          <w:szCs w:val="28"/>
        </w:rPr>
      </w:pPr>
      <w:r w:rsidRPr="00BE7F5F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E7F5F">
        <w:rPr>
          <w:sz w:val="28"/>
          <w:szCs w:val="28"/>
        </w:rPr>
        <w:t>еком</w:t>
      </w:r>
      <w:r>
        <w:rPr>
          <w:sz w:val="28"/>
          <w:szCs w:val="28"/>
        </w:rPr>
        <w:t>ендовать учителям посещать уроки;</w:t>
      </w:r>
    </w:p>
    <w:p w:rsidR="00ED7625" w:rsidRDefault="00ED7625" w:rsidP="00ED7625">
      <w:pPr>
        <w:rPr>
          <w:sz w:val="28"/>
          <w:szCs w:val="28"/>
        </w:rPr>
      </w:pPr>
      <w:r w:rsidRPr="00BE7F5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E7F5F">
        <w:rPr>
          <w:sz w:val="28"/>
          <w:szCs w:val="28"/>
        </w:rPr>
        <w:t>ровести семинары для учителей.</w:t>
      </w: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</w:p>
    <w:p w:rsidR="00ED7625" w:rsidRPr="00311307" w:rsidRDefault="00ED7625" w:rsidP="00ED7625">
      <w:pPr>
        <w:spacing w:after="0" w:line="240" w:lineRule="auto"/>
        <w:ind w:left="3544" w:hanging="35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+</w:t>
      </w:r>
      <w:r w:rsidRPr="00311307">
        <w:rPr>
          <w:b/>
          <w:sz w:val="32"/>
          <w:szCs w:val="32"/>
        </w:rPr>
        <w:t>Результати</w:t>
      </w:r>
      <w:r>
        <w:rPr>
          <w:b/>
          <w:sz w:val="32"/>
          <w:szCs w:val="32"/>
        </w:rPr>
        <w:t xml:space="preserve">вность в районных олимпиадах по </w:t>
      </w:r>
      <w:r w:rsidRPr="00311307">
        <w:rPr>
          <w:b/>
          <w:sz w:val="32"/>
          <w:szCs w:val="32"/>
        </w:rPr>
        <w:t xml:space="preserve">предметам     за </w:t>
      </w:r>
      <w:r>
        <w:rPr>
          <w:b/>
          <w:sz w:val="32"/>
          <w:szCs w:val="32"/>
        </w:rPr>
        <w:t xml:space="preserve">            последние четыре </w:t>
      </w:r>
      <w:r w:rsidRPr="00311307">
        <w:rPr>
          <w:b/>
          <w:sz w:val="32"/>
          <w:szCs w:val="32"/>
        </w:rPr>
        <w:t xml:space="preserve"> года.                                                    </w:t>
      </w:r>
    </w:p>
    <w:tbl>
      <w:tblPr>
        <w:tblpPr w:leftFromText="180" w:rightFromText="180" w:vertAnchor="text" w:horzAnchor="margin" w:tblpXSpec="center" w:tblpY="404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"/>
        <w:gridCol w:w="1576"/>
        <w:gridCol w:w="992"/>
        <w:gridCol w:w="1559"/>
        <w:gridCol w:w="1134"/>
        <w:gridCol w:w="1843"/>
        <w:gridCol w:w="992"/>
        <w:gridCol w:w="1843"/>
        <w:gridCol w:w="851"/>
      </w:tblGrid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ind w:left="12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2013-2014       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2014-2015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   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2016-2017</w:t>
            </w: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r w:rsidRPr="00F253BC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r w:rsidRPr="00F253BC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r w:rsidRPr="00B9120D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r w:rsidRPr="00B9120D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D7625" w:rsidTr="005C6FD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7625" w:rsidRDefault="00ED7625" w:rsidP="00ED7625">
      <w:pPr>
        <w:spacing w:after="0" w:line="240" w:lineRule="auto"/>
        <w:jc w:val="bot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       </w:t>
      </w:r>
    </w:p>
    <w:p w:rsidR="00ED7625" w:rsidRDefault="00ED7625" w:rsidP="00ED7625">
      <w:pPr>
        <w:spacing w:after="0" w:line="240" w:lineRule="auto"/>
        <w:jc w:val="both"/>
        <w:rPr>
          <w:rFonts w:ascii="Calibri" w:eastAsia="Times New Roman" w:hAnsi="Calibri"/>
          <w:sz w:val="28"/>
          <w:szCs w:val="28"/>
        </w:rPr>
      </w:pPr>
    </w:p>
    <w:p w:rsidR="00ED7625" w:rsidRPr="00396540" w:rsidRDefault="00ED7625" w:rsidP="00ED7625">
      <w:pPr>
        <w:spacing w:after="0" w:line="240" w:lineRule="auto"/>
        <w:jc w:val="bot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Диаграмма олимпиад за последние четыре года.                                  </w:t>
      </w:r>
    </w:p>
    <w:p w:rsidR="00ED7625" w:rsidRDefault="00ED7625" w:rsidP="00ED7625">
      <w:pPr>
        <w:rPr>
          <w:sz w:val="28"/>
          <w:szCs w:val="28"/>
        </w:rPr>
      </w:pPr>
      <w:r w:rsidRPr="00B91253">
        <w:rPr>
          <w:noProof/>
          <w:sz w:val="28"/>
          <w:szCs w:val="28"/>
          <w:lang w:eastAsia="ru-RU"/>
        </w:rPr>
        <w:drawing>
          <wp:inline distT="0" distB="0" distL="0" distR="0">
            <wp:extent cx="6217285" cy="2279904"/>
            <wp:effectExtent l="19050" t="0" r="12065" b="6096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E70FC0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Анализируя полученные результаты олимпиад, в сравнении с прошлым учебным годом,   намного ниже  – победителей и призеров муниципального этапа Всероссийской олимпиады школьников  в прошлом году было 27 учеников, в этом году – 10 ученика по 17 предметам. Необходимо отметить, что в этом учебном году низкие результаты показали учащиеся 10, 11, 9 и 8 классов.  Снизили 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учащиеся в олимпиадах  по   обществознанию, истории и  экономике. В следующем учебном году необходимо спланировать внутришкольный  контроль  по  организации работы с сильными, мотивированными учащимися. На заседаниях МО обсудить работу по повышению интереса учащихся к изучаемым дисциплинам, выявлению школьников, обладающих навыками исследовательской и творческой деятельности</w:t>
      </w:r>
      <w:r w:rsidRPr="00E70FC0">
        <w:rPr>
          <w:sz w:val="28"/>
          <w:szCs w:val="28"/>
        </w:rPr>
        <w:t>.        По результ</w:t>
      </w:r>
      <w:r>
        <w:rPr>
          <w:sz w:val="28"/>
          <w:szCs w:val="28"/>
        </w:rPr>
        <w:t>атам олимпиад  первых мест -1(  родная литература.    2-х мест -3,- русская литература биология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родной язык );  третьих мест-6 </w:t>
      </w:r>
      <w:r w:rsidRPr="00E70FC0">
        <w:rPr>
          <w:sz w:val="28"/>
          <w:szCs w:val="28"/>
        </w:rPr>
        <w:t>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</w:t>
      </w:r>
      <w:r w:rsidRPr="00E70FC0">
        <w:rPr>
          <w:sz w:val="28"/>
          <w:szCs w:val="28"/>
        </w:rPr>
        <w:t>дминистрации школы обеспечить каждого предметника условиями для работы с учащимися</w:t>
      </w:r>
      <w:proofErr w:type="gramStart"/>
      <w:r w:rsidRPr="00E70FC0">
        <w:rPr>
          <w:sz w:val="28"/>
          <w:szCs w:val="28"/>
        </w:rPr>
        <w:t xml:space="preserve"> ,</w:t>
      </w:r>
      <w:proofErr w:type="gramEnd"/>
      <w:r w:rsidRPr="00E70FC0">
        <w:rPr>
          <w:sz w:val="28"/>
          <w:szCs w:val="28"/>
        </w:rPr>
        <w:t xml:space="preserve">имеющими  высокий уровень  мотивации и со </w:t>
      </w:r>
    </w:p>
    <w:p w:rsidR="00ED7625" w:rsidRPr="00E70FC0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слабо</w:t>
      </w:r>
      <w:r w:rsidRPr="00E70FC0">
        <w:rPr>
          <w:sz w:val="28"/>
          <w:szCs w:val="28"/>
        </w:rPr>
        <w:t>успевающимися учащимися.</w:t>
      </w:r>
    </w:p>
    <w:p w:rsidR="00ED7625" w:rsidRPr="00E70FC0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70FC0">
        <w:rPr>
          <w:sz w:val="28"/>
          <w:szCs w:val="28"/>
        </w:rPr>
        <w:t>оставить на контроль работу классных руководителей  с родителями.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tabs>
          <w:tab w:val="left" w:pos="0"/>
          <w:tab w:val="left" w:pos="219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86EC4">
        <w:rPr>
          <w:sz w:val="36"/>
          <w:szCs w:val="36"/>
        </w:rPr>
        <w:t>Анализ внутришкольного  контроля.</w:t>
      </w:r>
    </w:p>
    <w:p w:rsidR="00ED7625" w:rsidRDefault="00ED7625" w:rsidP="00ED7625">
      <w:pPr>
        <w:tabs>
          <w:tab w:val="left" w:pos="0"/>
          <w:tab w:val="left" w:pos="219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внутришкольному  контролю в 2016-2017 учебном году была организована и проведена в соответствии с планом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составленным по всем основным направлениям: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выполнение всеобуча;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-состояние преподавания учебных предметов;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-состояние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умений , навыков;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школьная документация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-работа  педкадров.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планировании были учтены рекомендации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высказанные в ходе анализа работы за прошлый учебный год.  Все запланированные контрольно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нспекционные мероприятия выполнены.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этом использовались следующие формы контроля: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-персональный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ийсолтановМ, Татаева С.Г. (проверка уровня знаний учащихся;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обзорный -1-4, 5-11кл.;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-состояние школьной документации;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-классн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обобщающий;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-тематически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все учителя  предметники.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CD4387" w:rsidRDefault="00ED7625" w:rsidP="00ED7625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 xml:space="preserve"> </w:t>
      </w:r>
      <w:r w:rsidRPr="00A86EC4">
        <w:rPr>
          <w:sz w:val="32"/>
          <w:szCs w:val="32"/>
        </w:rPr>
        <w:t xml:space="preserve"> </w:t>
      </w:r>
      <w:proofErr w:type="gramStart"/>
      <w:r w:rsidRPr="00311307">
        <w:rPr>
          <w:b/>
          <w:sz w:val="32"/>
          <w:szCs w:val="32"/>
        </w:rPr>
        <w:t>Контроль  за</w:t>
      </w:r>
      <w:proofErr w:type="gramEnd"/>
      <w:r w:rsidRPr="00311307">
        <w:rPr>
          <w:b/>
          <w:sz w:val="32"/>
          <w:szCs w:val="32"/>
        </w:rPr>
        <w:t xml:space="preserve"> работой педкадров.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-работа с молодыми учителями: Бийсолтанов 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. учитель английского языка </w:t>
      </w:r>
      <w:r w:rsidRPr="002E04C9">
        <w:rPr>
          <w:sz w:val="28"/>
          <w:szCs w:val="28"/>
        </w:rPr>
        <w:t>-</w:t>
      </w:r>
      <w:r>
        <w:rPr>
          <w:sz w:val="28"/>
          <w:szCs w:val="28"/>
        </w:rPr>
        <w:t xml:space="preserve">был  прикреплена к более опытному педагогу – Мурзаевой З.С.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7C742B">
        <w:rPr>
          <w:b/>
          <w:sz w:val="32"/>
          <w:szCs w:val="32"/>
        </w:rPr>
        <w:t>Повышение  квалификации</w:t>
      </w:r>
      <w:r>
        <w:rPr>
          <w:sz w:val="28"/>
          <w:szCs w:val="28"/>
        </w:rPr>
        <w:t xml:space="preserve"> - курсы повышения прошли</w:t>
      </w:r>
    </w:p>
    <w:p w:rsidR="00ED7625" w:rsidRPr="005002C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 период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 01.09.2016-31.06.2017 года.</w:t>
      </w: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  <w:r>
        <w:rPr>
          <w:b/>
        </w:rPr>
        <w:t>+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762"/>
        <w:gridCol w:w="2565"/>
        <w:gridCol w:w="3367"/>
      </w:tblGrid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Ф.И.О.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Предмет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Сроки </w:t>
            </w: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Мурзаев Солтан Салимович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Газанова Аминат Асельдеровна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Шанавазов Салимхан Фуат-Пашиевич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безопасности.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29.05.-09.06.2017.</w:t>
            </w: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Сайпуллаева У.У.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 РДШ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Джаватова А.А.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 РДШ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D7625" w:rsidTr="005C6FD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D7625" w:rsidRDefault="00ED7625" w:rsidP="00ED7625">
      <w:pPr>
        <w:rPr>
          <w:rFonts w:eastAsia="Times New Roman"/>
          <w:sz w:val="28"/>
          <w:szCs w:val="28"/>
        </w:rPr>
      </w:pPr>
    </w:p>
    <w:p w:rsidR="00ED7625" w:rsidRDefault="00ED7625" w:rsidP="00ED7625"/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/>
    <w:p w:rsidR="00ED7625" w:rsidRDefault="00ED7625" w:rsidP="00ED7625">
      <w:pPr>
        <w:spacing w:after="0" w:line="240" w:lineRule="auto"/>
        <w:rPr>
          <w:b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b/>
          <w:sz w:val="36"/>
          <w:szCs w:val="36"/>
        </w:rPr>
      </w:pPr>
    </w:p>
    <w:p w:rsidR="00ED7625" w:rsidRPr="007C742B" w:rsidRDefault="00ED7625" w:rsidP="00ED7625">
      <w:pPr>
        <w:spacing w:after="0" w:line="240" w:lineRule="auto"/>
        <w:rPr>
          <w:sz w:val="36"/>
          <w:szCs w:val="36"/>
        </w:rPr>
      </w:pPr>
      <w:r w:rsidRPr="007C742B">
        <w:rPr>
          <w:b/>
          <w:sz w:val="36"/>
          <w:szCs w:val="36"/>
        </w:rPr>
        <w:t xml:space="preserve"> </w:t>
      </w:r>
      <w:proofErr w:type="gramStart"/>
      <w:r w:rsidRPr="007C742B">
        <w:rPr>
          <w:b/>
          <w:sz w:val="36"/>
          <w:szCs w:val="36"/>
        </w:rPr>
        <w:t>Контроль за</w:t>
      </w:r>
      <w:proofErr w:type="gramEnd"/>
      <w:r w:rsidRPr="007C742B">
        <w:rPr>
          <w:b/>
          <w:sz w:val="36"/>
          <w:szCs w:val="36"/>
        </w:rPr>
        <w:t xml:space="preserve"> состоянием преподавания учебных предметов</w:t>
      </w:r>
      <w:r w:rsidRPr="007C742B">
        <w:rPr>
          <w:sz w:val="36"/>
          <w:szCs w:val="36"/>
        </w:rPr>
        <w:t xml:space="preserve">     </w:t>
      </w:r>
    </w:p>
    <w:p w:rsidR="00ED7625" w:rsidRPr="007C742B" w:rsidRDefault="00ED7625" w:rsidP="00ED76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Для контроля состояния преподавания учебных предметов посещались уроки, внеклассные мероприятия по предметам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заседания МО. Особое внимание уделялось русскому языку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математике, так как по этим предметам дети сдают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обязательные  экзамены.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-совершенствованию форм и методов проведения урока;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-применению  новых технологий  на уроках;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-применению форм и методов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направленных на мотивационную деятельность учащихся;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-оказанию методической и практической помощи;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-и.т.д.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посещенные уроки проанализированы, даны рекомендации каждому учителю.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8908C0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11307">
        <w:rPr>
          <w:sz w:val="36"/>
          <w:szCs w:val="36"/>
        </w:rPr>
        <w:t xml:space="preserve">  </w:t>
      </w:r>
      <w:proofErr w:type="gramStart"/>
      <w:r w:rsidRPr="00311307">
        <w:rPr>
          <w:sz w:val="36"/>
          <w:szCs w:val="36"/>
        </w:rPr>
        <w:t>Контроль  за</w:t>
      </w:r>
      <w:proofErr w:type="gramEnd"/>
      <w:r w:rsidRPr="00311307">
        <w:rPr>
          <w:sz w:val="36"/>
          <w:szCs w:val="36"/>
        </w:rPr>
        <w:t xml:space="preserve">  школьной документацией.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Согласно плану ВШК проводились проверки  ведения школьной документации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одна из основных  показателей добросовестности учителя.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-календарно-тематическое   планирование,  состояние рабочих и контрольных  тетрадей, дневников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классных журналов, л\дел  учащихся, словарей и тд.)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-контрольные тетради у всех предметников находятся в хорошем состоянии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-личные дела у всех  классных руководителей  находятся в порядке.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Рекомендации: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всем предметникам  календарно-тематическое  планирование         и рабочие программы   составить на целый год.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-улучшить качество состояния  рабочих тетрадей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8908C0" w:rsidRDefault="00ED7625" w:rsidP="00ED7625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Pr="008908C0">
        <w:rPr>
          <w:b/>
          <w:sz w:val="32"/>
          <w:szCs w:val="32"/>
        </w:rPr>
        <w:t>Контроль   за</w:t>
      </w:r>
      <w:proofErr w:type="gramEnd"/>
      <w:r w:rsidRPr="008908C0">
        <w:rPr>
          <w:b/>
          <w:sz w:val="32"/>
          <w:szCs w:val="32"/>
        </w:rPr>
        <w:t xml:space="preserve">  выполнением  всеобуча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Анализ состояния: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-учебных  кабинетов. Все 13 оплачиваемых  кабинетов  находятся в хорошем состоянии.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Особо хочу отметить кабинет информатики (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абинетом Джаватова А.А.) кабинет математики( зав. кабинетом  Джамбулатова Ш.Д.), кабинет начальных классов (зав кабинетом Бийболатова С.В.), кабинет русского языка ,( зав. кабинетом   Абдуллатипова Р.К. ) кабинет химии (Мусаев М.Н. ) ,  кабинет физики- (Бийсолтанова И.З.) кабинет английского языка (Мурзаева З.С.)кабинет русской литературы(зав.кабинетом Сулейманова У.Г.) В этих кабинетах всегда чисто и аккуратно, дидактические материалы сохранены и находятся в хорошем состоянии.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Посещаемость  занятий учащимися в норме, без уважительной причины дети не пропускают занятия.  Каждый классный руководитель строго следит за посещаемостью учащихся  класса.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-Организация горячего  питания в школе  нормально. Все дети начальных классов получают горячее питание  после второго урока.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Индивидуальная работа  по ликвидации пробелов учащихся  лежит на предметниках.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-Каждый старается, чтобы его ученики наверстали упущенное.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-Работа с одаренными детьми возложена на Арсанукаеву  А.М. Она составила на каждого ученика  портфолио.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-Работа с учащимися  «группы риска».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-Дозировка домашнего задания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-Работа с  отстающими учащимися.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CD4387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D7625" w:rsidRPr="00311307" w:rsidRDefault="00ED7625" w:rsidP="00ED762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311307">
        <w:rPr>
          <w:b/>
          <w:sz w:val="36"/>
          <w:szCs w:val="36"/>
        </w:rPr>
        <w:t xml:space="preserve">    Контроль за состоянием знаний</w:t>
      </w:r>
      <w:proofErr w:type="gramStart"/>
      <w:r w:rsidRPr="00311307"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r w:rsidRPr="00311307">
        <w:rPr>
          <w:b/>
          <w:sz w:val="36"/>
          <w:szCs w:val="36"/>
        </w:rPr>
        <w:t>умений и навыков.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Целью изучения состояния ЗУН в 2016-2017   учебном году было выявление качества усвоения базовых знаний и умений, предусмотренных программами по учебным предметам, определяющих успешность дальнейшего процесса обучения школьников.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pStyle w:val="ad"/>
        <w:spacing w:before="0"/>
        <w:ind w:firstLine="851"/>
        <w:jc w:val="both"/>
      </w:pPr>
      <w:r>
        <w:t xml:space="preserve">По итогам учебного года в целом по школе успеваемость составила 100%, качество знаний – 29  %. Отличников – 11 чел.; 62  учеников по итогам года имеют оценки «5» и «4», 11  учеников имеют одну «3». </w:t>
      </w:r>
    </w:p>
    <w:p w:rsidR="00ED7625" w:rsidRDefault="00ED7625" w:rsidP="00ED7625">
      <w:pPr>
        <w:pStyle w:val="ad"/>
        <w:spacing w:after="0"/>
        <w:ind w:firstLine="993"/>
        <w:jc w:val="both"/>
        <w:rPr>
          <w:b/>
          <w:i/>
        </w:rPr>
      </w:pPr>
      <w:r>
        <w:rPr>
          <w:b/>
          <w:i/>
        </w:rPr>
        <w:t>В каждой из 3-х ступеней качество обучения, успеваемость выглядит следующим образом:+</w:t>
      </w:r>
    </w:p>
    <w:p w:rsidR="00ED7625" w:rsidRDefault="00ED7625" w:rsidP="00ED7625">
      <w:pPr>
        <w:pStyle w:val="ad"/>
        <w:spacing w:after="0"/>
        <w:ind w:left="426" w:right="-693"/>
        <w:jc w:val="both"/>
        <w:rPr>
          <w:b/>
          <w:i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2433"/>
        <w:gridCol w:w="2432"/>
        <w:gridCol w:w="2908"/>
      </w:tblGrid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after="0"/>
              <w:ind w:right="-693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Успеваемость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Качество знаний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</w:pPr>
            <w:r>
              <w:t>Начальная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 xml:space="preserve">               27%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lastRenderedPageBreak/>
              <w:t>Основная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27%</w:t>
            </w:r>
          </w:p>
        </w:tc>
      </w:tr>
      <w:tr w:rsidR="00ED7625" w:rsidTr="005C6FD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Старшая школа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100%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105" w:lineRule="atLeast"/>
            </w:pPr>
            <w:r>
              <w:t>59 %</w:t>
            </w:r>
          </w:p>
        </w:tc>
      </w:tr>
    </w:tbl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 xml:space="preserve"> Не подлежали </w:t>
      </w:r>
      <w:proofErr w:type="gramStart"/>
      <w:r>
        <w:t>аттестации</w:t>
      </w:r>
      <w:proofErr w:type="gramEnd"/>
      <w:r>
        <w:t xml:space="preserve"> обучающиеся 1-х классов (34ученика).</w:t>
      </w:r>
    </w:p>
    <w:p w:rsidR="00ED7625" w:rsidRDefault="00ED7625" w:rsidP="00ED7625">
      <w:pPr>
        <w:pStyle w:val="ad"/>
        <w:spacing w:before="0" w:after="0"/>
        <w:ind w:firstLine="1134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 xml:space="preserve">Во 2 – 4х классах на конец учебного года обучалось 65 человек. Из них  – 3 отличников, на «4» и «5» -  26  учеников. Одну «3» по результатам года имеют 6 учеников.  </w:t>
      </w:r>
    </w:p>
    <w:p w:rsidR="00ED7625" w:rsidRDefault="00ED7625" w:rsidP="00ED7625">
      <w:pPr>
        <w:pStyle w:val="ad"/>
        <w:spacing w:before="0" w:after="0"/>
        <w:ind w:firstLine="1134"/>
        <w:jc w:val="both"/>
      </w:pPr>
    </w:p>
    <w:p w:rsidR="00ED7625" w:rsidRDefault="00ED7625" w:rsidP="00ED7625">
      <w:pPr>
        <w:pStyle w:val="ad"/>
        <w:spacing w:before="0" w:after="0"/>
        <w:ind w:firstLine="1134"/>
        <w:jc w:val="both"/>
      </w:pPr>
      <w:r>
        <w:t>На конец учебного года в 5 – 11х классах обучалось  114 учеников, из них отличников – 8</w:t>
      </w:r>
      <w:r>
        <w:tab/>
        <w:t xml:space="preserve"> , хорошистов – 28 ., с одной «3» – 5человек</w:t>
      </w:r>
      <w:proofErr w:type="gramStart"/>
      <w:r>
        <w:t xml:space="preserve"> .</w:t>
      </w:r>
      <w:proofErr w:type="gramEnd"/>
      <w:r>
        <w:t xml:space="preserve">+  </w:t>
      </w:r>
    </w:p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  <w:r>
        <w:rPr>
          <w:b/>
          <w:i/>
        </w:rPr>
        <w:t>Проведём сравнительный анализ успеваемости по годам:+</w:t>
      </w:r>
    </w:p>
    <w:p w:rsidR="00ED7625" w:rsidRDefault="00ED7625" w:rsidP="00ED7625">
      <w:pPr>
        <w:pStyle w:val="ad"/>
        <w:spacing w:before="0" w:after="0"/>
        <w:ind w:left="567" w:right="-693"/>
        <w:jc w:val="both"/>
        <w:rPr>
          <w:b/>
          <w:i/>
        </w:rPr>
      </w:pPr>
    </w:p>
    <w:p w:rsidR="00ED7625" w:rsidRDefault="00ED7625" w:rsidP="00ED7625">
      <w:pPr>
        <w:pStyle w:val="ad"/>
        <w:numPr>
          <w:ilvl w:val="0"/>
          <w:numId w:val="33"/>
        </w:numPr>
        <w:suppressAutoHyphens w:val="0"/>
        <w:spacing w:before="0" w:after="0"/>
        <w:ind w:left="0" w:right="-693" w:firstLine="0"/>
        <w:jc w:val="both"/>
      </w:pPr>
      <w:r>
        <w:t xml:space="preserve">Начальная школа    </w:t>
      </w:r>
    </w:p>
    <w:tbl>
      <w:tblPr>
        <w:tblW w:w="0" w:type="auto"/>
        <w:tblInd w:w="1237" w:type="dxa"/>
        <w:tblLayout w:type="fixed"/>
        <w:tblLook w:val="0000"/>
      </w:tblPr>
      <w:tblGrid>
        <w:gridCol w:w="1472"/>
        <w:gridCol w:w="2780"/>
        <w:gridCol w:w="2837"/>
      </w:tblGrid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Успеваемость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Качество знаний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2012-2013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31.4%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2013-2014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32.5%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2014-2015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33,4%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2015-2016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  <w:jc w:val="left"/>
            </w:pPr>
            <w:r>
              <w:t xml:space="preserve">              28%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</w:pPr>
            <w:r>
              <w:t>2016-2017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ind w:right="-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53"/>
              <w:jc w:val="left"/>
            </w:pPr>
            <w:r>
              <w:t xml:space="preserve">                 27%</w:t>
            </w:r>
          </w:p>
        </w:tc>
      </w:tr>
    </w:tbl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numPr>
          <w:ilvl w:val="0"/>
          <w:numId w:val="15"/>
        </w:numPr>
        <w:suppressAutoHyphens w:val="0"/>
        <w:spacing w:before="0" w:after="0"/>
        <w:ind w:right="-693"/>
        <w:jc w:val="both"/>
      </w:pPr>
      <w:r>
        <w:t>.  Основная школа+</w:t>
      </w:r>
    </w:p>
    <w:p w:rsidR="00ED7625" w:rsidRDefault="00ED7625" w:rsidP="00ED7625">
      <w:pPr>
        <w:pStyle w:val="ad"/>
        <w:spacing w:before="0" w:after="0"/>
        <w:ind w:left="1211" w:right="-693"/>
        <w:jc w:val="both"/>
      </w:pPr>
    </w:p>
    <w:tbl>
      <w:tblPr>
        <w:tblW w:w="0" w:type="auto"/>
        <w:tblInd w:w="1237" w:type="dxa"/>
        <w:tblLayout w:type="fixed"/>
        <w:tblLook w:val="0000"/>
      </w:tblPr>
      <w:tblGrid>
        <w:gridCol w:w="1472"/>
        <w:gridCol w:w="2780"/>
        <w:gridCol w:w="2845"/>
      </w:tblGrid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Успеваемость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Качество знаний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26.1%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96.%</w:t>
            </w:r>
          </w:p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25.8%</w:t>
            </w:r>
          </w:p>
        </w:tc>
      </w:tr>
      <w:tr w:rsidR="00ED7625" w:rsidTr="005C6FD4">
        <w:trPr>
          <w:trHeight w:val="79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33,4%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98%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30,1%</w:t>
            </w:r>
          </w:p>
        </w:tc>
      </w:tr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2016-2017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100%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27%</w:t>
            </w:r>
          </w:p>
        </w:tc>
      </w:tr>
    </w:tbl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  <w:r>
        <w:t xml:space="preserve">         </w:t>
      </w: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numPr>
          <w:ilvl w:val="0"/>
          <w:numId w:val="5"/>
        </w:numPr>
        <w:spacing w:before="0" w:after="0"/>
        <w:ind w:right="-693"/>
        <w:jc w:val="both"/>
      </w:pPr>
      <w:r>
        <w:t>Старшая школа+</w:t>
      </w: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right="-693"/>
        <w:jc w:val="both"/>
      </w:pPr>
    </w:p>
    <w:p w:rsidR="00ED7625" w:rsidRDefault="00ED7625" w:rsidP="00ED7625">
      <w:pPr>
        <w:pStyle w:val="ad"/>
        <w:spacing w:before="0" w:after="0"/>
        <w:ind w:left="567" w:right="-693"/>
        <w:jc w:val="both"/>
      </w:pPr>
    </w:p>
    <w:tbl>
      <w:tblPr>
        <w:tblW w:w="0" w:type="auto"/>
        <w:tblInd w:w="1521" w:type="dxa"/>
        <w:tblLayout w:type="fixed"/>
        <w:tblLook w:val="0000"/>
      </w:tblPr>
      <w:tblGrid>
        <w:gridCol w:w="1472"/>
        <w:gridCol w:w="2780"/>
        <w:gridCol w:w="2851"/>
      </w:tblGrid>
      <w:tr w:rsidR="00ED7625" w:rsidTr="005C6FD4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Успеваемость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</w:pPr>
            <w:r>
              <w:t>Качество знаний</w:t>
            </w:r>
          </w:p>
        </w:tc>
      </w:tr>
      <w:tr w:rsidR="00ED7625" w:rsidTr="005C6FD4">
        <w:trPr>
          <w:trHeight w:val="5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40.9 %</w:t>
            </w:r>
          </w:p>
        </w:tc>
      </w:tr>
      <w:tr w:rsidR="00ED7625" w:rsidTr="005C6FD4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 38.1%</w:t>
            </w:r>
          </w:p>
        </w:tc>
      </w:tr>
      <w:tr w:rsidR="00ED7625" w:rsidTr="005C6FD4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  36,4%</w:t>
            </w:r>
          </w:p>
        </w:tc>
      </w:tr>
      <w:tr w:rsidR="00ED7625" w:rsidTr="005C6FD4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    69%</w:t>
            </w:r>
          </w:p>
        </w:tc>
      </w:tr>
      <w:tr w:rsidR="00ED7625" w:rsidTr="005C6FD4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2016-2017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 xml:space="preserve">       59%</w:t>
            </w:r>
          </w:p>
        </w:tc>
      </w:tr>
    </w:tbl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spacing w:before="0" w:after="0"/>
        <w:ind w:left="927" w:right="-693"/>
        <w:jc w:val="both"/>
      </w:pPr>
    </w:p>
    <w:p w:rsidR="00ED7625" w:rsidRDefault="00ED7625" w:rsidP="00ED7625">
      <w:pPr>
        <w:pStyle w:val="ad"/>
        <w:numPr>
          <w:ilvl w:val="0"/>
          <w:numId w:val="33"/>
        </w:numPr>
        <w:suppressAutoHyphens w:val="0"/>
        <w:spacing w:before="0" w:after="0"/>
        <w:ind w:left="0" w:right="-693" w:firstLine="0"/>
        <w:jc w:val="both"/>
      </w:pPr>
      <w:r>
        <w:t>В целом по школе+</w:t>
      </w:r>
    </w:p>
    <w:p w:rsidR="00ED7625" w:rsidRDefault="00ED7625" w:rsidP="00ED7625">
      <w:pPr>
        <w:pStyle w:val="ad"/>
        <w:spacing w:before="0" w:after="0"/>
        <w:ind w:left="1211" w:right="-693"/>
        <w:jc w:val="both"/>
      </w:pPr>
    </w:p>
    <w:p w:rsidR="00ED7625" w:rsidRDefault="00ED7625" w:rsidP="00ED7625">
      <w:pPr>
        <w:pStyle w:val="ad"/>
        <w:spacing w:before="0" w:after="0"/>
        <w:ind w:left="567" w:right="-693"/>
        <w:jc w:val="both"/>
      </w:pPr>
    </w:p>
    <w:tbl>
      <w:tblPr>
        <w:tblW w:w="0" w:type="auto"/>
        <w:tblInd w:w="1237" w:type="dxa"/>
        <w:tblLayout w:type="fixed"/>
        <w:tblLook w:val="0000"/>
      </w:tblPr>
      <w:tblGrid>
        <w:gridCol w:w="1559"/>
        <w:gridCol w:w="933"/>
        <w:gridCol w:w="940"/>
        <w:gridCol w:w="870"/>
        <w:gridCol w:w="1050"/>
        <w:gridCol w:w="967"/>
        <w:gridCol w:w="1125"/>
      </w:tblGrid>
      <w:tr w:rsidR="00ED7625" w:rsidTr="005C6FD4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Успеваемость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Качество знаний</w:t>
            </w:r>
          </w:p>
        </w:tc>
      </w:tr>
      <w:tr w:rsidR="00ED7625" w:rsidTr="005C6FD4">
        <w:trPr>
          <w:trHeight w:val="39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.нач.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right="-693"/>
              <w:jc w:val="left"/>
            </w:pPr>
            <w:r>
              <w:t>Осн.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ind w:left="3288" w:right="-3297" w:hanging="3288"/>
              <w:jc w:val="left"/>
            </w:pPr>
            <w:r>
              <w:t>Стар.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left"/>
              <w:rPr>
                <w:color w:val="C0504D"/>
              </w:rPr>
            </w:pPr>
          </w:p>
          <w:p w:rsidR="00ED7625" w:rsidRDefault="00ED7625" w:rsidP="005C6FD4">
            <w:pPr>
              <w:pStyle w:val="ad"/>
              <w:ind w:right="-693"/>
              <w:jc w:val="left"/>
            </w:pPr>
            <w:r>
              <w:t>.нач.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  <w:p w:rsidR="00ED7625" w:rsidRDefault="00ED7625" w:rsidP="005C6FD4">
            <w:pPr>
              <w:pStyle w:val="ad"/>
              <w:ind w:right="-693"/>
              <w:jc w:val="left"/>
            </w:pPr>
            <w:r>
              <w:t>Осн.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  <w:p w:rsidR="00ED7625" w:rsidRDefault="00ED7625" w:rsidP="005C6FD4">
            <w:pPr>
              <w:pStyle w:val="ad"/>
              <w:ind w:right="-693"/>
              <w:jc w:val="left"/>
            </w:pPr>
            <w:r>
              <w:t>Стар.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2012-2013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31.4%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26.1%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40.9%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2013-2014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32.5%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25.8%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38.1%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2014-2015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33,4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2015-2016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28%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30,1%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</w:tr>
      <w:tr w:rsidR="00ED7625" w:rsidTr="005C6FD4">
        <w:trPr>
          <w:trHeight w:val="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pStyle w:val="ad"/>
              <w:snapToGrid w:val="0"/>
              <w:spacing w:before="0" w:after="0"/>
              <w:ind w:right="-693"/>
              <w:jc w:val="both"/>
            </w:pPr>
            <w:r>
              <w:t>2016-2017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</w:pPr>
            <w:r>
              <w:t>27%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pStyle w:val="ad"/>
              <w:snapToGrid w:val="0"/>
              <w:spacing w:after="0" w:line="6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</w:tbl>
    <w:p w:rsidR="00ED7625" w:rsidRDefault="00ED7625" w:rsidP="00ED7625">
      <w:pPr>
        <w:pStyle w:val="ad"/>
        <w:spacing w:before="0" w:after="0"/>
        <w:ind w:left="567" w:right="-693" w:firstLine="141"/>
        <w:jc w:val="both"/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 плану  ВШК проведены входные контрольные работы в 1-4 классах по русскому языку, математике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административные контрольные работы и итоговые контрольные работы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 русскому языку5-11кл.;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-химии 8-11кл.;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-биологии 8-11кл.;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-физике 7-11кл.;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географии 6-11кл.;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-истории-5-11кл.;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-обществознанию-6-11кл.;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-математике-5-11кл.;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английский язык-6-11кл.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контрольных работ  проанализированы и учителям-предметникам  даны рекомендации. Проведены диагностические контрольные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9(РУО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всем предметам за 3 и4 четверти.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Систематически проводится мониторинг качества обучения и  обученности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учащихся.          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311307" w:rsidRDefault="00ED7625" w:rsidP="00ED7625">
      <w:pPr>
        <w:spacing w:after="0" w:line="240" w:lineRule="auto"/>
        <w:rPr>
          <w:b/>
          <w:i/>
          <w:sz w:val="28"/>
          <w:szCs w:val="28"/>
        </w:rPr>
      </w:pPr>
      <w:r w:rsidRPr="00311307">
        <w:rPr>
          <w:b/>
          <w:i/>
          <w:sz w:val="28"/>
          <w:szCs w:val="28"/>
        </w:rPr>
        <w:t>В школе функционирует 5 ШМО: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311307">
        <w:rPr>
          <w:i/>
          <w:sz w:val="28"/>
          <w:szCs w:val="28"/>
        </w:rPr>
        <w:t>Математика</w:t>
      </w:r>
      <w:r>
        <w:rPr>
          <w:sz w:val="28"/>
          <w:szCs w:val="28"/>
        </w:rPr>
        <w:t>-руководитель Джамболатова Ш.Д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311307">
        <w:rPr>
          <w:i/>
          <w:sz w:val="28"/>
          <w:szCs w:val="28"/>
        </w:rPr>
        <w:t>Русский язык</w:t>
      </w:r>
      <w:r>
        <w:rPr>
          <w:sz w:val="28"/>
          <w:szCs w:val="28"/>
        </w:rPr>
        <w:t xml:space="preserve"> – руководитель Сулейманова У.Г.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311307">
        <w:rPr>
          <w:i/>
          <w:sz w:val="28"/>
          <w:szCs w:val="28"/>
        </w:rPr>
        <w:t>Родной  язык</w:t>
      </w:r>
      <w:r>
        <w:rPr>
          <w:sz w:val="28"/>
          <w:szCs w:val="28"/>
        </w:rPr>
        <w:t xml:space="preserve"> –</w:t>
      </w:r>
      <w:r w:rsidRPr="006304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Газанова А.А.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311307">
        <w:rPr>
          <w:i/>
          <w:sz w:val="28"/>
          <w:szCs w:val="28"/>
        </w:rPr>
        <w:t xml:space="preserve">Начальные классы </w:t>
      </w:r>
      <w:r>
        <w:rPr>
          <w:sz w:val="28"/>
          <w:szCs w:val="28"/>
        </w:rPr>
        <w:t>–</w:t>
      </w:r>
      <w:r w:rsidRPr="006304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Алхасова М.Б.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 w:rsidRPr="00311307">
        <w:rPr>
          <w:i/>
          <w:sz w:val="28"/>
          <w:szCs w:val="28"/>
        </w:rPr>
        <w:t>История</w:t>
      </w:r>
      <w:r>
        <w:rPr>
          <w:sz w:val="28"/>
          <w:szCs w:val="28"/>
        </w:rPr>
        <w:t xml:space="preserve"> –</w:t>
      </w:r>
      <w:r w:rsidRPr="006304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Татаева С.Г.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  <w:r>
        <w:rPr>
          <w:b/>
          <w:bCs/>
          <w:i/>
        </w:rPr>
        <w:t>Анализ успеваемости, качества обучения  учащихся в 2016 –2017г.</w:t>
      </w: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  <w:r>
        <w:rPr>
          <w:b/>
          <w:bCs/>
          <w:i/>
        </w:rPr>
        <w:t>(по педагогам)</w:t>
      </w:r>
    </w:p>
    <w:tbl>
      <w:tblPr>
        <w:tblW w:w="0" w:type="auto"/>
        <w:tblInd w:w="468" w:type="dxa"/>
        <w:tblLayout w:type="fixed"/>
        <w:tblLook w:val="0000"/>
      </w:tblPr>
      <w:tblGrid>
        <w:gridCol w:w="688"/>
        <w:gridCol w:w="2475"/>
        <w:gridCol w:w="2251"/>
        <w:gridCol w:w="2057"/>
        <w:gridCol w:w="1619"/>
      </w:tblGrid>
      <w:tr w:rsidR="00ED7625" w:rsidTr="005C6FD4">
        <w:trPr>
          <w:cantSplit/>
          <w:trHeight w:val="135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Успеваемость, 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Качество знаний, %</w:t>
            </w:r>
          </w:p>
        </w:tc>
      </w:tr>
      <w:tr w:rsidR="00ED7625" w:rsidTr="005C6FD4">
        <w:trPr>
          <w:cantSplit/>
          <w:trHeight w:val="13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7625" w:rsidTr="005C6FD4">
        <w:trPr>
          <w:cantSplit/>
          <w:trHeight w:val="135"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5-11 классы  +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Абдуллатипова Р.К.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r w:rsidRPr="00CF4CEB">
              <w:rPr>
                <w:sz w:val="28"/>
                <w:szCs w:val="28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Татаева З.К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r w:rsidRPr="00CF4CEB">
              <w:rPr>
                <w:sz w:val="28"/>
                <w:szCs w:val="28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r w:rsidRPr="00CF4CEB">
              <w:rPr>
                <w:sz w:val="28"/>
                <w:szCs w:val="28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D7625" w:rsidTr="005C6FD4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У.Г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r w:rsidRPr="00CF4CEB">
              <w:rPr>
                <w:sz w:val="28"/>
                <w:szCs w:val="28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Газанова А.А.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Джамбулатова Ш.Д.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Джамболатова А.Г.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7625" w:rsidTr="005C6FD4">
        <w:trPr>
          <w:cantSplit/>
          <w:trHeight w:val="58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ED7625" w:rsidRDefault="00ED7625" w:rsidP="005C6F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Арсанукаева А.М.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D7625" w:rsidTr="005C6FD4">
        <w:trPr>
          <w:cantSplit/>
          <w:trHeight w:val="585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D7625" w:rsidTr="005C6FD4">
        <w:trPr>
          <w:cantSplit/>
          <w:trHeight w:val="58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Джаватова А.А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7625" w:rsidTr="005C6FD4">
        <w:trPr>
          <w:cantSplit/>
          <w:trHeight w:val="390"/>
        </w:trPr>
        <w:tc>
          <w:tcPr>
            <w:tcW w:w="6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7625" w:rsidTr="005C6FD4">
        <w:trPr>
          <w:cantSplit/>
          <w:trHeight w:val="195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Аличеева А.М.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Татаева С.Г.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Мурзаев С.С.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Нурмагомедов К.Х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D7625" w:rsidTr="005C6FD4">
        <w:trPr>
          <w:cantSplit/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Аличеева А.М.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D7625" w:rsidTr="005C6FD4">
        <w:trPr>
          <w:cantSplit/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Бийсолтанова И.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D7625" w:rsidTr="005C6FD4">
        <w:trPr>
          <w:cantSplit/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М.Н.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D7625" w:rsidTr="005C6FD4">
        <w:trPr>
          <w:cantSplit/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Мурзаева З.С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Абдуллатипова Д.М.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553E43" w:rsidRDefault="00ED7625" w:rsidP="005C6F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ED7625" w:rsidTr="005C6FD4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Б.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Габитова Б.Г.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Мамайханов М.Н.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7625" w:rsidTr="005C6FD4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Сепиханова М.А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Газанова М.А.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7625" w:rsidTr="005C6FD4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Газанов Н.К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классы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Бийболатова С.В.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Казакбиева А.А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Хочаева С.Д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Алхасова М.Б.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  <w:r>
        <w:rPr>
          <w:b/>
          <w:bCs/>
          <w:i/>
        </w:rPr>
        <w:t xml:space="preserve">                 </w:t>
      </w: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jc w:val="left"/>
        <w:rPr>
          <w:b/>
          <w:bCs/>
          <w:i/>
        </w:rPr>
      </w:pPr>
      <w:r>
        <w:rPr>
          <w:b/>
          <w:bCs/>
          <w:i/>
        </w:rPr>
        <w:t xml:space="preserve">  Анализ успеваемости, качества обучения  учащихся за три года</w:t>
      </w: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  <w:r>
        <w:rPr>
          <w:b/>
          <w:bCs/>
          <w:i/>
        </w:rPr>
        <w:t>(по предметам)</w:t>
      </w: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</w:p>
    <w:p w:rsidR="00ED7625" w:rsidRDefault="00ED7625" w:rsidP="00ED7625">
      <w:pPr>
        <w:pStyle w:val="ad"/>
        <w:spacing w:before="0" w:after="0"/>
        <w:rPr>
          <w:b/>
          <w:bCs/>
          <w:i/>
        </w:rPr>
      </w:pPr>
      <w:r>
        <w:rPr>
          <w:b/>
          <w:bCs/>
          <w:i/>
        </w:rPr>
        <w:t>+</w:t>
      </w:r>
    </w:p>
    <w:tbl>
      <w:tblPr>
        <w:tblpPr w:leftFromText="180" w:rightFromText="180" w:vertAnchor="text" w:horzAnchor="margin" w:tblpX="-821" w:tblpY="170"/>
        <w:tblW w:w="11448" w:type="dxa"/>
        <w:tblLayout w:type="fixed"/>
        <w:tblLook w:val="0000"/>
      </w:tblPr>
      <w:tblGrid>
        <w:gridCol w:w="4536"/>
        <w:gridCol w:w="1559"/>
        <w:gridCol w:w="1134"/>
        <w:gridCol w:w="1276"/>
        <w:gridCol w:w="1417"/>
        <w:gridCol w:w="1055"/>
        <w:gridCol w:w="471"/>
      </w:tblGrid>
      <w:tr w:rsidR="00ED7625" w:rsidTr="005C6FD4">
        <w:trPr>
          <w:cantSplit/>
          <w:trHeight w:val="322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Успеваемо</w:t>
            </w:r>
            <w:r>
              <w:rPr>
                <w:b/>
                <w:bCs/>
                <w:sz w:val="28"/>
                <w:szCs w:val="28"/>
              </w:rPr>
              <w:lastRenderedPageBreak/>
              <w:t>сть, %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Качество знаний, 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7625" w:rsidTr="005C6FD4">
        <w:trPr>
          <w:cantSplit/>
          <w:trHeight w:val="32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 – </w:t>
            </w:r>
          </w:p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25" w:rsidRDefault="00ED7625" w:rsidP="005C6F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</w:t>
            </w:r>
          </w:p>
          <w:p w:rsidR="00ED7625" w:rsidRDefault="00ED7625" w:rsidP="005C6F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25" w:rsidRDefault="00ED7625" w:rsidP="005C6FD4">
            <w:pPr>
              <w:rPr>
                <w:b/>
                <w:bCs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ind w:left="3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</w:trPr>
        <w:tc>
          <w:tcPr>
            <w:tcW w:w="114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Диаграмма успеваемости и качества по предметам в 2012-2013 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 в  начальной школе.</w:t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88326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успеваемости и качества по предметам в 2013-2014 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 в  начальной школе</w:t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4724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успеваемости и качества по предметам в 2014-2015 уч. году в  начальной школе</w:t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 w:rsidRPr="00E159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747211"/>
                  <wp:effectExtent l="19050" t="0" r="19050" b="0"/>
                  <wp:docPr id="1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+Основная и старшая школа</w:t>
            </w:r>
          </w:p>
        </w:tc>
      </w:tr>
    </w:tbl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napToGrid w:val="0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успеваемости и качества по предметам в 2015-2016 уч. году в  начальной школе.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  <w:r w:rsidRPr="00342FE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   </w:t>
      </w: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  <w:r w:rsidRPr="007E5218">
        <w:rPr>
          <w:noProof/>
          <w:sz w:val="36"/>
          <w:szCs w:val="36"/>
          <w:lang w:eastAsia="ru-RU"/>
        </w:rPr>
        <w:drawing>
          <wp:inline distT="0" distB="0" distL="0" distR="0">
            <wp:extent cx="5077206" cy="2508758"/>
            <wp:effectExtent l="19050" t="0" r="28194" b="5842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7625" w:rsidRDefault="00ED7625" w:rsidP="00ED7625">
      <w:pPr>
        <w:spacing w:after="0" w:line="24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Основная и старшая школа</w:t>
      </w:r>
    </w:p>
    <w:tbl>
      <w:tblPr>
        <w:tblpPr w:leftFromText="180" w:rightFromText="180" w:vertAnchor="text" w:horzAnchor="margin" w:tblpX="-821" w:tblpY="170"/>
        <w:tblW w:w="11448" w:type="dxa"/>
        <w:tblLayout w:type="fixed"/>
        <w:tblLook w:val="0000"/>
      </w:tblPr>
      <w:tblGrid>
        <w:gridCol w:w="4536"/>
        <w:gridCol w:w="1275"/>
        <w:gridCol w:w="1560"/>
        <w:gridCol w:w="1842"/>
        <w:gridCol w:w="1385"/>
        <w:gridCol w:w="850"/>
      </w:tblGrid>
      <w:tr w:rsidR="00ED7625" w:rsidTr="005C6FD4">
        <w:trPr>
          <w:cantSplit/>
          <w:trHeight w:val="20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%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D7625" w:rsidTr="005C6FD4">
        <w:trPr>
          <w:cantSplit/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</w:p>
    <w:p w:rsidR="00ED7625" w:rsidRDefault="00ED7625" w:rsidP="00ED7625">
      <w:pPr>
        <w:spacing w:after="0" w:line="240" w:lineRule="auto"/>
        <w:ind w:hanging="284"/>
        <w:rPr>
          <w:sz w:val="36"/>
          <w:szCs w:val="36"/>
        </w:rPr>
      </w:pPr>
    </w:p>
    <w:p w:rsidR="00ED7625" w:rsidRPr="00342FE3" w:rsidRDefault="00ED7625" w:rsidP="00ED7625">
      <w:pPr>
        <w:spacing w:after="0" w:line="240" w:lineRule="auto"/>
        <w:ind w:hanging="28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+</w:t>
      </w:r>
      <w:r w:rsidRPr="00342FE3">
        <w:rPr>
          <w:sz w:val="36"/>
          <w:szCs w:val="36"/>
        </w:rPr>
        <w:t xml:space="preserve">  Математика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учителей математики физики  работает </w:t>
      </w:r>
    </w:p>
    <w:p w:rsidR="00ED7625" w:rsidRDefault="00ED7625" w:rsidP="00ED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 темой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«Пути повышения качества образовательного процесса через инновационные  формы мониторинга  качества</w:t>
      </w:r>
    </w:p>
    <w:p w:rsidR="00ED7625" w:rsidRDefault="00ED7625" w:rsidP="00ED762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 уроках математики и её влияние на  учебно - воспитательный процесс». В состав ШМО учителей математики входят 7 преподавателей.  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Отчёт ШМО учителей математики </w:t>
      </w:r>
      <w:r>
        <w:rPr>
          <w:sz w:val="28"/>
          <w:szCs w:val="28"/>
        </w:rPr>
        <w:t>и физики Бугленской  сош за 2016 – 2017</w:t>
      </w:r>
      <w:r w:rsidRPr="00887E48">
        <w:rPr>
          <w:sz w:val="28"/>
          <w:szCs w:val="28"/>
        </w:rPr>
        <w:t xml:space="preserve"> год.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В состав  ШМО входят: Аличеева Айханым Магомедовна – учитель 12 разряда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Арсанукаева Апав Мугутдиновна – учитель  12 разряда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Бийсолтанова Исбаният Магомедовна – учитель 12 разряда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Джамбулатова Ш.Д – учитель 12 разряда</w:t>
      </w:r>
    </w:p>
    <w:p w:rsidR="00ED7625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Джаватова Айна А </w:t>
      </w:r>
      <w:proofErr w:type="gramStart"/>
      <w:r>
        <w:rPr>
          <w:sz w:val="28"/>
          <w:szCs w:val="28"/>
        </w:rPr>
        <w:t>-</w:t>
      </w:r>
      <w:r w:rsidRPr="00887E48">
        <w:rPr>
          <w:sz w:val="28"/>
          <w:szCs w:val="28"/>
        </w:rPr>
        <w:t>у</w:t>
      </w:r>
      <w:proofErr w:type="gramEnd"/>
      <w:r w:rsidRPr="00887E48">
        <w:rPr>
          <w:sz w:val="28"/>
          <w:szCs w:val="28"/>
        </w:rPr>
        <w:t>читель высшей категории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Джанболатова Асият Гаджиевна </w:t>
      </w:r>
      <w:proofErr w:type="gramStart"/>
      <w:r>
        <w:rPr>
          <w:sz w:val="28"/>
          <w:szCs w:val="28"/>
        </w:rPr>
        <w:t>-</w:t>
      </w:r>
      <w:r w:rsidRPr="00887E48">
        <w:rPr>
          <w:sz w:val="28"/>
          <w:szCs w:val="28"/>
        </w:rPr>
        <w:t>у</w:t>
      </w:r>
      <w:proofErr w:type="gramEnd"/>
      <w:r w:rsidRPr="00887E48">
        <w:rPr>
          <w:sz w:val="28"/>
          <w:szCs w:val="28"/>
        </w:rPr>
        <w:t>читель высшей категории</w:t>
      </w:r>
    </w:p>
    <w:p w:rsidR="00ED7625" w:rsidRPr="00887E48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План за</w:t>
      </w:r>
      <w:r w:rsidRPr="00887E48">
        <w:rPr>
          <w:sz w:val="28"/>
          <w:szCs w:val="28"/>
        </w:rPr>
        <w:t>седаний  ШМО, недели математики, план на каждый месяц, график заседаний, график посещения уроков составляем в начале каждого учебного года</w:t>
      </w:r>
      <w:proofErr w:type="gramStart"/>
      <w:r w:rsidRPr="00887E48">
        <w:rPr>
          <w:sz w:val="28"/>
          <w:szCs w:val="28"/>
        </w:rPr>
        <w:t xml:space="preserve"> .</w:t>
      </w:r>
      <w:proofErr w:type="gramEnd"/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В августе распределяем учебники по классам, составляем рабочие программы, тематические планы, обсуждаем методику прохождения некоторых тем по результатам ОГЭ и ЕГЭ и соответствие этих учебников к  материалам экзаменов, обсуждается результаты ОГЭ и ЕГЭ.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В начале учебного года устанавливали главную проблему, над которой коллектив шмо будет работать в течение нов</w:t>
      </w:r>
      <w:r>
        <w:rPr>
          <w:sz w:val="28"/>
          <w:szCs w:val="28"/>
        </w:rPr>
        <w:t>ого учебного года. Итак, на 2016 -  2017</w:t>
      </w:r>
      <w:r w:rsidRPr="00887E48">
        <w:rPr>
          <w:sz w:val="28"/>
          <w:szCs w:val="28"/>
        </w:rPr>
        <w:t xml:space="preserve">  год </w:t>
      </w:r>
      <w:r>
        <w:rPr>
          <w:sz w:val="28"/>
          <w:szCs w:val="28"/>
        </w:rPr>
        <w:t>мы сохранили прошлогоднюю тему   «Пути повышения качества образовательного процесса через инновационные  формы мониторинга  качества</w:t>
      </w:r>
      <w:r w:rsidRPr="00887E48">
        <w:rPr>
          <w:sz w:val="28"/>
          <w:szCs w:val="28"/>
        </w:rPr>
        <w:t xml:space="preserve"> »  Исходя из этой темы шмо выделил главные задачи, которые стоят перед учителями</w:t>
      </w:r>
      <w:proofErr w:type="gramStart"/>
      <w:r w:rsidRPr="00887E48">
        <w:rPr>
          <w:sz w:val="28"/>
          <w:szCs w:val="28"/>
        </w:rPr>
        <w:t xml:space="preserve"> ,</w:t>
      </w:r>
      <w:proofErr w:type="gramEnd"/>
      <w:r w:rsidRPr="00887E48">
        <w:rPr>
          <w:sz w:val="28"/>
          <w:szCs w:val="28"/>
        </w:rPr>
        <w:t xml:space="preserve"> например, методы и приём</w:t>
      </w:r>
      <w:r>
        <w:rPr>
          <w:sz w:val="28"/>
          <w:szCs w:val="28"/>
        </w:rPr>
        <w:t>ы повышения качества образовательного процесса через инновационные  формы мониторинга  качества</w:t>
      </w:r>
      <w:r w:rsidRPr="00887E48">
        <w:rPr>
          <w:sz w:val="28"/>
          <w:szCs w:val="28"/>
        </w:rPr>
        <w:t xml:space="preserve"> на уроках математики и физики, </w:t>
      </w:r>
      <w:r w:rsidRPr="00887E48">
        <w:rPr>
          <w:sz w:val="28"/>
          <w:szCs w:val="28"/>
        </w:rPr>
        <w:lastRenderedPageBreak/>
        <w:t>преемственность в  обучении к математике, проектный метод обучения и модульное обучение, новые компьютерные техноло</w:t>
      </w:r>
      <w:r>
        <w:rPr>
          <w:sz w:val="28"/>
          <w:szCs w:val="28"/>
        </w:rPr>
        <w:t>г</w:t>
      </w:r>
      <w:r w:rsidRPr="00887E48">
        <w:rPr>
          <w:sz w:val="28"/>
          <w:szCs w:val="28"/>
        </w:rPr>
        <w:t>ии на уроках математики.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 xml:space="preserve">В течение учебного года в школе проводились следующие мероприятия: 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-_систематически работал кружок «Пифагор», систематически проводились дополнительные занятия по подготовке к ОГЭ и ЕГЭ, многократно проводились пробные экзамены, входные контрольные работы, конкурсы по моделированию, выпускались предметные газеты по физике, математике и информатике, по графику проводились заседания ШМО, семинарские занятия по отдельным темам.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Проводились открытые уроки с их последующим обсуждением.</w:t>
      </w:r>
    </w:p>
    <w:tbl>
      <w:tblPr>
        <w:tblpPr w:leftFromText="180" w:rightFromText="180" w:vertAnchor="text" w:horzAnchor="page" w:tblpX="393" w:tblpY="833"/>
        <w:tblW w:w="11495" w:type="dxa"/>
        <w:tblLayout w:type="fixed"/>
        <w:tblLook w:val="04A0"/>
      </w:tblPr>
      <w:tblGrid>
        <w:gridCol w:w="392"/>
        <w:gridCol w:w="2835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84"/>
        <w:gridCol w:w="330"/>
      </w:tblGrid>
      <w:tr w:rsidR="00ED7625" w:rsidRPr="007C5AB0" w:rsidTr="005C6FD4">
        <w:trPr>
          <w:cantSplit/>
          <w:trHeight w:val="84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</w:p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7C5AB0" w:rsidRDefault="00ED7625" w:rsidP="005C6FD4">
            <w:pPr>
              <w:jc w:val="center"/>
              <w:rPr>
                <w:sz w:val="16"/>
              </w:rPr>
            </w:pPr>
          </w:p>
          <w:p w:rsidR="00ED7625" w:rsidRPr="007C5AB0" w:rsidRDefault="00ED7625" w:rsidP="005C6FD4">
            <w:pPr>
              <w:ind w:left="129"/>
              <w:rPr>
                <w:sz w:val="16"/>
              </w:rPr>
            </w:pPr>
            <w:r w:rsidRPr="007C5AB0">
              <w:rPr>
                <w:sz w:val="16"/>
              </w:rPr>
              <w:t xml:space="preserve">       Ф.И.О.</w:t>
            </w:r>
          </w:p>
          <w:p w:rsidR="00ED7625" w:rsidRPr="007C5AB0" w:rsidRDefault="00ED7625" w:rsidP="005C6FD4">
            <w:pPr>
              <w:ind w:left="129"/>
              <w:rPr>
                <w:sz w:val="16"/>
              </w:rPr>
            </w:pPr>
            <w:r w:rsidRPr="007C5AB0">
              <w:rPr>
                <w:sz w:val="16"/>
              </w:rPr>
              <w:t xml:space="preserve">          учащихся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D7625" w:rsidRPr="007C5AB0" w:rsidRDefault="00ED7625" w:rsidP="005C6FD4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>Сумма    баллов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7C5AB0" w:rsidRDefault="00ED7625" w:rsidP="005C6FD4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 xml:space="preserve">   оценка</w:t>
            </w:r>
          </w:p>
          <w:p w:rsidR="00ED7625" w:rsidRPr="007C5AB0" w:rsidRDefault="00ED7625" w:rsidP="005C6FD4">
            <w:pPr>
              <w:ind w:left="113" w:right="113"/>
              <w:rPr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7C5AB0" w:rsidRDefault="00ED7625" w:rsidP="005C6FD4">
            <w:pPr>
              <w:ind w:left="113" w:right="113"/>
              <w:rPr>
                <w:sz w:val="16"/>
              </w:rPr>
            </w:pPr>
            <w:r w:rsidRPr="007C5AB0">
              <w:rPr>
                <w:sz w:val="16"/>
              </w:rPr>
              <w:t>%  выполнения.</w:t>
            </w: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Адилханова   Альбина  Муслимовна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Апутаев  Наби   Магомедалиевич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Басирова   Лейла   Запировна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Бийсолтанова   Патимат   Юсуповна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rPr>
          <w:trHeight w:val="22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Бийгишиева  Джежей   Хайрутдюновна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Балавова   Айшат    Арсеновна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rPr>
          <w:trHeight w:val="673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Вагабов   Гусеен   Салахбекович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Джакаимова  Анжела   Юнусовна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Захратуллаева   ЭльмираМагомедшапиевна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Касумова  Патимат Магомедаминовна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Касумов   Тимур   Мурадович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Муратбекова   Умукусюм   Казбековна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Расулова   Фатима   Магомедариповна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Солтанов   Уллубий   Мурадович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spacing w:after="0" w:line="240" w:lineRule="auto"/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Хасбулатов   Ризван   Заурович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Шейхова   Юлдуз   Анварбековна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---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Шихамиров   Агарагим   Гаджиевич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   Адильхан   Гамзатович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Шейхов  Алихан  Гамзатович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  <w:tr w:rsidR="00ED7625" w:rsidRPr="007C5AB0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rFonts w:ascii="Times New Roman" w:hAnsi="Times New Roman" w:cs="Times New Roman"/>
                <w:sz w:val="16"/>
              </w:rPr>
            </w:pPr>
            <w:r w:rsidRPr="007C5AB0">
              <w:rPr>
                <w:rFonts w:ascii="Times New Roman" w:hAnsi="Times New Roman" w:cs="Times New Roman"/>
                <w:sz w:val="16"/>
              </w:rPr>
              <w:t xml:space="preserve">Эртуганов  Юсуф   Тимурович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C5AB0" w:rsidRDefault="00ED7625" w:rsidP="005C6FD4">
            <w:pPr>
              <w:rPr>
                <w:sz w:val="16"/>
              </w:rPr>
            </w:pPr>
            <w:r w:rsidRPr="007C5AB0">
              <w:rPr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C5AB0" w:rsidRDefault="00ED7625" w:rsidP="005C6FD4">
            <w:pPr>
              <w:rPr>
                <w:sz w:val="16"/>
              </w:rPr>
            </w:pP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-Проведена неделя математики с 14.1215 по 19.12.15 с соответствующим планом на каждый день</w:t>
      </w:r>
    </w:p>
    <w:p w:rsidR="00ED7625" w:rsidRPr="00887E48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-</w:t>
      </w:r>
      <w:proofErr w:type="gramStart"/>
      <w:r w:rsidRPr="00887E48">
        <w:rPr>
          <w:sz w:val="28"/>
          <w:szCs w:val="28"/>
        </w:rPr>
        <w:t>Проведена</w:t>
      </w:r>
      <w:proofErr w:type="gramEnd"/>
      <w:r w:rsidRPr="00887E48">
        <w:rPr>
          <w:sz w:val="28"/>
          <w:szCs w:val="28"/>
        </w:rPr>
        <w:t xml:space="preserve"> открытое мероприятие по предмету « Математический поезд № 2016»</w:t>
      </w:r>
    </w:p>
    <w:p w:rsidR="00ED7625" w:rsidRDefault="00ED7625" w:rsidP="00ED7625">
      <w:pPr>
        <w:rPr>
          <w:sz w:val="28"/>
          <w:szCs w:val="28"/>
        </w:rPr>
      </w:pPr>
      <w:r w:rsidRPr="00887E48">
        <w:rPr>
          <w:sz w:val="28"/>
          <w:szCs w:val="28"/>
        </w:rPr>
        <w:t>Систематически проверялась прохождение программного материала, состояние рабочих и контрольных тетрадей. Велась разъяснительная работа с родителями о подготовке к ОГЭ и ЕГЭ, учителя выступали с докладами на педсовете, на заседаниях ШМО.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заседаниях  руководитель ШМО ознакомила присутствующих учителей с анализом за прошлый учебный год, с новинками в образовании, обязала  всех учителей изучить компьютер, использовать интерактивную доску, применять на уроках  имеющиеся  диски. Продолжить подготовку к ЕГЭ и ОГЭ  по сборнику ФИПИ. Продолжить ознакомление учащихся  с положением о ОГЭ и ЕГЭ, научить заполнять бланки ответов. Были организованы дополнительные занятия по математике и русскому языку по подготовке к ОГЭ в 9 классе и ЕГЭ в 11 классе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D7625" w:rsidRDefault="00ED7625" w:rsidP="00ED76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Нами были проведены  в школе пробные экзамены ОГЭ в декабре и марте 2016-2017 года по русскому языку и математике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РУО  также провел пробный  ЕГЭ по русскому языку. Наши выпускники показали хорошие результаты,          все 9- обучающихся сдали экзамен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В апреле  текущего года провели повторный пробный экзамен в 9 и 11 классах.</w:t>
      </w:r>
    </w:p>
    <w:p w:rsidR="00ED7625" w:rsidRDefault="00ED7625" w:rsidP="00ED7625">
      <w:pPr>
        <w:rPr>
          <w:b/>
          <w:sz w:val="24"/>
          <w:szCs w:val="24"/>
        </w:rPr>
      </w:pPr>
      <w:r>
        <w:rPr>
          <w:sz w:val="28"/>
          <w:szCs w:val="28"/>
        </w:rPr>
        <w:t>Проводились несколько раз пробные ОГЭи ЕГЭ.</w:t>
      </w:r>
      <w:r w:rsidRPr="008B5F12">
        <w:rPr>
          <w:b/>
          <w:sz w:val="24"/>
          <w:szCs w:val="24"/>
        </w:rPr>
        <w:t xml:space="preserve">                                                                               Сравнительные результаты  ОГЕ   </w:t>
      </w:r>
      <w:r>
        <w:rPr>
          <w:b/>
          <w:sz w:val="24"/>
          <w:szCs w:val="24"/>
        </w:rPr>
        <w:t>2016-17</w:t>
      </w:r>
      <w:r w:rsidRPr="008B5F12">
        <w:rPr>
          <w:b/>
          <w:sz w:val="24"/>
          <w:szCs w:val="24"/>
        </w:rPr>
        <w:t xml:space="preserve">год.  Математика </w:t>
      </w:r>
    </w:p>
    <w:p w:rsidR="00ED7625" w:rsidRPr="007C5AB0" w:rsidRDefault="00ED7625" w:rsidP="00ED7625">
      <w:pPr>
        <w:rPr>
          <w:sz w:val="24"/>
        </w:rPr>
      </w:pPr>
      <w:r w:rsidRPr="007C5AB0">
        <w:rPr>
          <w:sz w:val="24"/>
        </w:rPr>
        <w:t xml:space="preserve">Результаты  </w:t>
      </w:r>
      <w:proofErr w:type="gramStart"/>
      <w:r w:rsidRPr="007C5AB0">
        <w:rPr>
          <w:sz w:val="24"/>
        </w:rPr>
        <w:t>пробного</w:t>
      </w:r>
      <w:proofErr w:type="gramEnd"/>
      <w:r w:rsidRPr="007C5AB0">
        <w:rPr>
          <w:sz w:val="24"/>
        </w:rPr>
        <w:t xml:space="preserve">  ОГЭ по математике .(19.04.2017.)</w:t>
      </w:r>
    </w:p>
    <w:p w:rsidR="00ED7625" w:rsidRPr="007C5AB0" w:rsidRDefault="00ED7625" w:rsidP="00ED7625">
      <w:pPr>
        <w:rPr>
          <w:sz w:val="16"/>
        </w:rPr>
      </w:pP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 xml:space="preserve">     Математика.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>22-32  оценка «5»        8 -14 оценка»3»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>15-21 оценка «4»        0 – 7 оценка «2»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 xml:space="preserve">        «2» - 3                            успеваемость –85%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«3» -  10                        качество -35%</w:t>
      </w:r>
    </w:p>
    <w:p w:rsidR="00ED7625" w:rsidRDefault="00ED7625" w:rsidP="00ED7625">
      <w:pPr>
        <w:rPr>
          <w:sz w:val="20"/>
          <w:szCs w:val="24"/>
        </w:rPr>
      </w:pPr>
      <w:r>
        <w:rPr>
          <w:sz w:val="20"/>
          <w:szCs w:val="24"/>
        </w:rPr>
        <w:t xml:space="preserve">        «4 и5» -7                       </w:t>
      </w:r>
    </w:p>
    <w:p w:rsidR="00ED7625" w:rsidRDefault="00ED7625" w:rsidP="00ED7625">
      <w:pPr>
        <w:rPr>
          <w:sz w:val="20"/>
          <w:szCs w:val="24"/>
        </w:rPr>
      </w:pPr>
    </w:p>
    <w:p w:rsidR="00ED7625" w:rsidRDefault="00ED7625" w:rsidP="00ED7625">
      <w:pPr>
        <w:rPr>
          <w:sz w:val="20"/>
          <w:szCs w:val="24"/>
        </w:rPr>
      </w:pPr>
    </w:p>
    <w:p w:rsidR="00ED7625" w:rsidRDefault="00ED7625" w:rsidP="00ED7625">
      <w:pPr>
        <w:rPr>
          <w:sz w:val="20"/>
          <w:szCs w:val="24"/>
        </w:rPr>
      </w:pPr>
    </w:p>
    <w:p w:rsidR="00ED7625" w:rsidRDefault="00ED7625" w:rsidP="00ED7625">
      <w:pPr>
        <w:rPr>
          <w:sz w:val="20"/>
          <w:szCs w:val="24"/>
        </w:rPr>
      </w:pPr>
    </w:p>
    <w:p w:rsidR="00ED7625" w:rsidRDefault="00ED7625" w:rsidP="00ED7625">
      <w:pPr>
        <w:rPr>
          <w:sz w:val="20"/>
          <w:szCs w:val="24"/>
        </w:rPr>
      </w:pPr>
    </w:p>
    <w:p w:rsidR="00ED7625" w:rsidRDefault="00ED7625" w:rsidP="00ED7625">
      <w:pPr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212"/>
        <w:tblW w:w="0" w:type="auto"/>
        <w:tblLayout w:type="fixed"/>
        <w:tblLook w:val="04A0"/>
      </w:tblPr>
      <w:tblGrid>
        <w:gridCol w:w="709"/>
        <w:gridCol w:w="5528"/>
        <w:gridCol w:w="1701"/>
        <w:gridCol w:w="1134"/>
        <w:gridCol w:w="993"/>
      </w:tblGrid>
      <w:tr w:rsidR="00ED7625" w:rsidRPr="00657078" w:rsidTr="005C6FD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Default="00ED7625" w:rsidP="005C6FD4">
            <w:pPr>
              <w:rPr>
                <w:sz w:val="24"/>
                <w:szCs w:val="24"/>
              </w:rPr>
            </w:pPr>
          </w:p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.Ф.И.О.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15.12.15.</w:t>
            </w:r>
          </w:p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 w:rsidRPr="006570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2.03 16. баллы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Адилханова  Алжанат Муслимовна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Иса Нариманович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Басирова Карина Абдулбасировна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Бамматмурзаева Зулайха Загировна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Ризван Бекмурзаевияч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Тагир Казимович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Забит Заурович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Касумов Абдулкасум Джамбулатович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Касумов Азамат Курбанович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Вагабов Гусеен Салахбекович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Аличеев Аличей Киямутдинович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 Джамалутдин Арсенович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Патимат Шамсутдиновна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Абдулазиз Расулович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Сапиюлла Абдуллаевич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 Айгум Мамагаджиевич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Надирова Карема Казбековна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Надиров Магомед Гаджиевич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Насрутдинов Джамалутдин Кылычевич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Сагадуллаев Сагадулла Паталиевич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Хасболатов СамадМурадович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RPr="00657078" w:rsidTr="005C6FD4"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Шейхов Умалат Касумбекович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7625" w:rsidRPr="00657078" w:rsidRDefault="00ED7625" w:rsidP="005C6FD4">
            <w:pPr>
              <w:rPr>
                <w:sz w:val="24"/>
                <w:szCs w:val="24"/>
              </w:rPr>
            </w:pPr>
          </w:p>
        </w:tc>
      </w:tr>
      <w:tr w:rsidR="00ED7625" w:rsidTr="005C6FD4">
        <w:trPr>
          <w:trHeight w:val="399"/>
        </w:trPr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Дадам Исламутдинович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7625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7625" w:rsidRDefault="00ED7625" w:rsidP="005C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D7625" w:rsidRDefault="00ED7625" w:rsidP="005C6FD4">
            <w:pPr>
              <w:rPr>
                <w:sz w:val="24"/>
                <w:szCs w:val="24"/>
              </w:rPr>
            </w:pPr>
          </w:p>
        </w:tc>
      </w:tr>
    </w:tbl>
    <w:p w:rsidR="00ED7625" w:rsidRPr="008B5F12" w:rsidRDefault="00ED7625" w:rsidP="00ED7625">
      <w:pPr>
        <w:rPr>
          <w:b/>
          <w:sz w:val="24"/>
          <w:szCs w:val="24"/>
        </w:rPr>
      </w:pPr>
    </w:p>
    <w:p w:rsidR="00ED7625" w:rsidRDefault="00ED7625" w:rsidP="00ED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r>
        <w:t>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D7625" w:rsidRDefault="00ED7625" w:rsidP="00ED7625">
      <w:r>
        <w:t xml:space="preserve">                                                                                        Математика (</w:t>
      </w:r>
      <w:proofErr w:type="gramStart"/>
      <w:r>
        <w:t>базовый</w:t>
      </w:r>
      <w:proofErr w:type="gramEnd"/>
      <w:r>
        <w:t>)</w:t>
      </w:r>
    </w:p>
    <w:tbl>
      <w:tblPr>
        <w:tblStyle w:val="a8"/>
        <w:tblW w:w="10173" w:type="dxa"/>
        <w:tblLook w:val="04A0"/>
      </w:tblPr>
      <w:tblGrid>
        <w:gridCol w:w="421"/>
        <w:gridCol w:w="676"/>
        <w:gridCol w:w="1743"/>
        <w:gridCol w:w="1337"/>
        <w:gridCol w:w="1645"/>
        <w:gridCol w:w="756"/>
        <w:gridCol w:w="419"/>
        <w:gridCol w:w="756"/>
        <w:gridCol w:w="419"/>
        <w:gridCol w:w="756"/>
        <w:gridCol w:w="419"/>
        <w:gridCol w:w="756"/>
        <w:gridCol w:w="419"/>
      </w:tblGrid>
      <w:tr w:rsidR="00ED7625" w:rsidTr="005C6FD4">
        <w:trPr>
          <w:trHeight w:val="315"/>
        </w:trPr>
        <w:tc>
          <w:tcPr>
            <w:tcW w:w="397" w:type="dxa"/>
            <w:vMerge w:val="restart"/>
          </w:tcPr>
          <w:p w:rsidR="00ED7625" w:rsidRDefault="00ED7625" w:rsidP="005C6FD4">
            <w:r>
              <w:t>№</w:t>
            </w:r>
          </w:p>
        </w:tc>
        <w:tc>
          <w:tcPr>
            <w:tcW w:w="620" w:type="dxa"/>
            <w:vMerge w:val="restart"/>
          </w:tcPr>
          <w:p w:rsidR="00ED7625" w:rsidRDefault="00ED7625" w:rsidP="005C6FD4">
            <w:r>
              <w:t>класс</w:t>
            </w:r>
          </w:p>
        </w:tc>
        <w:tc>
          <w:tcPr>
            <w:tcW w:w="1555" w:type="dxa"/>
            <w:vMerge w:val="restart"/>
          </w:tcPr>
          <w:p w:rsidR="00ED7625" w:rsidRDefault="00ED7625" w:rsidP="005C6FD4">
            <w:r>
              <w:t xml:space="preserve">Фамилия </w:t>
            </w:r>
          </w:p>
        </w:tc>
        <w:tc>
          <w:tcPr>
            <w:tcW w:w="1199" w:type="dxa"/>
            <w:vMerge w:val="restart"/>
          </w:tcPr>
          <w:p w:rsidR="00ED7625" w:rsidRDefault="00ED7625" w:rsidP="005C6FD4">
            <w:r>
              <w:t xml:space="preserve">Имя </w:t>
            </w:r>
          </w:p>
        </w:tc>
        <w:tc>
          <w:tcPr>
            <w:tcW w:w="1469" w:type="dxa"/>
            <w:vMerge w:val="restart"/>
          </w:tcPr>
          <w:p w:rsidR="00ED7625" w:rsidRDefault="00ED7625" w:rsidP="005C6FD4">
            <w:r>
              <w:t xml:space="preserve">Отчество 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Сентябрь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Ноябрь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7625" w:rsidRDefault="00ED7625" w:rsidP="005C6FD4">
            <w:r>
              <w:t>Февраль 2016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 xml:space="preserve">Апрель </w:t>
            </w:r>
          </w:p>
          <w:p w:rsidR="00ED7625" w:rsidRDefault="00ED7625" w:rsidP="005C6FD4">
            <w:r>
              <w:t>2016</w:t>
            </w:r>
          </w:p>
        </w:tc>
      </w:tr>
      <w:tr w:rsidR="00ED7625" w:rsidTr="005C6FD4">
        <w:trPr>
          <w:trHeight w:val="210"/>
        </w:trPr>
        <w:tc>
          <w:tcPr>
            <w:tcW w:w="397" w:type="dxa"/>
            <w:vMerge/>
          </w:tcPr>
          <w:p w:rsidR="00ED7625" w:rsidRDefault="00ED7625" w:rsidP="005C6FD4"/>
        </w:tc>
        <w:tc>
          <w:tcPr>
            <w:tcW w:w="620" w:type="dxa"/>
            <w:vMerge/>
          </w:tcPr>
          <w:p w:rsidR="00ED7625" w:rsidRDefault="00ED7625" w:rsidP="005C6FD4"/>
        </w:tc>
        <w:tc>
          <w:tcPr>
            <w:tcW w:w="1555" w:type="dxa"/>
            <w:vMerge/>
          </w:tcPr>
          <w:p w:rsidR="00ED7625" w:rsidRDefault="00ED7625" w:rsidP="005C6FD4"/>
        </w:tc>
        <w:tc>
          <w:tcPr>
            <w:tcW w:w="1199" w:type="dxa"/>
            <w:vMerge/>
          </w:tcPr>
          <w:p w:rsidR="00ED7625" w:rsidRDefault="00ED7625" w:rsidP="005C6FD4"/>
        </w:tc>
        <w:tc>
          <w:tcPr>
            <w:tcW w:w="1469" w:type="dxa"/>
            <w:vMerge/>
          </w:tcPr>
          <w:p w:rsidR="00ED7625" w:rsidRDefault="00ED7625" w:rsidP="005C6FD4"/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1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394" w:type="dxa"/>
          </w:tcPr>
          <w:p w:rsidR="00ED7625" w:rsidRDefault="00ED7625" w:rsidP="005C6FD4">
            <w:r>
              <w:t>70</w:t>
            </w:r>
          </w:p>
        </w:tc>
        <w:tc>
          <w:tcPr>
            <w:tcW w:w="689" w:type="dxa"/>
          </w:tcPr>
          <w:p w:rsidR="00ED7625" w:rsidRDefault="00ED7625" w:rsidP="005C6FD4">
            <w:r>
              <w:t>10</w:t>
            </w:r>
          </w:p>
        </w:tc>
        <w:tc>
          <w:tcPr>
            <w:tcW w:w="995" w:type="dxa"/>
          </w:tcPr>
          <w:p w:rsidR="00ED7625" w:rsidRDefault="00ED7625" w:rsidP="005C6FD4">
            <w:r>
              <w:t>50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2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13</w:t>
            </w:r>
          </w:p>
        </w:tc>
        <w:tc>
          <w:tcPr>
            <w:tcW w:w="394" w:type="dxa"/>
          </w:tcPr>
          <w:p w:rsidR="00ED7625" w:rsidRDefault="00ED7625" w:rsidP="005C6FD4">
            <w:r>
              <w:t>65</w:t>
            </w:r>
          </w:p>
        </w:tc>
        <w:tc>
          <w:tcPr>
            <w:tcW w:w="689" w:type="dxa"/>
          </w:tcPr>
          <w:p w:rsidR="00ED7625" w:rsidRDefault="00ED7625" w:rsidP="005C6FD4">
            <w:r>
              <w:t>10</w:t>
            </w:r>
          </w:p>
        </w:tc>
        <w:tc>
          <w:tcPr>
            <w:tcW w:w="995" w:type="dxa"/>
          </w:tcPr>
          <w:p w:rsidR="00ED7625" w:rsidRDefault="00ED7625" w:rsidP="005C6FD4">
            <w:r>
              <w:t>50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3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13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394" w:type="dxa"/>
          </w:tcPr>
          <w:p w:rsidR="00ED7625" w:rsidRDefault="00ED7625" w:rsidP="005C6FD4">
            <w:r>
              <w:t>45</w:t>
            </w:r>
          </w:p>
        </w:tc>
        <w:tc>
          <w:tcPr>
            <w:tcW w:w="689" w:type="dxa"/>
          </w:tcPr>
          <w:p w:rsidR="00ED7625" w:rsidRDefault="00ED7625" w:rsidP="005C6FD4">
            <w:r>
              <w:t>14</w:t>
            </w:r>
          </w:p>
        </w:tc>
        <w:tc>
          <w:tcPr>
            <w:tcW w:w="995" w:type="dxa"/>
          </w:tcPr>
          <w:p w:rsidR="00ED7625" w:rsidRDefault="00ED7625" w:rsidP="005C6FD4">
            <w:r>
              <w:t>70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4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394" w:type="dxa"/>
          </w:tcPr>
          <w:p w:rsidR="00ED7625" w:rsidRDefault="00ED7625" w:rsidP="005C6FD4">
            <w:r>
              <w:t>75</w:t>
            </w:r>
          </w:p>
        </w:tc>
        <w:tc>
          <w:tcPr>
            <w:tcW w:w="689" w:type="dxa"/>
          </w:tcPr>
          <w:p w:rsidR="00ED7625" w:rsidRDefault="00ED7625" w:rsidP="005C6FD4">
            <w:r>
              <w:t>14</w:t>
            </w:r>
          </w:p>
        </w:tc>
        <w:tc>
          <w:tcPr>
            <w:tcW w:w="995" w:type="dxa"/>
          </w:tcPr>
          <w:p w:rsidR="00ED7625" w:rsidRDefault="00ED7625" w:rsidP="005C6FD4">
            <w:r>
              <w:t>70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5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394" w:type="dxa"/>
          </w:tcPr>
          <w:p w:rsidR="00ED7625" w:rsidRDefault="00ED7625" w:rsidP="005C6FD4">
            <w:r>
              <w:t>35</w:t>
            </w:r>
          </w:p>
        </w:tc>
        <w:tc>
          <w:tcPr>
            <w:tcW w:w="689" w:type="dxa"/>
          </w:tcPr>
          <w:p w:rsidR="00ED7625" w:rsidRDefault="00ED7625" w:rsidP="005C6FD4">
            <w:r>
              <w:t>5</w:t>
            </w:r>
          </w:p>
        </w:tc>
        <w:tc>
          <w:tcPr>
            <w:tcW w:w="995" w:type="dxa"/>
          </w:tcPr>
          <w:p w:rsidR="00ED7625" w:rsidRDefault="00ED7625" w:rsidP="005C6FD4">
            <w:r>
              <w:t>25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6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394" w:type="dxa"/>
          </w:tcPr>
          <w:p w:rsidR="00ED7625" w:rsidRDefault="00ED7625" w:rsidP="005C6FD4">
            <w:r>
              <w:t>70</w:t>
            </w:r>
          </w:p>
        </w:tc>
        <w:tc>
          <w:tcPr>
            <w:tcW w:w="689" w:type="dxa"/>
          </w:tcPr>
          <w:p w:rsidR="00ED7625" w:rsidRDefault="00ED7625" w:rsidP="005C6FD4">
            <w:r>
              <w:t>9</w:t>
            </w:r>
          </w:p>
        </w:tc>
        <w:tc>
          <w:tcPr>
            <w:tcW w:w="995" w:type="dxa"/>
          </w:tcPr>
          <w:p w:rsidR="00ED7625" w:rsidRDefault="00ED7625" w:rsidP="005C6FD4">
            <w:r>
              <w:t>45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7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394" w:type="dxa"/>
          </w:tcPr>
          <w:p w:rsidR="00ED7625" w:rsidRDefault="00ED7625" w:rsidP="005C6FD4">
            <w:r>
              <w:t>25</w:t>
            </w:r>
          </w:p>
        </w:tc>
        <w:tc>
          <w:tcPr>
            <w:tcW w:w="689" w:type="dxa"/>
          </w:tcPr>
          <w:p w:rsidR="00ED7625" w:rsidRDefault="00ED7625" w:rsidP="005C6FD4">
            <w:r>
              <w:t>3</w:t>
            </w:r>
          </w:p>
        </w:tc>
        <w:tc>
          <w:tcPr>
            <w:tcW w:w="995" w:type="dxa"/>
          </w:tcPr>
          <w:p w:rsidR="00ED7625" w:rsidRDefault="00ED7625" w:rsidP="005C6FD4">
            <w:r>
              <w:t>15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8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394" w:type="dxa"/>
          </w:tcPr>
          <w:p w:rsidR="00ED7625" w:rsidRDefault="00ED7625" w:rsidP="005C6FD4">
            <w:r>
              <w:t>30</w:t>
            </w:r>
          </w:p>
        </w:tc>
        <w:tc>
          <w:tcPr>
            <w:tcW w:w="689" w:type="dxa"/>
          </w:tcPr>
          <w:p w:rsidR="00ED7625" w:rsidRDefault="00ED7625" w:rsidP="005C6FD4">
            <w:r>
              <w:t>9</w:t>
            </w:r>
          </w:p>
        </w:tc>
        <w:tc>
          <w:tcPr>
            <w:tcW w:w="995" w:type="dxa"/>
          </w:tcPr>
          <w:p w:rsidR="00ED7625" w:rsidRDefault="00ED7625" w:rsidP="005C6FD4">
            <w:r>
              <w:t>45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9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</w:tcPr>
          <w:p w:rsidR="00ED7625" w:rsidRDefault="00ED7625" w:rsidP="005C6FD4">
            <w:r>
              <w:t>12</w:t>
            </w:r>
          </w:p>
        </w:tc>
        <w:tc>
          <w:tcPr>
            <w:tcW w:w="995" w:type="dxa"/>
          </w:tcPr>
          <w:p w:rsidR="00ED7625" w:rsidRDefault="00ED7625" w:rsidP="005C6FD4">
            <w:r>
              <w:t>60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10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394" w:type="dxa"/>
          </w:tcPr>
          <w:p w:rsidR="00ED7625" w:rsidRDefault="00ED7625" w:rsidP="005C6FD4">
            <w:r>
              <w:t>55</w:t>
            </w:r>
          </w:p>
        </w:tc>
        <w:tc>
          <w:tcPr>
            <w:tcW w:w="689" w:type="dxa"/>
          </w:tcPr>
          <w:p w:rsidR="00ED7625" w:rsidRDefault="00ED7625" w:rsidP="005C6FD4">
            <w:r>
              <w:t>14</w:t>
            </w:r>
          </w:p>
        </w:tc>
        <w:tc>
          <w:tcPr>
            <w:tcW w:w="995" w:type="dxa"/>
          </w:tcPr>
          <w:p w:rsidR="00ED7625" w:rsidRDefault="00ED7625" w:rsidP="005C6FD4">
            <w:r>
              <w:t>70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11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394" w:type="dxa"/>
          </w:tcPr>
          <w:p w:rsidR="00ED7625" w:rsidRDefault="00ED7625" w:rsidP="005C6FD4">
            <w:r>
              <w:t>55</w:t>
            </w:r>
          </w:p>
        </w:tc>
        <w:tc>
          <w:tcPr>
            <w:tcW w:w="689" w:type="dxa"/>
          </w:tcPr>
          <w:p w:rsidR="00ED7625" w:rsidRDefault="00ED7625" w:rsidP="005C6FD4">
            <w:r>
              <w:t>13</w:t>
            </w:r>
          </w:p>
        </w:tc>
        <w:tc>
          <w:tcPr>
            <w:tcW w:w="995" w:type="dxa"/>
          </w:tcPr>
          <w:p w:rsidR="00ED7625" w:rsidRDefault="00ED7625" w:rsidP="005C6FD4">
            <w:r>
              <w:t>65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12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394" w:type="dxa"/>
          </w:tcPr>
          <w:p w:rsidR="00ED7625" w:rsidRDefault="00ED7625" w:rsidP="005C6FD4">
            <w:r>
              <w:t>35</w:t>
            </w:r>
          </w:p>
        </w:tc>
        <w:tc>
          <w:tcPr>
            <w:tcW w:w="689" w:type="dxa"/>
          </w:tcPr>
          <w:p w:rsidR="00ED7625" w:rsidRDefault="00ED7625" w:rsidP="005C6FD4">
            <w:r>
              <w:t>14</w:t>
            </w:r>
          </w:p>
        </w:tc>
        <w:tc>
          <w:tcPr>
            <w:tcW w:w="995" w:type="dxa"/>
          </w:tcPr>
          <w:p w:rsidR="00ED7625" w:rsidRDefault="00ED7625" w:rsidP="005C6FD4">
            <w:r>
              <w:t>70</w:t>
            </w:r>
          </w:p>
        </w:tc>
      </w:tr>
      <w:tr w:rsidR="00ED7625" w:rsidTr="005C6FD4">
        <w:tc>
          <w:tcPr>
            <w:tcW w:w="397" w:type="dxa"/>
          </w:tcPr>
          <w:p w:rsidR="00ED7625" w:rsidRDefault="00ED7625" w:rsidP="005C6FD4">
            <w:r>
              <w:t>13</w:t>
            </w:r>
          </w:p>
        </w:tc>
        <w:tc>
          <w:tcPr>
            <w:tcW w:w="620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19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46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394" w:type="dxa"/>
          </w:tcPr>
          <w:p w:rsidR="00ED7625" w:rsidRDefault="00ED7625" w:rsidP="005C6FD4">
            <w:r>
              <w:t>50</w:t>
            </w:r>
          </w:p>
        </w:tc>
        <w:tc>
          <w:tcPr>
            <w:tcW w:w="689" w:type="dxa"/>
          </w:tcPr>
          <w:p w:rsidR="00ED7625" w:rsidRDefault="00ED7625" w:rsidP="005C6FD4">
            <w:r>
              <w:t>9</w:t>
            </w:r>
          </w:p>
        </w:tc>
        <w:tc>
          <w:tcPr>
            <w:tcW w:w="995" w:type="dxa"/>
          </w:tcPr>
          <w:p w:rsidR="00ED7625" w:rsidRDefault="00ED7625" w:rsidP="005C6FD4">
            <w:r>
              <w:t>45</w:t>
            </w:r>
          </w:p>
        </w:tc>
      </w:tr>
    </w:tbl>
    <w:p w:rsidR="00ED7625" w:rsidRDefault="00ED7625" w:rsidP="00ED7625">
      <w:r>
        <w:t xml:space="preserve">                                 </w:t>
      </w:r>
    </w:p>
    <w:p w:rsidR="00ED7625" w:rsidRDefault="00ED7625" w:rsidP="00ED7625">
      <w:r>
        <w:t xml:space="preserve">                                         Успеваемость  – 85%</w:t>
      </w:r>
    </w:p>
    <w:p w:rsidR="00ED7625" w:rsidRDefault="00ED7625" w:rsidP="00ED7625">
      <w:r>
        <w:t xml:space="preserve">                                            Качество        -62%</w:t>
      </w:r>
    </w:p>
    <w:p w:rsidR="00ED7625" w:rsidRDefault="00ED7625" w:rsidP="00ED7625">
      <w:r>
        <w:t>Сравнительный анализ по итогам пробных ЕГЭ  2015-2016  уч</w:t>
      </w:r>
      <w:proofErr w:type="gramStart"/>
      <w:r>
        <w:t>.г</w:t>
      </w:r>
      <w:proofErr w:type="gramEnd"/>
      <w:r>
        <w:t>од.</w:t>
      </w:r>
    </w:p>
    <w:p w:rsidR="00ED7625" w:rsidRDefault="00ED7625" w:rsidP="00ED7625">
      <w:r>
        <w:t xml:space="preserve">                                                                                        Математика (</w:t>
      </w:r>
      <w:proofErr w:type="gramStart"/>
      <w:r>
        <w:t>профильный</w:t>
      </w:r>
      <w:proofErr w:type="gramEnd"/>
      <w:r>
        <w:t>)</w:t>
      </w:r>
    </w:p>
    <w:p w:rsidR="00ED7625" w:rsidRDefault="00ED7625" w:rsidP="00ED7625"/>
    <w:tbl>
      <w:tblPr>
        <w:tblStyle w:val="a8"/>
        <w:tblW w:w="11199" w:type="dxa"/>
        <w:tblInd w:w="-176" w:type="dxa"/>
        <w:tblLayout w:type="fixed"/>
        <w:tblLook w:val="04A0"/>
      </w:tblPr>
      <w:tblGrid>
        <w:gridCol w:w="442"/>
        <w:gridCol w:w="722"/>
        <w:gridCol w:w="1743"/>
        <w:gridCol w:w="1449"/>
        <w:gridCol w:w="1788"/>
        <w:gridCol w:w="810"/>
        <w:gridCol w:w="440"/>
        <w:gridCol w:w="810"/>
        <w:gridCol w:w="810"/>
        <w:gridCol w:w="592"/>
        <w:gridCol w:w="459"/>
        <w:gridCol w:w="567"/>
        <w:gridCol w:w="567"/>
      </w:tblGrid>
      <w:tr w:rsidR="00ED7625" w:rsidTr="005C6FD4">
        <w:trPr>
          <w:trHeight w:val="315"/>
        </w:trPr>
        <w:tc>
          <w:tcPr>
            <w:tcW w:w="442" w:type="dxa"/>
            <w:vMerge w:val="restart"/>
          </w:tcPr>
          <w:p w:rsidR="00ED7625" w:rsidRDefault="00ED7625" w:rsidP="005C6FD4">
            <w:r>
              <w:t>№</w:t>
            </w:r>
          </w:p>
        </w:tc>
        <w:tc>
          <w:tcPr>
            <w:tcW w:w="722" w:type="dxa"/>
            <w:vMerge w:val="restart"/>
          </w:tcPr>
          <w:p w:rsidR="00ED7625" w:rsidRDefault="00ED7625" w:rsidP="005C6FD4">
            <w:r>
              <w:t>класс</w:t>
            </w:r>
          </w:p>
        </w:tc>
        <w:tc>
          <w:tcPr>
            <w:tcW w:w="1743" w:type="dxa"/>
            <w:vMerge w:val="restart"/>
          </w:tcPr>
          <w:p w:rsidR="00ED7625" w:rsidRDefault="00ED7625" w:rsidP="005C6FD4">
            <w:r>
              <w:t xml:space="preserve">Фамилия </w:t>
            </w:r>
          </w:p>
        </w:tc>
        <w:tc>
          <w:tcPr>
            <w:tcW w:w="1449" w:type="dxa"/>
            <w:vMerge w:val="restart"/>
          </w:tcPr>
          <w:p w:rsidR="00ED7625" w:rsidRDefault="00ED7625" w:rsidP="005C6FD4">
            <w:r>
              <w:t xml:space="preserve">Имя </w:t>
            </w:r>
          </w:p>
        </w:tc>
        <w:tc>
          <w:tcPr>
            <w:tcW w:w="1788" w:type="dxa"/>
            <w:vMerge w:val="restart"/>
          </w:tcPr>
          <w:p w:rsidR="00ED7625" w:rsidRDefault="00ED7625" w:rsidP="005C6FD4">
            <w:r>
              <w:t xml:space="preserve">Отчество 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Сентябрь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Ноябрь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7625" w:rsidRDefault="00ED7625" w:rsidP="005C6FD4">
            <w:r>
              <w:t>Февраль 2016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 xml:space="preserve">Апрель </w:t>
            </w:r>
          </w:p>
          <w:p w:rsidR="00ED7625" w:rsidRDefault="00ED7625" w:rsidP="005C6FD4">
            <w:r>
              <w:t>2016</w:t>
            </w:r>
          </w:p>
        </w:tc>
      </w:tr>
      <w:tr w:rsidR="00ED7625" w:rsidTr="005C6FD4">
        <w:trPr>
          <w:trHeight w:val="210"/>
        </w:trPr>
        <w:tc>
          <w:tcPr>
            <w:tcW w:w="442" w:type="dxa"/>
            <w:vMerge/>
          </w:tcPr>
          <w:p w:rsidR="00ED7625" w:rsidRDefault="00ED7625" w:rsidP="005C6FD4"/>
        </w:tc>
        <w:tc>
          <w:tcPr>
            <w:tcW w:w="722" w:type="dxa"/>
            <w:vMerge/>
          </w:tcPr>
          <w:p w:rsidR="00ED7625" w:rsidRDefault="00ED7625" w:rsidP="005C6FD4"/>
        </w:tc>
        <w:tc>
          <w:tcPr>
            <w:tcW w:w="1743" w:type="dxa"/>
            <w:vMerge/>
          </w:tcPr>
          <w:p w:rsidR="00ED7625" w:rsidRDefault="00ED7625" w:rsidP="005C6FD4"/>
        </w:tc>
        <w:tc>
          <w:tcPr>
            <w:tcW w:w="1449" w:type="dxa"/>
            <w:vMerge/>
          </w:tcPr>
          <w:p w:rsidR="00ED7625" w:rsidRDefault="00ED7625" w:rsidP="005C6FD4"/>
        </w:tc>
        <w:tc>
          <w:tcPr>
            <w:tcW w:w="1788" w:type="dxa"/>
            <w:vMerge/>
          </w:tcPr>
          <w:p w:rsidR="00ED7625" w:rsidRDefault="00ED7625" w:rsidP="005C6FD4"/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1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64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59" w:type="dxa"/>
          </w:tcPr>
          <w:p w:rsidR="00ED7625" w:rsidRDefault="00ED7625" w:rsidP="005C6FD4">
            <w:r>
              <w:t>42</w:t>
            </w:r>
          </w:p>
        </w:tc>
        <w:tc>
          <w:tcPr>
            <w:tcW w:w="567" w:type="dxa"/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</w:tcPr>
          <w:p w:rsidR="00ED7625" w:rsidRDefault="00ED7625" w:rsidP="005C6FD4">
            <w:r>
              <w:t>21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2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59" w:type="dxa"/>
          </w:tcPr>
          <w:p w:rsidR="00ED7625" w:rsidRDefault="00ED7625" w:rsidP="005C6FD4">
            <w:r>
              <w:t>42</w:t>
            </w:r>
          </w:p>
        </w:tc>
        <w:tc>
          <w:tcPr>
            <w:tcW w:w="567" w:type="dxa"/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r>
              <w:t>37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3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59" w:type="dxa"/>
          </w:tcPr>
          <w:p w:rsidR="00ED7625" w:rsidRDefault="00ED7625" w:rsidP="005C6FD4">
            <w:r>
              <w:t>67</w:t>
            </w:r>
          </w:p>
        </w:tc>
        <w:tc>
          <w:tcPr>
            <w:tcW w:w="567" w:type="dxa"/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r>
              <w:t>37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lastRenderedPageBreak/>
              <w:t>4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59" w:type="dxa"/>
          </w:tcPr>
          <w:p w:rsidR="00ED7625" w:rsidRDefault="00ED7625" w:rsidP="005C6FD4">
            <w:r>
              <w:t>67</w:t>
            </w:r>
          </w:p>
        </w:tc>
        <w:tc>
          <w:tcPr>
            <w:tcW w:w="567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r>
              <w:t>26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5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0</w:t>
            </w:r>
          </w:p>
        </w:tc>
        <w:tc>
          <w:tcPr>
            <w:tcW w:w="459" w:type="dxa"/>
          </w:tcPr>
          <w:p w:rsidR="00ED7625" w:rsidRDefault="00ED7625" w:rsidP="005C6FD4">
            <w:r>
              <w:t>0</w:t>
            </w:r>
          </w:p>
        </w:tc>
        <w:tc>
          <w:tcPr>
            <w:tcW w:w="567" w:type="dxa"/>
          </w:tcPr>
          <w:p w:rsidR="00ED7625" w:rsidRDefault="00ED7625" w:rsidP="005C6FD4">
            <w:r>
              <w:t>1</w:t>
            </w:r>
          </w:p>
        </w:tc>
        <w:tc>
          <w:tcPr>
            <w:tcW w:w="567" w:type="dxa"/>
          </w:tcPr>
          <w:p w:rsidR="00ED7625" w:rsidRDefault="00ED7625" w:rsidP="005C6FD4">
            <w:r>
              <w:t>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6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459" w:type="dxa"/>
          </w:tcPr>
          <w:p w:rsidR="00ED7625" w:rsidRDefault="00ED7625" w:rsidP="005C6FD4">
            <w:r>
              <w:t>58</w:t>
            </w:r>
          </w:p>
        </w:tc>
        <w:tc>
          <w:tcPr>
            <w:tcW w:w="567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r>
              <w:t>26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7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459" w:type="dxa"/>
          </w:tcPr>
          <w:p w:rsidR="00ED7625" w:rsidRDefault="00ED7625" w:rsidP="005C6FD4">
            <w:r>
              <w:t>17</w:t>
            </w:r>
          </w:p>
        </w:tc>
        <w:tc>
          <w:tcPr>
            <w:tcW w:w="567" w:type="dxa"/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</w:tcPr>
          <w:p w:rsidR="00ED7625" w:rsidRDefault="00ED7625" w:rsidP="005C6FD4">
            <w:r>
              <w:t>21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8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459" w:type="dxa"/>
          </w:tcPr>
          <w:p w:rsidR="00ED7625" w:rsidRDefault="00ED7625" w:rsidP="005C6FD4">
            <w:r>
              <w:t>50</w:t>
            </w:r>
          </w:p>
        </w:tc>
        <w:tc>
          <w:tcPr>
            <w:tcW w:w="567" w:type="dxa"/>
          </w:tcPr>
          <w:p w:rsidR="00ED7625" w:rsidRDefault="00ED7625" w:rsidP="005C6FD4">
            <w:r>
              <w:t>0</w:t>
            </w:r>
          </w:p>
        </w:tc>
        <w:tc>
          <w:tcPr>
            <w:tcW w:w="567" w:type="dxa"/>
          </w:tcPr>
          <w:p w:rsidR="00ED7625" w:rsidRDefault="00ED7625" w:rsidP="005C6FD4">
            <w:r>
              <w:t>0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9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459" w:type="dxa"/>
          </w:tcPr>
          <w:p w:rsidR="00ED7625" w:rsidRDefault="00ED7625" w:rsidP="005C6FD4">
            <w:r>
              <w:t>33</w:t>
            </w:r>
          </w:p>
        </w:tc>
        <w:tc>
          <w:tcPr>
            <w:tcW w:w="567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r>
              <w:t>26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10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59" w:type="dxa"/>
          </w:tcPr>
          <w:p w:rsidR="00ED7625" w:rsidRDefault="00ED7625" w:rsidP="005C6FD4">
            <w:r>
              <w:t>67</w:t>
            </w:r>
          </w:p>
        </w:tc>
        <w:tc>
          <w:tcPr>
            <w:tcW w:w="567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r>
              <w:t>26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11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29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459" w:type="dxa"/>
          </w:tcPr>
          <w:p w:rsidR="00ED7625" w:rsidRDefault="00ED7625" w:rsidP="005C6FD4">
            <w:r>
              <w:t>58</w:t>
            </w:r>
          </w:p>
        </w:tc>
        <w:tc>
          <w:tcPr>
            <w:tcW w:w="567" w:type="dxa"/>
          </w:tcPr>
          <w:p w:rsidR="00ED7625" w:rsidRDefault="00ED7625" w:rsidP="005C6FD4">
            <w:r>
              <w:t>6</w:t>
            </w:r>
          </w:p>
        </w:tc>
        <w:tc>
          <w:tcPr>
            <w:tcW w:w="567" w:type="dxa"/>
          </w:tcPr>
          <w:p w:rsidR="00ED7625" w:rsidRDefault="00ED7625" w:rsidP="005C6FD4">
            <w:r>
              <w:t>27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12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459" w:type="dxa"/>
          </w:tcPr>
          <w:p w:rsidR="00ED7625" w:rsidRDefault="00ED7625" w:rsidP="005C6FD4">
            <w:r>
              <w:t>75</w:t>
            </w:r>
          </w:p>
        </w:tc>
        <w:tc>
          <w:tcPr>
            <w:tcW w:w="567" w:type="dxa"/>
          </w:tcPr>
          <w:p w:rsidR="00ED7625" w:rsidRDefault="00ED7625" w:rsidP="005C6FD4">
            <w:r>
              <w:t>3</w:t>
            </w:r>
          </w:p>
        </w:tc>
        <w:tc>
          <w:tcPr>
            <w:tcW w:w="567" w:type="dxa"/>
          </w:tcPr>
          <w:p w:rsidR="00ED7625" w:rsidRDefault="00ED7625" w:rsidP="005C6FD4">
            <w:r>
              <w:t>16</w:t>
            </w:r>
          </w:p>
        </w:tc>
      </w:tr>
      <w:tr w:rsidR="00ED7625" w:rsidTr="005C6FD4">
        <w:tc>
          <w:tcPr>
            <w:tcW w:w="442" w:type="dxa"/>
          </w:tcPr>
          <w:p w:rsidR="00ED7625" w:rsidRDefault="00ED7625" w:rsidP="005C6FD4">
            <w:r>
              <w:t>13</w:t>
            </w:r>
          </w:p>
        </w:tc>
        <w:tc>
          <w:tcPr>
            <w:tcW w:w="722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44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788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59" w:type="dxa"/>
          </w:tcPr>
          <w:p w:rsidR="00ED7625" w:rsidRDefault="00ED7625" w:rsidP="005C6FD4">
            <w:r>
              <w:t>42</w:t>
            </w:r>
          </w:p>
        </w:tc>
        <w:tc>
          <w:tcPr>
            <w:tcW w:w="567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r>
              <w:t>26</w:t>
            </w:r>
          </w:p>
        </w:tc>
      </w:tr>
    </w:tbl>
    <w:p w:rsidR="00ED7625" w:rsidRDefault="00ED7625" w:rsidP="00ED7625"/>
    <w:p w:rsidR="00ED7625" w:rsidRDefault="00ED7625" w:rsidP="00ED7625">
      <w:r>
        <w:t xml:space="preserve">                                            </w:t>
      </w:r>
    </w:p>
    <w:p w:rsidR="00ED7625" w:rsidRDefault="00ED7625" w:rsidP="00ED7625">
      <w:r>
        <w:t xml:space="preserve">                                             </w:t>
      </w:r>
    </w:p>
    <w:p w:rsidR="00ED7625" w:rsidRDefault="00ED7625" w:rsidP="00ED7625">
      <w:r>
        <w:t xml:space="preserve">                                         Успеваемость  –  69%</w:t>
      </w:r>
    </w:p>
    <w:p w:rsidR="00ED7625" w:rsidRDefault="00ED7625" w:rsidP="00ED7625">
      <w:r>
        <w:t xml:space="preserve">                                            Качество        -  23 %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проверялась прохождение программного материала, проверялись систематически рабочие и контрольные тетради, проводились дополнительные занятия по всем классам. Все заседания проводились по графику, проводили неделю математики, работали с родителями учащихся - вели разъяснительную работу по проведению ОГЭ и ЕГЭ. Организовали круглый стол по некоторым  воспитательным вопросам, трудным разделам по предмету, все работу вели совместно с молодыми педагогами  </w:t>
      </w:r>
    </w:p>
    <w:p w:rsidR="00ED7625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 математике  в  5 -11 классах </w:t>
      </w:r>
    </w:p>
    <w:p w:rsidR="00ED7625" w:rsidRPr="00520CE4" w:rsidRDefault="00ED7625" w:rsidP="00ED7625">
      <w:pPr>
        <w:pStyle w:val="a7"/>
        <w:tabs>
          <w:tab w:val="left" w:pos="567"/>
        </w:tabs>
        <w:ind w:left="-4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8"/>
        <w:tblW w:w="10456" w:type="dxa"/>
        <w:tblInd w:w="142" w:type="dxa"/>
        <w:tblLayout w:type="fixed"/>
        <w:tblLook w:val="04A0"/>
      </w:tblPr>
      <w:tblGrid>
        <w:gridCol w:w="392"/>
        <w:gridCol w:w="708"/>
        <w:gridCol w:w="1418"/>
        <w:gridCol w:w="567"/>
        <w:gridCol w:w="709"/>
        <w:gridCol w:w="567"/>
        <w:gridCol w:w="567"/>
        <w:gridCol w:w="567"/>
        <w:gridCol w:w="567"/>
        <w:gridCol w:w="1134"/>
        <w:gridCol w:w="850"/>
        <w:gridCol w:w="709"/>
        <w:gridCol w:w="1701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Джамбулатова Ш.Д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Арсанукаева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Арсанукаева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Джамболатова А.Г.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Аличеева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Джаватова А.А.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574AD"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Джамбулатова Ш.Д</w:t>
            </w:r>
          </w:p>
        </w:tc>
      </w:tr>
    </w:tbl>
    <w:p w:rsidR="00ED7625" w:rsidRPr="00887E48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tabs>
          <w:tab w:val="left" w:pos="567"/>
        </w:tabs>
        <w:rPr>
          <w:sz w:val="28"/>
          <w:szCs w:val="28"/>
        </w:rPr>
      </w:pPr>
    </w:p>
    <w:p w:rsidR="00ED7625" w:rsidRPr="00160BC4" w:rsidRDefault="00ED7625" w:rsidP="00ED762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2FE3">
        <w:rPr>
          <w:i/>
          <w:sz w:val="28"/>
          <w:szCs w:val="28"/>
        </w:rPr>
        <w:t xml:space="preserve">Анализируя  результаты  </w:t>
      </w:r>
      <w:proofErr w:type="gramStart"/>
      <w:r w:rsidRPr="00342FE3">
        <w:rPr>
          <w:i/>
          <w:sz w:val="28"/>
          <w:szCs w:val="28"/>
        </w:rPr>
        <w:t>мониторинга</w:t>
      </w:r>
      <w:proofErr w:type="gramEnd"/>
      <w:r w:rsidRPr="00342FE3">
        <w:rPr>
          <w:i/>
          <w:sz w:val="28"/>
          <w:szCs w:val="28"/>
        </w:rPr>
        <w:t xml:space="preserve">  следует подчеркнуть:</w:t>
      </w:r>
    </w:p>
    <w:p w:rsidR="00ED7625" w:rsidRDefault="00ED7625" w:rsidP="00ED7625">
      <w:pPr>
        <w:ind w:left="-709" w:firstLine="142"/>
        <w:rPr>
          <w:rFonts w:ascii="Calibri" w:hAnsi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- отсутствие систематической  работы над ошибками;</w:t>
      </w:r>
    </w:p>
    <w:p w:rsidR="00ED7625" w:rsidRDefault="00ED7625" w:rsidP="00ED7625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-неумение применять полученные знания на практике;</w:t>
      </w:r>
    </w:p>
    <w:p w:rsidR="00ED7625" w:rsidRDefault="00ED7625" w:rsidP="00ED7625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- отсутствие должного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выполнением учащимися  </w:t>
      </w:r>
    </w:p>
    <w:p w:rsidR="00ED7625" w:rsidRDefault="00ED7625" w:rsidP="00ED7625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домашних заданий;</w:t>
      </w:r>
    </w:p>
    <w:p w:rsidR="00ED7625" w:rsidRDefault="00ED7625" w:rsidP="00ED7625">
      <w:pPr>
        <w:ind w:left="-709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-отсутствие систематического проведения дополнительных занятий.</w:t>
      </w:r>
    </w:p>
    <w:p w:rsidR="00ED7625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Pr="00B25A15" w:rsidRDefault="00ED7625" w:rsidP="00ED7625">
      <w:pPr>
        <w:spacing w:after="0" w:line="240" w:lineRule="auto"/>
        <w:rPr>
          <w:sz w:val="36"/>
          <w:szCs w:val="36"/>
        </w:rPr>
      </w:pPr>
    </w:p>
    <w:p w:rsidR="00ED7625" w:rsidRDefault="00ED7625" w:rsidP="00ED7625">
      <w:pPr>
        <w:spacing w:after="0" w:line="240" w:lineRule="auto"/>
        <w:rPr>
          <w:sz w:val="36"/>
          <w:szCs w:val="36"/>
        </w:rPr>
      </w:pPr>
      <w:r w:rsidRPr="00B25A15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</w:t>
      </w:r>
    </w:p>
    <w:p w:rsidR="00ED7625" w:rsidRDefault="00ED7625" w:rsidP="00ED7625">
      <w:pPr>
        <w:spacing w:after="0" w:line="240" w:lineRule="auto"/>
        <w:rPr>
          <w:sz w:val="36"/>
          <w:szCs w:val="36"/>
        </w:rPr>
      </w:pPr>
    </w:p>
    <w:p w:rsidR="00ED7625" w:rsidRDefault="00ED7625" w:rsidP="00ED76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Начальные классы.</w:t>
      </w:r>
    </w:p>
    <w:p w:rsidR="00ED7625" w:rsidRDefault="00ED7625" w:rsidP="00ED7625">
      <w:pPr>
        <w:spacing w:after="0" w:line="240" w:lineRule="auto"/>
        <w:rPr>
          <w:sz w:val="36"/>
          <w:szCs w:val="36"/>
        </w:rPr>
      </w:pPr>
    </w:p>
    <w:p w:rsidR="00ED7625" w:rsidRPr="00877848" w:rsidRDefault="00ED7625" w:rsidP="00ED7625">
      <w:pPr>
        <w:spacing w:after="0" w:line="240" w:lineRule="auto"/>
        <w:rPr>
          <w:sz w:val="24"/>
          <w:szCs w:val="28"/>
        </w:rPr>
      </w:pPr>
      <w:r>
        <w:rPr>
          <w:b/>
          <w:sz w:val="36"/>
          <w:szCs w:val="36"/>
        </w:rPr>
        <w:t xml:space="preserve">  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состав ШМО начальных классов входят 6 человек. Руководитель МО Алхасова М.Б.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Учителя 1-4 классов работают по ФГОС.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На протяжении всего учебного года проводились открытые уроки. Были заслушаны доклады подготовленные членами ш.м.о.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В каждом месяце проводились открытые проектные  уроки по ФГОС в следующих классах: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1 –класс на тему: «Литр» математика провела  Алхасова М.Б.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2- класс на тему: «Одушевлённые и неодушевлённые существительные» по русскому языку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     провела Хочаева С.Д...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3</w:t>
      </w:r>
      <w:proofErr w:type="gramStart"/>
      <w:r w:rsidRPr="00CF3DC8">
        <w:rPr>
          <w:sz w:val="28"/>
          <w:szCs w:val="28"/>
        </w:rPr>
        <w:t>а-</w:t>
      </w:r>
      <w:proofErr w:type="gramEnd"/>
      <w:r w:rsidRPr="00CF3DC8">
        <w:rPr>
          <w:sz w:val="28"/>
          <w:szCs w:val="28"/>
        </w:rPr>
        <w:t xml:space="preserve"> класс на тему: «Охрана окружающей среды» по окружающему миру  провела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       Бийболатова С.В.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3</w:t>
      </w:r>
      <w:proofErr w:type="gramStart"/>
      <w:r w:rsidRPr="00CF3DC8">
        <w:rPr>
          <w:sz w:val="28"/>
          <w:szCs w:val="28"/>
        </w:rPr>
        <w:t>б-</w:t>
      </w:r>
      <w:proofErr w:type="gramEnd"/>
      <w:r w:rsidRPr="00CF3DC8">
        <w:rPr>
          <w:sz w:val="28"/>
          <w:szCs w:val="28"/>
        </w:rPr>
        <w:t xml:space="preserve"> класс на тему: «Предоставление трёхзначного числа в виде суммы разрядных слагаемых</w:t>
      </w:r>
      <w:proofErr w:type="gramStart"/>
      <w:r w:rsidRPr="00CF3DC8">
        <w:rPr>
          <w:sz w:val="28"/>
          <w:szCs w:val="28"/>
        </w:rPr>
        <w:t xml:space="preserve">.» </w:t>
      </w:r>
      <w:proofErr w:type="gramEnd"/>
      <w:r w:rsidRPr="00CF3DC8">
        <w:rPr>
          <w:sz w:val="28"/>
          <w:szCs w:val="28"/>
        </w:rPr>
        <w:t xml:space="preserve">по математике, провела Хасбулатова Р.М. 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4- класс на тему: «Толерантность или учимся сочувствовать »   провела Алиева Н.А</w:t>
      </w:r>
      <w:proofErr w:type="gramStart"/>
      <w:r w:rsidRPr="00CF3DC8">
        <w:rPr>
          <w:sz w:val="28"/>
          <w:szCs w:val="28"/>
        </w:rPr>
        <w:t xml:space="preserve">,.  </w:t>
      </w:r>
      <w:proofErr w:type="gramEnd"/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С 9.04-16.04. 2016 года была проведена неделя начальных классов под руководством Алхасовой М. Б.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>Вся неделя была насыщена разными мероприятиями: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lastRenderedPageBreak/>
        <w:t xml:space="preserve"> выставка, КВН между 1-2 классами, 3-4 классами, во 2 классе открытое мероприятие посвящённое «12 апреля», в 3а классе Бийболатовой С.В.  была</w:t>
      </w:r>
      <w:proofErr w:type="gramStart"/>
      <w:r w:rsidRPr="00CF3DC8">
        <w:rPr>
          <w:sz w:val="28"/>
          <w:szCs w:val="28"/>
        </w:rPr>
        <w:t>.</w:t>
      </w:r>
      <w:proofErr w:type="gramEnd"/>
      <w:r w:rsidRPr="00CF3DC8">
        <w:rPr>
          <w:sz w:val="28"/>
          <w:szCs w:val="28"/>
        </w:rPr>
        <w:t xml:space="preserve"> </w:t>
      </w:r>
      <w:proofErr w:type="gramStart"/>
      <w:r w:rsidRPr="00CF3DC8">
        <w:rPr>
          <w:sz w:val="28"/>
          <w:szCs w:val="28"/>
        </w:rPr>
        <w:t>п</w:t>
      </w:r>
      <w:proofErr w:type="gramEnd"/>
      <w:r w:rsidRPr="00CF3DC8">
        <w:rPr>
          <w:sz w:val="28"/>
          <w:szCs w:val="28"/>
        </w:rPr>
        <w:t>ровела внеклассное мероприятие с инсценировкой сказки, рисунками, поделкам. Неделя прошла интересно и познавательно.</w:t>
      </w:r>
    </w:p>
    <w:p w:rsidR="00ED7625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На протяжении всего учебного года проводились проверочные работы в 1-4 классах.  </w:t>
      </w:r>
      <w:r>
        <w:rPr>
          <w:sz w:val="28"/>
          <w:szCs w:val="28"/>
        </w:rPr>
        <w:t>Результаты работ:</w:t>
      </w: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 xml:space="preserve">  Результаты  проверочных работ в начальных классах в 2015-2016 учебном году.</w:t>
      </w:r>
    </w:p>
    <w:tbl>
      <w:tblPr>
        <w:tblStyle w:val="a8"/>
        <w:tblW w:w="11199" w:type="dxa"/>
        <w:tblInd w:w="-34" w:type="dxa"/>
        <w:tblLayout w:type="fixed"/>
        <w:tblLook w:val="04A0"/>
      </w:tblPr>
      <w:tblGrid>
        <w:gridCol w:w="568"/>
        <w:gridCol w:w="1559"/>
        <w:gridCol w:w="567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1276"/>
      </w:tblGrid>
      <w:tr w:rsidR="00ED7625" w:rsidRPr="00B20A59" w:rsidTr="005C6FD4">
        <w:trPr>
          <w:trHeight w:val="40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Класс</w:t>
            </w:r>
          </w:p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Кол-</w:t>
            </w: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во </w:t>
            </w: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написавших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Успеваемость  </w:t>
            </w:r>
            <w:proofErr w:type="gramStart"/>
            <w:r w:rsidRPr="00B20A59">
              <w:rPr>
                <w:szCs w:val="24"/>
              </w:rPr>
              <w:t>в</w:t>
            </w:r>
            <w:proofErr w:type="gramEnd"/>
            <w:r w:rsidRPr="00B20A59">
              <w:rPr>
                <w:szCs w:val="24"/>
              </w:rPr>
              <w:t xml:space="preserve">  %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     Качество </w:t>
            </w:r>
            <w:proofErr w:type="gramStart"/>
            <w:r w:rsidRPr="00B20A59">
              <w:rPr>
                <w:szCs w:val="24"/>
              </w:rPr>
              <w:t>в</w:t>
            </w:r>
            <w:proofErr w:type="gramEnd"/>
            <w:r w:rsidRPr="00B20A59">
              <w:rPr>
                <w:szCs w:val="24"/>
              </w:rPr>
              <w:t xml:space="preserve"> %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                   сред</w:t>
            </w:r>
            <w:proofErr w:type="gramStart"/>
            <w:r w:rsidRPr="00B20A59">
              <w:rPr>
                <w:szCs w:val="24"/>
              </w:rPr>
              <w:t>.</w:t>
            </w:r>
            <w:proofErr w:type="gramEnd"/>
            <w:r w:rsidRPr="00B20A59">
              <w:rPr>
                <w:szCs w:val="24"/>
              </w:rPr>
              <w:t xml:space="preserve"> </w:t>
            </w:r>
            <w:proofErr w:type="gramStart"/>
            <w:r w:rsidRPr="00B20A59">
              <w:rPr>
                <w:szCs w:val="24"/>
              </w:rPr>
              <w:t>б</w:t>
            </w:r>
            <w:proofErr w:type="gramEnd"/>
            <w:r w:rsidRPr="00B20A59">
              <w:rPr>
                <w:szCs w:val="24"/>
              </w:rPr>
              <w:t>ал</w:t>
            </w:r>
          </w:p>
        </w:tc>
      </w:tr>
      <w:tr w:rsidR="00ED7625" w:rsidRPr="00B20A59" w:rsidTr="005C6FD4">
        <w:trPr>
          <w:cantSplit/>
          <w:trHeight w:val="13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входная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 xml:space="preserve">Промежуточная 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  <w:r w:rsidRPr="00B20A59">
              <w:rPr>
                <w:szCs w:val="24"/>
              </w:rPr>
              <w:t>итоговая</w:t>
            </w:r>
          </w:p>
          <w:p w:rsidR="00ED7625" w:rsidRPr="00B20A59" w:rsidRDefault="00ED7625" w:rsidP="005C6FD4">
            <w:pPr>
              <w:ind w:left="113" w:right="113"/>
              <w:rPr>
                <w:szCs w:val="24"/>
              </w:rPr>
            </w:pPr>
          </w:p>
        </w:tc>
      </w:tr>
      <w:tr w:rsidR="00ED7625" w:rsidRPr="00B20A59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</w:t>
            </w:r>
          </w:p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2.5</w:t>
            </w:r>
          </w:p>
        </w:tc>
      </w:tr>
      <w:tr w:rsidR="00ED7625" w:rsidRPr="00B20A59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</w:tr>
      <w:tr w:rsidR="00ED7625" w:rsidRPr="00B20A59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3,4</w:t>
            </w:r>
          </w:p>
        </w:tc>
      </w:tr>
      <w:tr w:rsidR="00ED7625" w:rsidRPr="00B20A59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3.9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 w:val="16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3,5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 w:val="16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3.3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  <w:r w:rsidRPr="00B20A59">
              <w:rPr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</w:tr>
      <w:tr w:rsidR="00ED7625" w:rsidRPr="00B20A59" w:rsidTr="005C6FD4">
        <w:trPr>
          <w:trHeight w:val="5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szCs w:val="24"/>
              </w:rPr>
            </w:pPr>
          </w:p>
        </w:tc>
      </w:tr>
    </w:tbl>
    <w:p w:rsidR="00ED7625" w:rsidRPr="00B20A59" w:rsidRDefault="00ED7625" w:rsidP="00ED7625">
      <w:pPr>
        <w:rPr>
          <w:sz w:val="20"/>
          <w:szCs w:val="24"/>
        </w:rPr>
      </w:pPr>
    </w:p>
    <w:p w:rsidR="00ED7625" w:rsidRPr="00B20A59" w:rsidRDefault="00ED7625" w:rsidP="00ED7625">
      <w:pPr>
        <w:ind w:left="142" w:hanging="142"/>
        <w:rPr>
          <w:sz w:val="18"/>
        </w:rPr>
      </w:pPr>
      <w:r w:rsidRPr="00B20A59">
        <w:rPr>
          <w:sz w:val="18"/>
        </w:rPr>
        <w:t xml:space="preserve">                                                      </w:t>
      </w:r>
    </w:p>
    <w:p w:rsidR="00ED7625" w:rsidRDefault="00ED7625" w:rsidP="00ED7625">
      <w:pPr>
        <w:ind w:left="142" w:hanging="142"/>
        <w:rPr>
          <w:szCs w:val="28"/>
        </w:rPr>
      </w:pPr>
      <w:r w:rsidRPr="00B20A59">
        <w:rPr>
          <w:szCs w:val="28"/>
        </w:rPr>
        <w:t xml:space="preserve">             </w:t>
      </w:r>
    </w:p>
    <w:p w:rsidR="00ED7625" w:rsidRDefault="00ED7625" w:rsidP="00ED7625">
      <w:pPr>
        <w:ind w:left="142" w:hanging="142"/>
        <w:rPr>
          <w:szCs w:val="28"/>
        </w:rPr>
      </w:pPr>
    </w:p>
    <w:p w:rsidR="00ED7625" w:rsidRDefault="00ED7625" w:rsidP="00ED7625">
      <w:pPr>
        <w:ind w:left="142" w:hanging="142"/>
        <w:rPr>
          <w:szCs w:val="28"/>
        </w:rPr>
      </w:pPr>
    </w:p>
    <w:p w:rsidR="00ED7625" w:rsidRDefault="00ED7625" w:rsidP="00ED7625">
      <w:pPr>
        <w:ind w:left="142" w:hanging="142"/>
        <w:rPr>
          <w:szCs w:val="28"/>
        </w:rPr>
      </w:pPr>
    </w:p>
    <w:p w:rsidR="00ED7625" w:rsidRDefault="00ED7625" w:rsidP="00ED7625">
      <w:pPr>
        <w:ind w:left="142" w:hanging="142"/>
        <w:rPr>
          <w:szCs w:val="28"/>
        </w:rPr>
      </w:pPr>
    </w:p>
    <w:p w:rsidR="00ED7625" w:rsidRPr="00B20A59" w:rsidRDefault="00ED7625" w:rsidP="00ED7625">
      <w:pPr>
        <w:ind w:left="142" w:hanging="142"/>
        <w:rPr>
          <w:szCs w:val="28"/>
        </w:rPr>
      </w:pPr>
      <w:r w:rsidRPr="00B20A59">
        <w:rPr>
          <w:szCs w:val="28"/>
        </w:rPr>
        <w:lastRenderedPageBreak/>
        <w:t>Результаты вводных проверочных работ  в начальных классах. 2015 – 2016 учебный  год.</w:t>
      </w:r>
    </w:p>
    <w:tbl>
      <w:tblPr>
        <w:tblStyle w:val="a8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1134"/>
        <w:gridCol w:w="850"/>
        <w:gridCol w:w="851"/>
        <w:gridCol w:w="567"/>
        <w:gridCol w:w="567"/>
        <w:gridCol w:w="567"/>
        <w:gridCol w:w="567"/>
        <w:gridCol w:w="1417"/>
        <w:gridCol w:w="1134"/>
        <w:gridCol w:w="1134"/>
        <w:gridCol w:w="1418"/>
      </w:tblGrid>
      <w:tr w:rsidR="00ED7625" w:rsidRPr="00B20A59" w:rsidTr="005C6FD4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D7625" w:rsidRPr="00B20A59" w:rsidTr="005C6FD4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D7625" w:rsidRPr="00B20A59" w:rsidRDefault="00ED7625" w:rsidP="00ED7625">
      <w:pPr>
        <w:ind w:left="142" w:hanging="142"/>
        <w:rPr>
          <w:sz w:val="18"/>
        </w:rPr>
      </w:pPr>
    </w:p>
    <w:p w:rsidR="00ED7625" w:rsidRPr="00B20A59" w:rsidRDefault="00ED7625" w:rsidP="00ED7625">
      <w:pPr>
        <w:rPr>
          <w:sz w:val="18"/>
        </w:rPr>
      </w:pPr>
    </w:p>
    <w:p w:rsidR="00ED7625" w:rsidRPr="00B20A59" w:rsidRDefault="00ED7625" w:rsidP="00ED7625">
      <w:pPr>
        <w:rPr>
          <w:szCs w:val="28"/>
        </w:rPr>
      </w:pPr>
      <w:r w:rsidRPr="00B20A59">
        <w:rPr>
          <w:szCs w:val="28"/>
        </w:rPr>
        <w:t xml:space="preserve">  Результаты промежуточных   проверочных работ  в начальных классах. 2015 – 2016 </w:t>
      </w:r>
      <w:r>
        <w:rPr>
          <w:szCs w:val="28"/>
        </w:rPr>
        <w:t xml:space="preserve"> учебный  год.</w:t>
      </w:r>
    </w:p>
    <w:tbl>
      <w:tblPr>
        <w:tblStyle w:val="a8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1134"/>
        <w:gridCol w:w="850"/>
        <w:gridCol w:w="851"/>
        <w:gridCol w:w="567"/>
        <w:gridCol w:w="567"/>
        <w:gridCol w:w="567"/>
        <w:gridCol w:w="709"/>
        <w:gridCol w:w="1275"/>
        <w:gridCol w:w="1134"/>
        <w:gridCol w:w="1134"/>
        <w:gridCol w:w="1418"/>
      </w:tblGrid>
      <w:tr w:rsidR="00ED7625" w:rsidRPr="00B20A59" w:rsidTr="005C6FD4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D7625" w:rsidRPr="00B20A59" w:rsidTr="005C6FD4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D7625" w:rsidRPr="00B20A59" w:rsidRDefault="00ED7625" w:rsidP="00ED7625">
      <w:pPr>
        <w:ind w:left="142" w:hanging="142"/>
        <w:rPr>
          <w:sz w:val="1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Default="00ED7625" w:rsidP="00ED7625">
      <w:pPr>
        <w:rPr>
          <w:szCs w:val="28"/>
        </w:rPr>
      </w:pPr>
    </w:p>
    <w:p w:rsidR="00ED7625" w:rsidRPr="00B20A59" w:rsidRDefault="00ED7625" w:rsidP="00ED7625">
      <w:pPr>
        <w:rPr>
          <w:szCs w:val="28"/>
        </w:rPr>
      </w:pPr>
      <w:r w:rsidRPr="00B20A59">
        <w:rPr>
          <w:szCs w:val="28"/>
        </w:rPr>
        <w:t xml:space="preserve"> Результаты итоговых   проверочных работ  в начальных классах. 2015 – 2016  учебный  год.</w:t>
      </w:r>
    </w:p>
    <w:tbl>
      <w:tblPr>
        <w:tblStyle w:val="a8"/>
        <w:tblW w:w="11341" w:type="dxa"/>
        <w:tblInd w:w="-176" w:type="dxa"/>
        <w:tblLayout w:type="fixed"/>
        <w:tblLook w:val="04A0"/>
      </w:tblPr>
      <w:tblGrid>
        <w:gridCol w:w="426"/>
        <w:gridCol w:w="709"/>
        <w:gridCol w:w="992"/>
        <w:gridCol w:w="992"/>
        <w:gridCol w:w="851"/>
        <w:gridCol w:w="567"/>
        <w:gridCol w:w="567"/>
        <w:gridCol w:w="567"/>
        <w:gridCol w:w="709"/>
        <w:gridCol w:w="1275"/>
        <w:gridCol w:w="1134"/>
        <w:gridCol w:w="1134"/>
        <w:gridCol w:w="1418"/>
      </w:tblGrid>
      <w:tr w:rsidR="00ED7625" w:rsidRPr="00B20A59" w:rsidTr="005C6FD4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Кол-во уч-ся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Кол-во  </w:t>
            </w:r>
            <w:proofErr w:type="gramStart"/>
            <w:r w:rsidRPr="00B20A59">
              <w:rPr>
                <w:b/>
                <w:sz w:val="16"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                    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  </w:t>
            </w:r>
            <w:proofErr w:type="gramStart"/>
            <w:r w:rsidRPr="00B20A59">
              <w:rPr>
                <w:b/>
                <w:sz w:val="16"/>
              </w:rPr>
              <w:t>Ср</w:t>
            </w:r>
            <w:proofErr w:type="gramEnd"/>
            <w:r w:rsidRPr="00B20A59">
              <w:rPr>
                <w:b/>
                <w:sz w:val="16"/>
              </w:rPr>
              <w:t xml:space="preserve"> /б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ФИО учителя</w:t>
            </w:r>
          </w:p>
        </w:tc>
      </w:tr>
      <w:tr w:rsidR="00ED7625" w:rsidRPr="00B20A59" w:rsidTr="005C6FD4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</w:tr>
      <w:tr w:rsidR="00ED7625" w:rsidRPr="00B20A59" w:rsidTr="005C6FD4">
        <w:trPr>
          <w:trHeight w:val="63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Алхасова М.Б.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Хасбулатова Р.М.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Алхасова М.Б.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Казакбиева А.А.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Хочаева С.Д.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Бийболатова С.В.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  <w:p w:rsidR="00ED7625" w:rsidRPr="00B20A59" w:rsidRDefault="00ED7625" w:rsidP="005C6FD4">
            <w:pPr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Газанова А.А.</w:t>
            </w:r>
          </w:p>
        </w:tc>
      </w:tr>
      <w:tr w:rsidR="00ED7625" w:rsidRPr="00B20A59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20A59" w:rsidRDefault="00ED7625" w:rsidP="005C6FD4">
            <w:pPr>
              <w:rPr>
                <w:b/>
                <w:sz w:val="16"/>
              </w:rPr>
            </w:pPr>
          </w:p>
          <w:p w:rsidR="00ED7625" w:rsidRPr="00B20A59" w:rsidRDefault="00ED7625" w:rsidP="005C6FD4">
            <w:pPr>
              <w:rPr>
                <w:b/>
                <w:sz w:val="16"/>
              </w:rPr>
            </w:pPr>
            <w:r w:rsidRPr="00B20A59">
              <w:rPr>
                <w:b/>
                <w:sz w:val="16"/>
              </w:rPr>
              <w:t>Алиева Н.А.</w:t>
            </w:r>
          </w:p>
        </w:tc>
      </w:tr>
    </w:tbl>
    <w:p w:rsidR="00ED7625" w:rsidRPr="00B20A59" w:rsidRDefault="00ED7625" w:rsidP="00ED7625">
      <w:pPr>
        <w:ind w:left="142" w:hanging="142"/>
        <w:rPr>
          <w:sz w:val="18"/>
        </w:rPr>
      </w:pPr>
    </w:p>
    <w:p w:rsidR="00ED7625" w:rsidRPr="00B20A59" w:rsidRDefault="00ED7625" w:rsidP="00ED7625">
      <w:pPr>
        <w:rPr>
          <w:sz w:val="18"/>
        </w:rPr>
      </w:pPr>
    </w:p>
    <w:p w:rsidR="00ED7625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В конце года провели комплексные работы. </w:t>
      </w:r>
    </w:p>
    <w:p w:rsidR="00ED7625" w:rsidRPr="00C9630D" w:rsidRDefault="00ED7625" w:rsidP="00ED7625">
      <w:pPr>
        <w:rPr>
          <w:sz w:val="32"/>
          <w:szCs w:val="36"/>
        </w:rPr>
      </w:pPr>
      <w:r w:rsidRPr="00C9630D">
        <w:rPr>
          <w:sz w:val="32"/>
          <w:szCs w:val="36"/>
        </w:rPr>
        <w:t>Результаты комплексных  работ по ФГОС.  2015-2016 учебный год.</w:t>
      </w:r>
    </w:p>
    <w:p w:rsidR="00ED7625" w:rsidRPr="00C9630D" w:rsidRDefault="00ED7625" w:rsidP="00ED7625">
      <w:pPr>
        <w:pStyle w:val="a7"/>
        <w:numPr>
          <w:ilvl w:val="0"/>
          <w:numId w:val="23"/>
        </w:numPr>
        <w:rPr>
          <w:sz w:val="32"/>
          <w:szCs w:val="36"/>
        </w:rPr>
      </w:pPr>
      <w:r w:rsidRPr="00C9630D">
        <w:rPr>
          <w:sz w:val="32"/>
          <w:szCs w:val="36"/>
        </w:rPr>
        <w:t>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Алхасова М.Б.</w:t>
      </w:r>
    </w:p>
    <w:tbl>
      <w:tblPr>
        <w:tblStyle w:val="a8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Адильханова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Средний 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Исмаилов 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Высший 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Джаватов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tabs>
                <w:tab w:val="left" w:pos="2019"/>
              </w:tabs>
            </w:pPr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Алхасов  Камал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Солтанова  София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Эртуганова Аминат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Басиров  Рустам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Гусейнов Магомед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Алхасова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Юсупов Муаз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Меджидов Ренат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Высший 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Сепиханов  Арслан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Салавутдинов Али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Курбанов  Мурат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Гереев Мухамед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Сайпуллаева  Лейла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Алхасова  Айгуль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Алибеков  Курбан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 xml:space="preserve">Арсланова  Хадижат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spacing w:line="480" w:lineRule="auto"/>
            </w:pPr>
            <w:r>
              <w:t>Гереев  Абдулхалик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940F37"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FA0CBE" w:rsidRDefault="00ED7625" w:rsidP="005C6FD4">
            <w:pPr>
              <w:rPr>
                <w:sz w:val="28"/>
                <w:szCs w:val="28"/>
              </w:rPr>
            </w:pPr>
            <w:r w:rsidRPr="00C9630D">
              <w:rPr>
                <w:sz w:val="24"/>
                <w:szCs w:val="28"/>
              </w:rPr>
              <w:t>Мамаева 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</w:tbl>
    <w:p w:rsidR="00ED7625" w:rsidRDefault="00ED7625" w:rsidP="00ED7625">
      <w:pPr>
        <w:rPr>
          <w:sz w:val="36"/>
          <w:szCs w:val="36"/>
        </w:rPr>
      </w:pPr>
    </w:p>
    <w:p w:rsidR="00ED7625" w:rsidRDefault="00ED7625" w:rsidP="00ED76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2- класс     Кл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уководитель  Хочаева С.Д.</w:t>
      </w:r>
    </w:p>
    <w:tbl>
      <w:tblPr>
        <w:tblStyle w:val="a8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 Ш.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Абдуллаева 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Гаджиева 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tabs>
                <w:tab w:val="left" w:pos="2019"/>
              </w:tabs>
            </w:pPr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Залимханова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Хасбулатов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Сайпуллаев 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Хасаева Э.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Хайбуллаева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Гусейнова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Акаев 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Сайпуллаева 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854BF"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Джахбарова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</w:tbl>
    <w:p w:rsidR="00ED7625" w:rsidRDefault="00ED7625" w:rsidP="00ED76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ED7625" w:rsidRDefault="00ED7625" w:rsidP="00ED7625">
      <w:pPr>
        <w:rPr>
          <w:sz w:val="32"/>
          <w:szCs w:val="32"/>
        </w:rPr>
      </w:pPr>
      <w:r>
        <w:rPr>
          <w:sz w:val="32"/>
          <w:szCs w:val="32"/>
        </w:rPr>
        <w:t>80-100  -«5»  высший</w:t>
      </w:r>
    </w:p>
    <w:p w:rsidR="00ED7625" w:rsidRDefault="00ED7625" w:rsidP="00ED7625">
      <w:pPr>
        <w:rPr>
          <w:sz w:val="32"/>
          <w:szCs w:val="32"/>
        </w:rPr>
      </w:pPr>
      <w:r>
        <w:rPr>
          <w:sz w:val="32"/>
          <w:szCs w:val="32"/>
        </w:rPr>
        <w:t>60-80   -  «4»  средний</w:t>
      </w:r>
    </w:p>
    <w:p w:rsidR="00ED7625" w:rsidRDefault="00ED7625" w:rsidP="00ED7625">
      <w:pPr>
        <w:rPr>
          <w:sz w:val="32"/>
          <w:szCs w:val="32"/>
        </w:rPr>
      </w:pPr>
      <w:r>
        <w:rPr>
          <w:sz w:val="32"/>
          <w:szCs w:val="32"/>
        </w:rPr>
        <w:t>50-51   -  «3»  низкий</w:t>
      </w:r>
    </w:p>
    <w:p w:rsidR="00ED7625" w:rsidRDefault="00ED7625" w:rsidP="00ED7625">
      <w:pPr>
        <w:rPr>
          <w:sz w:val="32"/>
          <w:szCs w:val="32"/>
        </w:rPr>
      </w:pP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sz w:val="28"/>
          <w:szCs w:val="36"/>
        </w:rPr>
      </w:pPr>
    </w:p>
    <w:p w:rsidR="00ED7625" w:rsidRPr="00C9630D" w:rsidRDefault="00ED7625" w:rsidP="00ED7625">
      <w:pPr>
        <w:rPr>
          <w:sz w:val="28"/>
          <w:szCs w:val="36"/>
        </w:rPr>
      </w:pPr>
      <w:r w:rsidRPr="00C9630D">
        <w:rPr>
          <w:sz w:val="28"/>
          <w:szCs w:val="36"/>
        </w:rPr>
        <w:t xml:space="preserve">Результаты комплексных  работ по    ФГОС. </w:t>
      </w:r>
      <w:r>
        <w:rPr>
          <w:sz w:val="28"/>
          <w:szCs w:val="36"/>
        </w:rPr>
        <w:t xml:space="preserve">  </w:t>
      </w:r>
      <w:r w:rsidRPr="00C9630D">
        <w:rPr>
          <w:sz w:val="28"/>
          <w:szCs w:val="36"/>
        </w:rPr>
        <w:t xml:space="preserve"> 2015-2016 учебный год.</w:t>
      </w:r>
    </w:p>
    <w:p w:rsidR="00ED7625" w:rsidRPr="00C9630D" w:rsidRDefault="00ED7625" w:rsidP="00ED7625">
      <w:pPr>
        <w:rPr>
          <w:sz w:val="32"/>
          <w:szCs w:val="36"/>
        </w:rPr>
      </w:pPr>
      <w:r w:rsidRPr="00C9630D">
        <w:rPr>
          <w:sz w:val="32"/>
          <w:szCs w:val="36"/>
        </w:rPr>
        <w:t xml:space="preserve">                  3 «б»- 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  Хасбулатова Р.М.</w:t>
      </w:r>
    </w:p>
    <w:tbl>
      <w:tblPr>
        <w:tblStyle w:val="a8"/>
        <w:tblpPr w:leftFromText="180" w:rightFromText="180" w:vertAnchor="text" w:horzAnchor="margin" w:tblpY="319"/>
        <w:tblW w:w="10320" w:type="dxa"/>
        <w:tblLayout w:type="fixed"/>
        <w:tblLook w:val="04A0"/>
      </w:tblPr>
      <w:tblGrid>
        <w:gridCol w:w="534"/>
        <w:gridCol w:w="1277"/>
        <w:gridCol w:w="2979"/>
        <w:gridCol w:w="1702"/>
        <w:gridCol w:w="1301"/>
        <w:gridCol w:w="2527"/>
      </w:tblGrid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14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   БАЛЛЫ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% проценты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42%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tabs>
                <w:tab w:val="left" w:pos="4219"/>
              </w:tabs>
            </w:pPr>
            <w:r>
              <w:t>Низкий</w:t>
            </w:r>
            <w:r>
              <w:tab/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Басиров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42%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Бийсолтанова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59%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Средний 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Залибекова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71%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Османов</w:t>
            </w:r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0A06"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Татаев 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21%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0A06"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Шейхов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46%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0A06"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0A06"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Хасбулатов М.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50%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0A06"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C8764E">
              <w:t>3 «б»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Шейхова Н.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-391" w:firstLine="391"/>
            </w:pPr>
            <w:r>
              <w:t>н</w:t>
            </w:r>
          </w:p>
        </w:tc>
      </w:tr>
    </w:tbl>
    <w:p w:rsidR="00ED7625" w:rsidRDefault="00ED7625" w:rsidP="00ED7625">
      <w:pPr>
        <w:rPr>
          <w:sz w:val="36"/>
          <w:szCs w:val="36"/>
        </w:rPr>
      </w:pPr>
    </w:p>
    <w:p w:rsidR="00ED7625" w:rsidRDefault="00ED7625" w:rsidP="00ED7625">
      <w:pPr>
        <w:rPr>
          <w:sz w:val="36"/>
          <w:szCs w:val="36"/>
        </w:rPr>
      </w:pPr>
      <w:r w:rsidRPr="00C9630D">
        <w:rPr>
          <w:sz w:val="32"/>
          <w:szCs w:val="36"/>
        </w:rPr>
        <w:t xml:space="preserve">     3 «а»- класс   Кл</w:t>
      </w:r>
      <w:proofErr w:type="gramStart"/>
      <w:r w:rsidRPr="00C9630D">
        <w:rPr>
          <w:sz w:val="32"/>
          <w:szCs w:val="36"/>
        </w:rPr>
        <w:t>.</w:t>
      </w:r>
      <w:proofErr w:type="gramEnd"/>
      <w:r w:rsidRPr="00C9630D">
        <w:rPr>
          <w:sz w:val="32"/>
          <w:szCs w:val="36"/>
        </w:rPr>
        <w:t xml:space="preserve"> </w:t>
      </w:r>
      <w:proofErr w:type="gramStart"/>
      <w:r w:rsidRPr="00C9630D">
        <w:rPr>
          <w:sz w:val="32"/>
          <w:szCs w:val="36"/>
        </w:rPr>
        <w:t>р</w:t>
      </w:r>
      <w:proofErr w:type="gramEnd"/>
      <w:r w:rsidRPr="00C9630D">
        <w:rPr>
          <w:sz w:val="32"/>
          <w:szCs w:val="36"/>
        </w:rPr>
        <w:t>уководитель    Бийболатова С.В</w:t>
      </w:r>
      <w:r>
        <w:rPr>
          <w:sz w:val="36"/>
          <w:szCs w:val="36"/>
        </w:rPr>
        <w:t>.</w:t>
      </w:r>
    </w:p>
    <w:tbl>
      <w:tblPr>
        <w:tblStyle w:val="a8"/>
        <w:tblW w:w="10065" w:type="dxa"/>
        <w:tblInd w:w="250" w:type="dxa"/>
        <w:tblLayout w:type="fixed"/>
        <w:tblLook w:val="04A0"/>
      </w:tblPr>
      <w:tblGrid>
        <w:gridCol w:w="710"/>
        <w:gridCol w:w="992"/>
        <w:gridCol w:w="3119"/>
        <w:gridCol w:w="1559"/>
        <w:gridCol w:w="1559"/>
        <w:gridCol w:w="2126"/>
      </w:tblGrid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    БАЛЛЫ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%   проценты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hanging="392"/>
              <w:rPr>
                <w:b/>
              </w:rPr>
            </w:pPr>
            <w:r>
              <w:rPr>
                <w:b/>
              </w:rPr>
              <w:t xml:space="preserve">                    УРОВЕНЬ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Алиев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63%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tabs>
                <w:tab w:val="left" w:pos="1595"/>
                <w:tab w:val="left" w:pos="1669"/>
                <w:tab w:val="left" w:pos="2744"/>
              </w:tabs>
            </w:pPr>
            <w:r>
              <w:t>Средний</w:t>
            </w:r>
            <w:r>
              <w:tab/>
            </w:r>
            <w:r>
              <w:tab/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Алхасов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Алибеков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-108"/>
            </w:pPr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Арсанукаев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Бийболатова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92%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Гаджиева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Гусейнова</w:t>
            </w:r>
            <w:proofErr w:type="gramStart"/>
            <w:r>
              <w:rPr>
                <w:b/>
              </w:rPr>
              <w:t xml:space="preserve"> 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Ибрагимова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84%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tabs>
                <w:tab w:val="left" w:pos="2257"/>
              </w:tabs>
            </w:pPr>
            <w:r>
              <w:t>Высший</w:t>
            </w:r>
            <w:r>
              <w:tab/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Исмаилова 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Магомедов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-391" w:firstLine="391"/>
            </w:pPr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Мамайханова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76%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Султанова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Татаев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76%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79%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 «а»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Гереева 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88%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</w:tbl>
    <w:p w:rsidR="00ED7625" w:rsidRDefault="00ED7625" w:rsidP="00ED7625">
      <w:pPr>
        <w:rPr>
          <w:sz w:val="36"/>
          <w:szCs w:val="36"/>
        </w:rPr>
      </w:pPr>
    </w:p>
    <w:p w:rsidR="00ED7625" w:rsidRPr="00C9630D" w:rsidRDefault="00ED7625" w:rsidP="00ED7625">
      <w:pPr>
        <w:rPr>
          <w:sz w:val="18"/>
          <w:szCs w:val="20"/>
        </w:rPr>
      </w:pPr>
      <w:r>
        <w:rPr>
          <w:sz w:val="36"/>
          <w:szCs w:val="36"/>
        </w:rPr>
        <w:t xml:space="preserve">  </w:t>
      </w:r>
      <w:r w:rsidRPr="00C9630D">
        <w:rPr>
          <w:sz w:val="32"/>
          <w:szCs w:val="36"/>
        </w:rPr>
        <w:t>Результаты комплексных  работ по ФГОС.   2015-2016 учебный год.</w:t>
      </w:r>
    </w:p>
    <w:p w:rsidR="00ED7625" w:rsidRDefault="00ED7625" w:rsidP="00ED76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4   -  класс   </w:t>
      </w:r>
      <w:r>
        <w:rPr>
          <w:sz w:val="36"/>
          <w:szCs w:val="36"/>
        </w:rPr>
        <w:t>Кл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уководитель  </w:t>
      </w:r>
      <w:r>
        <w:rPr>
          <w:sz w:val="32"/>
          <w:szCs w:val="32"/>
        </w:rPr>
        <w:t xml:space="preserve">    Алиева Н.А.</w:t>
      </w:r>
    </w:p>
    <w:tbl>
      <w:tblPr>
        <w:tblStyle w:val="a8"/>
        <w:tblpPr w:leftFromText="180" w:rightFromText="180" w:vertAnchor="text" w:horzAnchor="margin" w:tblpY="319"/>
        <w:tblW w:w="10320" w:type="dxa"/>
        <w:tblLayout w:type="fixed"/>
        <w:tblLook w:val="04A0"/>
      </w:tblPr>
      <w:tblGrid>
        <w:gridCol w:w="534"/>
        <w:gridCol w:w="1277"/>
        <w:gridCol w:w="2979"/>
        <w:gridCol w:w="1702"/>
        <w:gridCol w:w="1301"/>
        <w:gridCol w:w="2527"/>
      </w:tblGrid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14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ФИО УЧАЩИХСЯ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БАЛЛЫ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% проценты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Алиев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Абдуразаков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Гереева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Гереев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Гереев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Джахбаров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Джахбарова </w:t>
            </w:r>
            <w:proofErr w:type="gramStart"/>
            <w:r>
              <w:t>П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84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высший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Заирбеков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Исмаилов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69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Исрапилов </w:t>
            </w:r>
            <w:proofErr w:type="gramStart"/>
            <w:r>
              <w:t>М-Н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47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Касумов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63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средний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Сайпутдинов 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58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Магомеов 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Шейхова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53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низкий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ind w:left="2552" w:right="-392" w:hanging="2552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5B3BF9">
              <w:t>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Гаджиева 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н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-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-</w:t>
            </w:r>
          </w:p>
        </w:tc>
      </w:tr>
      <w:tr w:rsidR="00ED7625" w:rsidTr="005C6F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/>
        </w:tc>
      </w:tr>
    </w:tbl>
    <w:p w:rsidR="00ED7625" w:rsidRDefault="00ED7625" w:rsidP="00ED7625">
      <w:pPr>
        <w:rPr>
          <w:sz w:val="32"/>
          <w:szCs w:val="32"/>
        </w:rPr>
      </w:pPr>
    </w:p>
    <w:p w:rsidR="00ED7625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В 4 классе </w:t>
      </w:r>
      <w:proofErr w:type="gramStart"/>
      <w:r w:rsidRPr="00CF3DC8">
        <w:rPr>
          <w:sz w:val="28"/>
          <w:szCs w:val="28"/>
        </w:rPr>
        <w:t>провели</w:t>
      </w:r>
      <w:r>
        <w:rPr>
          <w:sz w:val="28"/>
          <w:szCs w:val="28"/>
        </w:rPr>
        <w:t xml:space="preserve"> представители РУО </w:t>
      </w:r>
      <w:r w:rsidRPr="00CF3DC8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ы   имеем</w:t>
      </w:r>
      <w:proofErr w:type="gramEnd"/>
      <w:r>
        <w:rPr>
          <w:sz w:val="28"/>
          <w:szCs w:val="28"/>
        </w:rPr>
        <w:t xml:space="preserve"> следующие результаты: </w:t>
      </w:r>
      <w:r w:rsidRPr="00CF3DC8">
        <w:rPr>
          <w:sz w:val="28"/>
          <w:szCs w:val="28"/>
        </w:rPr>
        <w:t xml:space="preserve"> по матема</w:t>
      </w:r>
      <w:r>
        <w:rPr>
          <w:sz w:val="28"/>
          <w:szCs w:val="28"/>
        </w:rPr>
        <w:t>тике:</w:t>
      </w:r>
    </w:p>
    <w:p w:rsidR="00ED7625" w:rsidRDefault="00ED7625" w:rsidP="00ED7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Успеваемость -71%    Качество -36%     Ср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 -3.1.</w:t>
      </w:r>
    </w:p>
    <w:p w:rsidR="00ED7625" w:rsidRDefault="00ED7625" w:rsidP="00ED76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Русская </w:t>
      </w:r>
      <w:r w:rsidRPr="00CF3DC8">
        <w:rPr>
          <w:sz w:val="28"/>
          <w:szCs w:val="28"/>
        </w:rPr>
        <w:t xml:space="preserve"> грамматик</w:t>
      </w:r>
      <w:r>
        <w:rPr>
          <w:sz w:val="28"/>
          <w:szCs w:val="28"/>
        </w:rPr>
        <w:t>а: Успеваемость -64%    Качество -29%     Ср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 -3.0.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А так же в 4 кла</w:t>
      </w:r>
      <w:r w:rsidRPr="00CF3DC8">
        <w:rPr>
          <w:sz w:val="28"/>
          <w:szCs w:val="28"/>
        </w:rPr>
        <w:t>ссе были проведен</w:t>
      </w:r>
      <w:proofErr w:type="gramStart"/>
      <w:r w:rsidRPr="00CF3DC8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ВПР)</w:t>
      </w:r>
      <w:r w:rsidRPr="00CF3DC8">
        <w:rPr>
          <w:sz w:val="28"/>
          <w:szCs w:val="28"/>
        </w:rPr>
        <w:t xml:space="preserve"> Федеральные комплексные работы по следующим предметам: р</w:t>
      </w:r>
      <w:r>
        <w:rPr>
          <w:sz w:val="28"/>
          <w:szCs w:val="28"/>
        </w:rPr>
        <w:t>усский язык,</w:t>
      </w:r>
      <w:r w:rsidRPr="00CF3DC8">
        <w:rPr>
          <w:sz w:val="28"/>
          <w:szCs w:val="28"/>
        </w:rPr>
        <w:t xml:space="preserve"> математика, окружающий мир.  </w:t>
      </w: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</w:p>
    <w:p w:rsidR="00ED7625" w:rsidRDefault="00ED7625" w:rsidP="00ED7625">
      <w:r w:rsidRPr="00CF3DC8">
        <w:rPr>
          <w:sz w:val="28"/>
          <w:szCs w:val="28"/>
        </w:rPr>
        <w:t xml:space="preserve"> </w:t>
      </w:r>
      <w:r>
        <w:t>Результаты  всероссийских  проверочных работ в  4- ом   классе в  2015 -2016 учебном году.</w:t>
      </w:r>
    </w:p>
    <w:tbl>
      <w:tblPr>
        <w:tblStyle w:val="a8"/>
        <w:tblpPr w:leftFromText="180" w:rightFromText="180" w:vertAnchor="text" w:horzAnchor="margin" w:tblpXSpec="center" w:tblpY="397"/>
        <w:tblW w:w="8648" w:type="dxa"/>
        <w:tblLayout w:type="fixed"/>
        <w:tblLook w:val="04A0"/>
      </w:tblPr>
      <w:tblGrid>
        <w:gridCol w:w="568"/>
        <w:gridCol w:w="1843"/>
        <w:gridCol w:w="1134"/>
        <w:gridCol w:w="992"/>
        <w:gridCol w:w="992"/>
        <w:gridCol w:w="958"/>
        <w:gridCol w:w="1134"/>
        <w:gridCol w:w="1027"/>
      </w:tblGrid>
      <w:tr w:rsidR="00ED7625" w:rsidTr="005C6FD4">
        <w:trPr>
          <w:trHeight w:val="285"/>
        </w:trPr>
        <w:tc>
          <w:tcPr>
            <w:tcW w:w="568" w:type="dxa"/>
            <w:vMerge w:val="restart"/>
          </w:tcPr>
          <w:p w:rsidR="00ED7625" w:rsidRDefault="00ED7625" w:rsidP="005C6FD4">
            <w:r>
              <w:t>№</w:t>
            </w:r>
          </w:p>
        </w:tc>
        <w:tc>
          <w:tcPr>
            <w:tcW w:w="1843" w:type="dxa"/>
            <w:vMerge w:val="restart"/>
          </w:tcPr>
          <w:p w:rsidR="00ED7625" w:rsidRDefault="00ED7625" w:rsidP="005C6FD4"/>
          <w:p w:rsidR="00ED7625" w:rsidRDefault="00ED7625" w:rsidP="005C6FD4">
            <w:r>
              <w:t xml:space="preserve">  Ф.И.О.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 xml:space="preserve"> Русский язык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 xml:space="preserve">  Математика 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Окружающий мир</w:t>
            </w:r>
          </w:p>
        </w:tc>
      </w:tr>
      <w:tr w:rsidR="00ED7625" w:rsidTr="005C6FD4">
        <w:trPr>
          <w:trHeight w:val="255"/>
        </w:trPr>
        <w:tc>
          <w:tcPr>
            <w:tcW w:w="568" w:type="dxa"/>
            <w:vMerge/>
          </w:tcPr>
          <w:p w:rsidR="00ED7625" w:rsidRDefault="00ED7625" w:rsidP="005C6FD4"/>
        </w:tc>
        <w:tc>
          <w:tcPr>
            <w:tcW w:w="1843" w:type="dxa"/>
            <w:vMerge/>
          </w:tcPr>
          <w:p w:rsidR="00ED7625" w:rsidRDefault="00ED7625" w:rsidP="005C6FD4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оценка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 xml:space="preserve">Абдуразаков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</w:tcPr>
          <w:p w:rsidR="00ED7625" w:rsidRDefault="00ED7625" w:rsidP="005C6FD4">
            <w:r>
              <w:t>20</w:t>
            </w:r>
          </w:p>
        </w:tc>
        <w:tc>
          <w:tcPr>
            <w:tcW w:w="992" w:type="dxa"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25" w:rsidRDefault="00ED7625" w:rsidP="005C6FD4"/>
        </w:tc>
        <w:tc>
          <w:tcPr>
            <w:tcW w:w="958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14б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2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Алиев А.</w:t>
            </w:r>
          </w:p>
        </w:tc>
        <w:tc>
          <w:tcPr>
            <w:tcW w:w="1134" w:type="dxa"/>
          </w:tcPr>
          <w:p w:rsidR="00ED7625" w:rsidRDefault="00ED7625" w:rsidP="005C6FD4">
            <w:r>
              <w:t>31</w:t>
            </w:r>
          </w:p>
        </w:tc>
        <w:tc>
          <w:tcPr>
            <w:tcW w:w="992" w:type="dxa"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</w:tcPr>
          <w:p w:rsidR="00ED7625" w:rsidRDefault="00ED7625" w:rsidP="005C6FD4">
            <w:r>
              <w:t>13</w:t>
            </w:r>
          </w:p>
        </w:tc>
        <w:tc>
          <w:tcPr>
            <w:tcW w:w="958" w:type="dxa"/>
          </w:tcPr>
          <w:p w:rsidR="00ED7625" w:rsidRDefault="00ED7625" w:rsidP="005C6FD4">
            <w:r>
              <w:t>5</w:t>
            </w:r>
          </w:p>
        </w:tc>
        <w:tc>
          <w:tcPr>
            <w:tcW w:w="1134" w:type="dxa"/>
          </w:tcPr>
          <w:p w:rsidR="00ED7625" w:rsidRDefault="00ED7625" w:rsidP="005C6FD4">
            <w:r>
              <w:t>19</w:t>
            </w:r>
          </w:p>
        </w:tc>
        <w:tc>
          <w:tcPr>
            <w:tcW w:w="1027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3</w:t>
            </w:r>
          </w:p>
        </w:tc>
        <w:tc>
          <w:tcPr>
            <w:tcW w:w="1843" w:type="dxa"/>
          </w:tcPr>
          <w:p w:rsidR="00ED7625" w:rsidRDefault="00ED7625" w:rsidP="005C6FD4">
            <w:r>
              <w:t>Гереева</w:t>
            </w:r>
            <w:proofErr w:type="gramStart"/>
            <w:r>
              <w:t xml:space="preserve"> К</w:t>
            </w:r>
            <w:proofErr w:type="gramEnd"/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12</w:t>
            </w:r>
          </w:p>
        </w:tc>
        <w:tc>
          <w:tcPr>
            <w:tcW w:w="992" w:type="dxa"/>
          </w:tcPr>
          <w:p w:rsidR="00ED7625" w:rsidRDefault="00ED7625" w:rsidP="005C6FD4">
            <w:r>
              <w:t>2</w:t>
            </w:r>
          </w:p>
        </w:tc>
        <w:tc>
          <w:tcPr>
            <w:tcW w:w="992" w:type="dxa"/>
          </w:tcPr>
          <w:p w:rsidR="00ED7625" w:rsidRDefault="00ED7625" w:rsidP="005C6FD4">
            <w:r>
              <w:t>5</w:t>
            </w:r>
          </w:p>
        </w:tc>
        <w:tc>
          <w:tcPr>
            <w:tcW w:w="958" w:type="dxa"/>
          </w:tcPr>
          <w:p w:rsidR="00ED7625" w:rsidRDefault="00ED7625" w:rsidP="005C6FD4">
            <w:r>
              <w:t>2</w:t>
            </w:r>
          </w:p>
        </w:tc>
        <w:tc>
          <w:tcPr>
            <w:tcW w:w="1134" w:type="dxa"/>
          </w:tcPr>
          <w:p w:rsidR="00ED7625" w:rsidRDefault="00ED7625" w:rsidP="005C6FD4">
            <w:r>
              <w:t>10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44</w:t>
            </w:r>
          </w:p>
        </w:tc>
        <w:tc>
          <w:tcPr>
            <w:tcW w:w="1843" w:type="dxa"/>
          </w:tcPr>
          <w:p w:rsidR="00ED7625" w:rsidRDefault="00ED7625" w:rsidP="005C6FD4">
            <w:r>
              <w:t>Гереев А.</w:t>
            </w:r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40</w:t>
            </w:r>
          </w:p>
        </w:tc>
        <w:tc>
          <w:tcPr>
            <w:tcW w:w="992" w:type="dxa"/>
          </w:tcPr>
          <w:p w:rsidR="00ED7625" w:rsidRDefault="00ED7625" w:rsidP="005C6FD4">
            <w:r>
              <w:t>5</w:t>
            </w:r>
          </w:p>
        </w:tc>
        <w:tc>
          <w:tcPr>
            <w:tcW w:w="992" w:type="dxa"/>
          </w:tcPr>
          <w:p w:rsidR="00ED7625" w:rsidRDefault="00ED7625" w:rsidP="005C6FD4">
            <w:r>
              <w:t>12</w:t>
            </w:r>
          </w:p>
        </w:tc>
        <w:tc>
          <w:tcPr>
            <w:tcW w:w="958" w:type="dxa"/>
          </w:tcPr>
          <w:p w:rsidR="00ED7625" w:rsidRDefault="00ED7625" w:rsidP="005C6FD4">
            <w:r>
              <w:t>4</w:t>
            </w:r>
          </w:p>
        </w:tc>
        <w:tc>
          <w:tcPr>
            <w:tcW w:w="1134" w:type="dxa"/>
          </w:tcPr>
          <w:p w:rsidR="00ED7625" w:rsidRDefault="00ED7625" w:rsidP="005C6FD4">
            <w:r>
              <w:t>18</w:t>
            </w:r>
          </w:p>
        </w:tc>
        <w:tc>
          <w:tcPr>
            <w:tcW w:w="1027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5</w:t>
            </w:r>
          </w:p>
        </w:tc>
        <w:tc>
          <w:tcPr>
            <w:tcW w:w="1843" w:type="dxa"/>
          </w:tcPr>
          <w:p w:rsidR="00ED7625" w:rsidRDefault="00ED7625" w:rsidP="005C6FD4">
            <w:r>
              <w:t>Гереев</w:t>
            </w:r>
            <w:proofErr w:type="gramStart"/>
            <w:r>
              <w:t xml:space="preserve"> Д</w:t>
            </w:r>
            <w:proofErr w:type="gramEnd"/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23</w:t>
            </w:r>
          </w:p>
        </w:tc>
        <w:tc>
          <w:tcPr>
            <w:tcW w:w="992" w:type="dxa"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</w:tcPr>
          <w:p w:rsidR="00ED7625" w:rsidRDefault="00ED7625" w:rsidP="005C6FD4">
            <w:r>
              <w:t>5</w:t>
            </w:r>
          </w:p>
        </w:tc>
        <w:tc>
          <w:tcPr>
            <w:tcW w:w="958" w:type="dxa"/>
          </w:tcPr>
          <w:p w:rsidR="00ED7625" w:rsidRDefault="00ED7625" w:rsidP="005C6FD4">
            <w:r>
              <w:t>2</w:t>
            </w:r>
          </w:p>
        </w:tc>
        <w:tc>
          <w:tcPr>
            <w:tcW w:w="1134" w:type="dxa"/>
          </w:tcPr>
          <w:p w:rsidR="00ED7625" w:rsidRDefault="00ED7625" w:rsidP="005C6FD4">
            <w:r>
              <w:t>6</w:t>
            </w:r>
          </w:p>
        </w:tc>
        <w:tc>
          <w:tcPr>
            <w:tcW w:w="1027" w:type="dxa"/>
          </w:tcPr>
          <w:p w:rsidR="00ED7625" w:rsidRDefault="00ED7625" w:rsidP="005C6FD4">
            <w:r>
              <w:t>2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6</w:t>
            </w:r>
          </w:p>
        </w:tc>
        <w:tc>
          <w:tcPr>
            <w:tcW w:w="1843" w:type="dxa"/>
          </w:tcPr>
          <w:p w:rsidR="00ED7625" w:rsidRDefault="00ED7625" w:rsidP="005C6FD4">
            <w:r>
              <w:t>Джахбарова П.</w:t>
            </w:r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38</w:t>
            </w:r>
          </w:p>
        </w:tc>
        <w:tc>
          <w:tcPr>
            <w:tcW w:w="992" w:type="dxa"/>
          </w:tcPr>
          <w:p w:rsidR="00ED7625" w:rsidRDefault="00ED7625" w:rsidP="005C6FD4">
            <w:r>
              <w:t>5</w:t>
            </w:r>
          </w:p>
        </w:tc>
        <w:tc>
          <w:tcPr>
            <w:tcW w:w="992" w:type="dxa"/>
          </w:tcPr>
          <w:p w:rsidR="00ED7625" w:rsidRDefault="00ED7625" w:rsidP="005C6FD4">
            <w:r>
              <w:t>11</w:t>
            </w:r>
          </w:p>
        </w:tc>
        <w:tc>
          <w:tcPr>
            <w:tcW w:w="958" w:type="dxa"/>
          </w:tcPr>
          <w:p w:rsidR="00ED7625" w:rsidRDefault="00ED7625" w:rsidP="005C6FD4">
            <w:r>
              <w:t>4</w:t>
            </w:r>
          </w:p>
        </w:tc>
        <w:tc>
          <w:tcPr>
            <w:tcW w:w="1134" w:type="dxa"/>
          </w:tcPr>
          <w:p w:rsidR="00ED7625" w:rsidRDefault="00ED7625" w:rsidP="005C6FD4">
            <w:r>
              <w:t>18</w:t>
            </w:r>
          </w:p>
        </w:tc>
        <w:tc>
          <w:tcPr>
            <w:tcW w:w="1027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7</w:t>
            </w:r>
          </w:p>
        </w:tc>
        <w:tc>
          <w:tcPr>
            <w:tcW w:w="1843" w:type="dxa"/>
          </w:tcPr>
          <w:p w:rsidR="00ED7625" w:rsidRDefault="00ED7625" w:rsidP="005C6FD4">
            <w:r>
              <w:t>Джахбаров А.</w:t>
            </w:r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32</w:t>
            </w:r>
          </w:p>
        </w:tc>
        <w:tc>
          <w:tcPr>
            <w:tcW w:w="992" w:type="dxa"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</w:tcPr>
          <w:p w:rsidR="00ED7625" w:rsidRDefault="00ED7625" w:rsidP="005C6FD4">
            <w:r>
              <w:t>12</w:t>
            </w:r>
          </w:p>
        </w:tc>
        <w:tc>
          <w:tcPr>
            <w:tcW w:w="958" w:type="dxa"/>
          </w:tcPr>
          <w:p w:rsidR="00ED7625" w:rsidRDefault="00ED7625" w:rsidP="005C6FD4">
            <w:r>
              <w:t>4</w:t>
            </w:r>
          </w:p>
        </w:tc>
        <w:tc>
          <w:tcPr>
            <w:tcW w:w="1134" w:type="dxa"/>
          </w:tcPr>
          <w:p w:rsidR="00ED7625" w:rsidRDefault="00ED7625" w:rsidP="005C6FD4">
            <w:r>
              <w:t>17</w:t>
            </w:r>
          </w:p>
        </w:tc>
        <w:tc>
          <w:tcPr>
            <w:tcW w:w="1027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8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Заирбеков А.</w:t>
            </w:r>
          </w:p>
        </w:tc>
        <w:tc>
          <w:tcPr>
            <w:tcW w:w="1134" w:type="dxa"/>
          </w:tcPr>
          <w:p w:rsidR="00ED7625" w:rsidRDefault="00ED7625" w:rsidP="005C6FD4">
            <w:r>
              <w:t>27</w:t>
            </w:r>
          </w:p>
        </w:tc>
        <w:tc>
          <w:tcPr>
            <w:tcW w:w="992" w:type="dxa"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</w:tcPr>
          <w:p w:rsidR="00ED7625" w:rsidRDefault="00ED7625" w:rsidP="005C6FD4">
            <w:r>
              <w:t>8</w:t>
            </w:r>
          </w:p>
        </w:tc>
        <w:tc>
          <w:tcPr>
            <w:tcW w:w="958" w:type="dxa"/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</w:tcPr>
          <w:p w:rsidR="00ED7625" w:rsidRDefault="00ED7625" w:rsidP="005C6FD4">
            <w:r>
              <w:t>17</w:t>
            </w:r>
          </w:p>
        </w:tc>
        <w:tc>
          <w:tcPr>
            <w:tcW w:w="1027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9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Исмаилов И.</w:t>
            </w:r>
          </w:p>
        </w:tc>
        <w:tc>
          <w:tcPr>
            <w:tcW w:w="1134" w:type="dxa"/>
          </w:tcPr>
          <w:p w:rsidR="00ED7625" w:rsidRDefault="00ED7625" w:rsidP="005C6FD4">
            <w:r>
              <w:t>27</w:t>
            </w:r>
          </w:p>
        </w:tc>
        <w:tc>
          <w:tcPr>
            <w:tcW w:w="992" w:type="dxa"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</w:tcPr>
          <w:p w:rsidR="00ED7625" w:rsidRDefault="00ED7625" w:rsidP="005C6FD4">
            <w:r>
              <w:t>8</w:t>
            </w:r>
          </w:p>
        </w:tc>
        <w:tc>
          <w:tcPr>
            <w:tcW w:w="958" w:type="dxa"/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</w:tcPr>
          <w:p w:rsidR="00ED7625" w:rsidRDefault="00ED7625" w:rsidP="005C6FD4">
            <w:r>
              <w:t>7</w:t>
            </w:r>
          </w:p>
        </w:tc>
        <w:tc>
          <w:tcPr>
            <w:tcW w:w="1027" w:type="dxa"/>
          </w:tcPr>
          <w:p w:rsidR="00ED7625" w:rsidRDefault="00ED7625" w:rsidP="005C6FD4">
            <w:r>
              <w:t>2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10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Исрапилов Н.</w:t>
            </w:r>
          </w:p>
        </w:tc>
        <w:tc>
          <w:tcPr>
            <w:tcW w:w="1134" w:type="dxa"/>
          </w:tcPr>
          <w:p w:rsidR="00ED7625" w:rsidRDefault="00ED7625" w:rsidP="005C6FD4">
            <w:r>
              <w:t>13</w:t>
            </w:r>
          </w:p>
        </w:tc>
        <w:tc>
          <w:tcPr>
            <w:tcW w:w="992" w:type="dxa"/>
          </w:tcPr>
          <w:p w:rsidR="00ED7625" w:rsidRDefault="00ED7625" w:rsidP="005C6FD4">
            <w:r>
              <w:t>2</w:t>
            </w:r>
          </w:p>
        </w:tc>
        <w:tc>
          <w:tcPr>
            <w:tcW w:w="992" w:type="dxa"/>
          </w:tcPr>
          <w:p w:rsidR="00ED7625" w:rsidRDefault="00ED7625" w:rsidP="005C6FD4">
            <w:r>
              <w:t>8</w:t>
            </w:r>
          </w:p>
        </w:tc>
        <w:tc>
          <w:tcPr>
            <w:tcW w:w="958" w:type="dxa"/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</w:tcPr>
          <w:p w:rsidR="00ED7625" w:rsidRDefault="00ED7625" w:rsidP="005C6FD4">
            <w:r>
              <w:t>9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11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Касумов Д.</w:t>
            </w:r>
          </w:p>
        </w:tc>
        <w:tc>
          <w:tcPr>
            <w:tcW w:w="1134" w:type="dxa"/>
          </w:tcPr>
          <w:p w:rsidR="00ED7625" w:rsidRDefault="00ED7625" w:rsidP="005C6FD4">
            <w:r>
              <w:t>23</w:t>
            </w:r>
          </w:p>
        </w:tc>
        <w:tc>
          <w:tcPr>
            <w:tcW w:w="992" w:type="dxa"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</w:tcPr>
          <w:p w:rsidR="00ED7625" w:rsidRDefault="00ED7625" w:rsidP="005C6FD4">
            <w:r>
              <w:t>10</w:t>
            </w:r>
          </w:p>
        </w:tc>
        <w:tc>
          <w:tcPr>
            <w:tcW w:w="958" w:type="dxa"/>
          </w:tcPr>
          <w:p w:rsidR="00ED7625" w:rsidRDefault="00ED7625" w:rsidP="005C6FD4">
            <w:r>
              <w:t>4</w:t>
            </w:r>
          </w:p>
        </w:tc>
        <w:tc>
          <w:tcPr>
            <w:tcW w:w="1134" w:type="dxa"/>
          </w:tcPr>
          <w:p w:rsidR="00ED7625" w:rsidRDefault="00ED7625" w:rsidP="005C6FD4">
            <w:r>
              <w:t>13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lastRenderedPageBreak/>
              <w:t>12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Магомедов М.</w:t>
            </w:r>
          </w:p>
        </w:tc>
        <w:tc>
          <w:tcPr>
            <w:tcW w:w="1134" w:type="dxa"/>
          </w:tcPr>
          <w:p w:rsidR="00ED7625" w:rsidRDefault="00ED7625" w:rsidP="005C6FD4">
            <w:r>
              <w:t>21</w:t>
            </w:r>
          </w:p>
        </w:tc>
        <w:tc>
          <w:tcPr>
            <w:tcW w:w="992" w:type="dxa"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</w:tcPr>
          <w:p w:rsidR="00ED7625" w:rsidRDefault="00ED7625" w:rsidP="005C6FD4">
            <w:r>
              <w:t>12</w:t>
            </w:r>
          </w:p>
        </w:tc>
        <w:tc>
          <w:tcPr>
            <w:tcW w:w="958" w:type="dxa"/>
          </w:tcPr>
          <w:p w:rsidR="00ED7625" w:rsidRDefault="00ED7625" w:rsidP="005C6FD4">
            <w:r>
              <w:t>4</w:t>
            </w:r>
          </w:p>
        </w:tc>
        <w:tc>
          <w:tcPr>
            <w:tcW w:w="1134" w:type="dxa"/>
          </w:tcPr>
          <w:p w:rsidR="00ED7625" w:rsidRDefault="00ED7625" w:rsidP="005C6FD4">
            <w:r>
              <w:t>12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13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Сайпутдинов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Default="00ED7625" w:rsidP="005C6FD4">
            <w:r>
              <w:t>22</w:t>
            </w:r>
          </w:p>
        </w:tc>
        <w:tc>
          <w:tcPr>
            <w:tcW w:w="992" w:type="dxa"/>
          </w:tcPr>
          <w:p w:rsidR="00ED7625" w:rsidRDefault="00ED7625" w:rsidP="005C6FD4">
            <w:r>
              <w:t>3</w:t>
            </w:r>
          </w:p>
        </w:tc>
        <w:tc>
          <w:tcPr>
            <w:tcW w:w="992" w:type="dxa"/>
          </w:tcPr>
          <w:p w:rsidR="00ED7625" w:rsidRDefault="00ED7625" w:rsidP="005C6FD4">
            <w:r>
              <w:t>9</w:t>
            </w:r>
          </w:p>
        </w:tc>
        <w:tc>
          <w:tcPr>
            <w:tcW w:w="958" w:type="dxa"/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</w:tcPr>
          <w:p w:rsidR="00ED7625" w:rsidRDefault="00ED7625" w:rsidP="005C6FD4">
            <w:r>
              <w:t>13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14</w:t>
            </w:r>
          </w:p>
        </w:tc>
        <w:tc>
          <w:tcPr>
            <w:tcW w:w="1843" w:type="dxa"/>
          </w:tcPr>
          <w:p w:rsidR="00ED7625" w:rsidRDefault="00ED7625" w:rsidP="005C6FD4"/>
          <w:p w:rsidR="00ED7625" w:rsidRDefault="00ED7625" w:rsidP="005C6FD4">
            <w:r>
              <w:t>Шейхова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134" w:type="dxa"/>
          </w:tcPr>
          <w:p w:rsidR="00ED7625" w:rsidRDefault="00ED7625" w:rsidP="005C6FD4">
            <w:r>
              <w:t>25</w:t>
            </w:r>
          </w:p>
        </w:tc>
        <w:tc>
          <w:tcPr>
            <w:tcW w:w="992" w:type="dxa"/>
          </w:tcPr>
          <w:p w:rsidR="00ED7625" w:rsidRDefault="00ED7625" w:rsidP="005C6FD4">
            <w:r>
              <w:t>4</w:t>
            </w:r>
          </w:p>
        </w:tc>
        <w:tc>
          <w:tcPr>
            <w:tcW w:w="992" w:type="dxa"/>
          </w:tcPr>
          <w:p w:rsidR="00ED7625" w:rsidRDefault="00ED7625" w:rsidP="005C6FD4">
            <w:r>
              <w:t>8</w:t>
            </w:r>
          </w:p>
        </w:tc>
        <w:tc>
          <w:tcPr>
            <w:tcW w:w="958" w:type="dxa"/>
          </w:tcPr>
          <w:p w:rsidR="00ED7625" w:rsidRDefault="00ED7625" w:rsidP="005C6FD4">
            <w:r>
              <w:t>3</w:t>
            </w:r>
          </w:p>
        </w:tc>
        <w:tc>
          <w:tcPr>
            <w:tcW w:w="1134" w:type="dxa"/>
          </w:tcPr>
          <w:p w:rsidR="00ED7625" w:rsidRDefault="00ED7625" w:rsidP="005C6FD4">
            <w:r>
              <w:t>13</w:t>
            </w:r>
          </w:p>
        </w:tc>
        <w:tc>
          <w:tcPr>
            <w:tcW w:w="1027" w:type="dxa"/>
          </w:tcPr>
          <w:p w:rsidR="00ED7625" w:rsidRDefault="00ED7625" w:rsidP="005C6FD4">
            <w:r>
              <w:t>3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 xml:space="preserve"> </w:t>
            </w:r>
          </w:p>
        </w:tc>
        <w:tc>
          <w:tcPr>
            <w:tcW w:w="1843" w:type="dxa"/>
          </w:tcPr>
          <w:p w:rsidR="00ED7625" w:rsidRDefault="00ED7625" w:rsidP="005C6FD4">
            <w:r>
              <w:t xml:space="preserve"> Итого </w:t>
            </w:r>
          </w:p>
          <w:p w:rsidR="00ED7625" w:rsidRDefault="00ED7625" w:rsidP="005C6FD4"/>
        </w:tc>
        <w:tc>
          <w:tcPr>
            <w:tcW w:w="1134" w:type="dxa"/>
          </w:tcPr>
          <w:p w:rsidR="00ED7625" w:rsidRDefault="00ED7625" w:rsidP="005C6FD4">
            <w:r>
              <w:t>85,5%</w:t>
            </w:r>
          </w:p>
        </w:tc>
        <w:tc>
          <w:tcPr>
            <w:tcW w:w="992" w:type="dxa"/>
          </w:tcPr>
          <w:p w:rsidR="00ED7625" w:rsidRDefault="00ED7625" w:rsidP="005C6FD4">
            <w:r>
              <w:t>50%</w:t>
            </w:r>
          </w:p>
        </w:tc>
        <w:tc>
          <w:tcPr>
            <w:tcW w:w="992" w:type="dxa"/>
          </w:tcPr>
          <w:p w:rsidR="00ED7625" w:rsidRDefault="00ED7625" w:rsidP="005C6FD4">
            <w:r>
              <w:t>85.7%</w:t>
            </w:r>
          </w:p>
        </w:tc>
        <w:tc>
          <w:tcPr>
            <w:tcW w:w="958" w:type="dxa"/>
          </w:tcPr>
          <w:p w:rsidR="00ED7625" w:rsidRDefault="00ED7625" w:rsidP="005C6FD4">
            <w:r>
              <w:t>50%</w:t>
            </w:r>
          </w:p>
        </w:tc>
        <w:tc>
          <w:tcPr>
            <w:tcW w:w="1134" w:type="dxa"/>
          </w:tcPr>
          <w:p w:rsidR="00ED7625" w:rsidRDefault="00ED7625" w:rsidP="005C6FD4">
            <w:r>
              <w:t>85,7%</w:t>
            </w:r>
          </w:p>
        </w:tc>
        <w:tc>
          <w:tcPr>
            <w:tcW w:w="1027" w:type="dxa"/>
          </w:tcPr>
          <w:p w:rsidR="00ED7625" w:rsidRDefault="00ED7625" w:rsidP="005C6FD4">
            <w:r>
              <w:t>35,8%</w:t>
            </w:r>
          </w:p>
        </w:tc>
      </w:tr>
    </w:tbl>
    <w:p w:rsidR="00ED7625" w:rsidRDefault="00ED7625" w:rsidP="00ED7625"/>
    <w:p w:rsidR="00ED7625" w:rsidRDefault="00ED7625" w:rsidP="00ED7625">
      <w:r>
        <w:t xml:space="preserve"> </w:t>
      </w:r>
    </w:p>
    <w:p w:rsidR="00ED7625" w:rsidRPr="00C9630D" w:rsidRDefault="00ED7625" w:rsidP="00ED7625">
      <w:pPr>
        <w:rPr>
          <w:sz w:val="32"/>
          <w:szCs w:val="32"/>
        </w:rPr>
      </w:pPr>
      <w:r w:rsidRPr="00CF3DC8">
        <w:rPr>
          <w:sz w:val="28"/>
          <w:szCs w:val="28"/>
        </w:rPr>
        <w:t xml:space="preserve">                                                                                                              Ученики и учителя начальных классов участвовали в различных конкурсах и занимали призовые места:                                                                                                                                                                                   В Муниципальном этапе республиканского конкурса исследовательских и творческих работ  «И гордо реет флаг державный» в номинации «Декоративно-прикладное творчество» Алиев Али ученик 4 класса занял 3-место под руководством учителя начальных классов Алиевой Н.А.                  </w:t>
      </w:r>
    </w:p>
    <w:p w:rsidR="00ED7625" w:rsidRPr="00CF3DC8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>В муниципальном этапе Республиканского конкурса «И гордо реет флаг державный» ученица 3а класса Бийболатова Н. в районном этапе заняла 1-место</w:t>
      </w:r>
      <w:proofErr w:type="gramStart"/>
      <w:r w:rsidRPr="00CF3DC8">
        <w:rPr>
          <w:sz w:val="28"/>
          <w:szCs w:val="28"/>
        </w:rPr>
        <w:t xml:space="preserve"> ,</w:t>
      </w:r>
      <w:proofErr w:type="gramEnd"/>
      <w:r w:rsidRPr="00CF3DC8">
        <w:rPr>
          <w:sz w:val="28"/>
          <w:szCs w:val="28"/>
        </w:rPr>
        <w:t xml:space="preserve">а в республиканском  2- место.              </w:t>
      </w:r>
    </w:p>
    <w:p w:rsidR="00ED7625" w:rsidRPr="00CF3DC8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Проект урока по ФГОС, по литературному чтению в 3 классе М.К.О.У. « Бугленская СОШ имени Ш.И. Шихсаидова» «Творческий коллектив» «Своя игра»  Бийболатовой С.Б. заняла в районном этапе 1-место, республиканском этапе участие.                                                                                                                                                                               </w:t>
      </w:r>
    </w:p>
    <w:p w:rsidR="00ED7625" w:rsidRPr="00CF3DC8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В конкурсе чтецов на родном языке ученица 3а класса Бийболатова Н. заняла 2 место руководитель Бийболатова С.В. </w:t>
      </w:r>
    </w:p>
    <w:p w:rsidR="00ED7625" w:rsidRPr="00CF3DC8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В районном фестивале педагогического творчества «Эхо гор» среди коллективов ОУ посвящённый  « Году гор» учителя Бугленской СОШ</w:t>
      </w:r>
      <w:proofErr w:type="gramStart"/>
      <w:r w:rsidRPr="00CF3DC8">
        <w:rPr>
          <w:sz w:val="28"/>
          <w:szCs w:val="28"/>
        </w:rPr>
        <w:t xml:space="preserve"> ,</w:t>
      </w:r>
      <w:proofErr w:type="gramEnd"/>
      <w:r w:rsidRPr="00CF3DC8">
        <w:rPr>
          <w:sz w:val="28"/>
          <w:szCs w:val="28"/>
        </w:rPr>
        <w:t xml:space="preserve"> в том числе и начальных классов заняли 2-место.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1- классе провели  праздник «Прощание с букварём». 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  <w:r w:rsidRPr="00CF3DC8">
        <w:rPr>
          <w:sz w:val="28"/>
          <w:szCs w:val="28"/>
        </w:rPr>
        <w:t xml:space="preserve">   В 4-классе была проведена прощание  с начальной школой.</w:t>
      </w:r>
    </w:p>
    <w:p w:rsidR="00ED7625" w:rsidRPr="00CF3DC8" w:rsidRDefault="00ED7625" w:rsidP="00ED7625">
      <w:pPr>
        <w:rPr>
          <w:sz w:val="28"/>
          <w:szCs w:val="28"/>
        </w:rPr>
      </w:pPr>
      <w:r w:rsidRPr="00CF3DC8">
        <w:rPr>
          <w:sz w:val="28"/>
          <w:szCs w:val="28"/>
        </w:rPr>
        <w:t xml:space="preserve">   2015-2016 учебный год закончился последним звонком.                                                                                                        Все ученики начальных классов переведены в следующий год.</w:t>
      </w:r>
    </w:p>
    <w:p w:rsidR="00ED7625" w:rsidRPr="00CF3DC8" w:rsidRDefault="00ED7625" w:rsidP="00ED7625">
      <w:pPr>
        <w:spacing w:after="0" w:line="240" w:lineRule="auto"/>
        <w:rPr>
          <w:sz w:val="28"/>
          <w:szCs w:val="28"/>
        </w:rPr>
      </w:pP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>В начале и в конце учебного года  провели  проверку  техники чтения в начальных классах.  Имеем следующие результаты:</w:t>
      </w:r>
    </w:p>
    <w:p w:rsidR="00ED7625" w:rsidRPr="00010560" w:rsidRDefault="00ED7625" w:rsidP="00ED7625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010560">
        <w:rPr>
          <w:b/>
        </w:rPr>
        <w:t xml:space="preserve">  ПРОВЕРКА ТЕХНИКИ ЧТЕНИЯ</w:t>
      </w:r>
      <w:r>
        <w:rPr>
          <w:b/>
        </w:rPr>
        <w:t xml:space="preserve">   2015-2016 год.</w:t>
      </w:r>
    </w:p>
    <w:p w:rsidR="00ED7625" w:rsidRPr="00010560" w:rsidRDefault="00ED7625" w:rsidP="00ED7625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3 «а»</w:t>
      </w:r>
      <w:r w:rsidRPr="00010560">
        <w:rPr>
          <w:b/>
        </w:rPr>
        <w:t>____</w:t>
      </w:r>
    </w:p>
    <w:tbl>
      <w:tblPr>
        <w:tblStyle w:val="a8"/>
        <w:tblW w:w="11307" w:type="dxa"/>
        <w:tblLayout w:type="fixed"/>
        <w:tblLook w:val="04A0"/>
      </w:tblPr>
      <w:tblGrid>
        <w:gridCol w:w="534"/>
        <w:gridCol w:w="2693"/>
        <w:gridCol w:w="1134"/>
        <w:gridCol w:w="992"/>
        <w:gridCol w:w="851"/>
        <w:gridCol w:w="1417"/>
        <w:gridCol w:w="1701"/>
        <w:gridCol w:w="1134"/>
        <w:gridCol w:w="804"/>
        <w:gridCol w:w="47"/>
      </w:tblGrid>
      <w:tr w:rsidR="00ED7625" w:rsidRPr="00010560" w:rsidTr="005C6FD4">
        <w:tc>
          <w:tcPr>
            <w:tcW w:w="534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lastRenderedPageBreak/>
              <w:t xml:space="preserve">                       </w:t>
            </w: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10560">
              <w:rPr>
                <w:b/>
              </w:rPr>
              <w:t xml:space="preserve">   Ф.И.О. ученика</w:t>
            </w:r>
          </w:p>
        </w:tc>
        <w:tc>
          <w:tcPr>
            <w:tcW w:w="8080" w:type="dxa"/>
            <w:gridSpan w:val="8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lastRenderedPageBreak/>
              <w:t xml:space="preserve">    </w:t>
            </w:r>
            <w:r>
              <w:rPr>
                <w:b/>
              </w:rPr>
              <w:t xml:space="preserve">                          60-65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75-80-90</w:t>
            </w:r>
          </w:p>
        </w:tc>
      </w:tr>
      <w:tr w:rsidR="00ED7625" w:rsidRPr="00010560" w:rsidTr="005C6FD4">
        <w:trPr>
          <w:cantSplit/>
          <w:trHeight w:val="1016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textDirection w:val="btLr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Pr="00010560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D7625" w:rsidRPr="00010560" w:rsidTr="005C6FD4">
        <w:trPr>
          <w:gridAfter w:val="1"/>
          <w:wAfter w:w="47" w:type="dxa"/>
          <w:cantSplit/>
          <w:trHeight w:val="1437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D7625" w:rsidRPr="00010560" w:rsidTr="005C6FD4">
        <w:trPr>
          <w:gridAfter w:val="1"/>
          <w:wAfter w:w="47" w:type="dxa"/>
          <w:trHeight w:val="385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Алиев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Алхасов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Алибеков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Арсанукаев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Бийболатова Н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Гаджиева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Гусейнова</w:t>
            </w:r>
            <w:proofErr w:type="gramStart"/>
            <w:r>
              <w:rPr>
                <w:b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Гаджиев М.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Ибрагимова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Исмаилова Н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Магомедова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Мамайханова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Султанова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Татаев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Гереева Л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</w:tr>
    </w:tbl>
    <w:p w:rsidR="00ED7625" w:rsidRDefault="00ED7625" w:rsidP="00ED7625"/>
    <w:p w:rsidR="00ED7625" w:rsidRPr="00010560" w:rsidRDefault="00ED7625" w:rsidP="00ED7625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 </w:t>
      </w:r>
      <w:r w:rsidRPr="00010560">
        <w:rPr>
          <w:b/>
        </w:rPr>
        <w:t>ПРОВЕРКА ТЕХНИКИ ЧТЕНИЯ</w:t>
      </w:r>
      <w:r>
        <w:rPr>
          <w:b/>
        </w:rPr>
        <w:t xml:space="preserve">  2015-2016 год.</w:t>
      </w:r>
    </w:p>
    <w:p w:rsidR="00ED7625" w:rsidRPr="00010560" w:rsidRDefault="00ED7625" w:rsidP="00ED7625">
      <w:pPr>
        <w:rPr>
          <w:b/>
        </w:rPr>
      </w:pPr>
      <w:r w:rsidRPr="00010560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4</w:t>
      </w:r>
      <w:r w:rsidRPr="00010560">
        <w:rPr>
          <w:b/>
        </w:rPr>
        <w:t>____</w:t>
      </w:r>
    </w:p>
    <w:tbl>
      <w:tblPr>
        <w:tblStyle w:val="a8"/>
        <w:tblW w:w="11165" w:type="dxa"/>
        <w:tblLayout w:type="fixed"/>
        <w:tblLook w:val="04A0"/>
      </w:tblPr>
      <w:tblGrid>
        <w:gridCol w:w="534"/>
        <w:gridCol w:w="2835"/>
        <w:gridCol w:w="1275"/>
        <w:gridCol w:w="1134"/>
        <w:gridCol w:w="1134"/>
        <w:gridCol w:w="1134"/>
        <w:gridCol w:w="1134"/>
        <w:gridCol w:w="1276"/>
        <w:gridCol w:w="709"/>
      </w:tblGrid>
      <w:tr w:rsidR="00ED7625" w:rsidRPr="00010560" w:rsidTr="005C6FD4">
        <w:trPr>
          <w:trHeight w:val="212"/>
        </w:trPr>
        <w:tc>
          <w:tcPr>
            <w:tcW w:w="534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010560">
              <w:rPr>
                <w:b/>
              </w:rPr>
              <w:t>Ф.И.О. ученика</w:t>
            </w:r>
          </w:p>
        </w:tc>
        <w:tc>
          <w:tcPr>
            <w:tcW w:w="7796" w:type="dxa"/>
            <w:gridSpan w:val="7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85-90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    95-100-110</w:t>
            </w:r>
          </w:p>
        </w:tc>
      </w:tr>
      <w:tr w:rsidR="00ED7625" w:rsidRPr="00010560" w:rsidTr="005C6FD4">
        <w:trPr>
          <w:cantSplit/>
          <w:trHeight w:val="925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Начало учебного года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ED7625" w:rsidRPr="00010560" w:rsidRDefault="00ED7625" w:rsidP="005C6FD4">
            <w:pPr>
              <w:rPr>
                <w:b/>
              </w:rPr>
            </w:pPr>
          </w:p>
        </w:tc>
      </w:tr>
      <w:tr w:rsidR="00ED7625" w:rsidRPr="00010560" w:rsidTr="005C6FD4">
        <w:trPr>
          <w:cantSplit/>
          <w:trHeight w:val="1972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Абдуразаков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Алиев Али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Сайпутдинов 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136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Гереева Кавсар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Гереев Алимгерей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  <w:r w:rsidRPr="00010560">
              <w:rPr>
                <w:b/>
              </w:rPr>
              <w:t>6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Гереев Даниялбек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Гаджиева Х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Джахбаров Анвар 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trHeight w:val="85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Заирбеков Азамат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Исмаилов Ибрагим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Исрапилов М-Наби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Касумов Джамал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Магомедов Мурат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Джахбарова Патимат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835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Шейхова Женнет</w:t>
            </w:r>
          </w:p>
        </w:tc>
        <w:tc>
          <w:tcPr>
            <w:tcW w:w="1275" w:type="dxa"/>
          </w:tcPr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Pr="00010560">
        <w:rPr>
          <w:b/>
        </w:rPr>
        <w:t xml:space="preserve">  </w:t>
      </w: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</w:p>
    <w:p w:rsidR="00ED7625" w:rsidRPr="00BB30C2" w:rsidRDefault="00ED7625" w:rsidP="00ED7625">
      <w:pPr>
        <w:rPr>
          <w:b/>
        </w:rPr>
      </w:pPr>
      <w:r>
        <w:rPr>
          <w:b/>
        </w:rPr>
        <w:t xml:space="preserve">                                                    </w:t>
      </w:r>
      <w:r w:rsidRPr="00010560">
        <w:rPr>
          <w:b/>
        </w:rPr>
        <w:t>ПРОВЕРКА ТЕХНИКИ ЧТЕНИЯ</w:t>
      </w:r>
      <w:r>
        <w:rPr>
          <w:b/>
        </w:rPr>
        <w:t xml:space="preserve">   2015-2016 уч</w:t>
      </w:r>
      <w:proofErr w:type="gramStart"/>
      <w:r>
        <w:rPr>
          <w:b/>
        </w:rPr>
        <w:t>.г</w:t>
      </w:r>
      <w:proofErr w:type="gramEnd"/>
      <w:r>
        <w:rPr>
          <w:b/>
        </w:rPr>
        <w:t>од.</w:t>
      </w:r>
    </w:p>
    <w:p w:rsidR="00ED7625" w:rsidRPr="00010560" w:rsidRDefault="00ED7625" w:rsidP="00ED7625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</w:t>
      </w:r>
      <w:r w:rsidRPr="00010560">
        <w:rPr>
          <w:b/>
        </w:rPr>
        <w:t xml:space="preserve"> Класс___</w:t>
      </w:r>
      <w:r>
        <w:rPr>
          <w:b/>
          <w:u w:val="single"/>
        </w:rPr>
        <w:t>2</w:t>
      </w:r>
      <w:r w:rsidRPr="00010560">
        <w:rPr>
          <w:b/>
        </w:rPr>
        <w:t>____</w:t>
      </w:r>
    </w:p>
    <w:tbl>
      <w:tblPr>
        <w:tblStyle w:val="a8"/>
        <w:tblW w:w="11307" w:type="dxa"/>
        <w:tblLayout w:type="fixed"/>
        <w:tblLook w:val="04A0"/>
      </w:tblPr>
      <w:tblGrid>
        <w:gridCol w:w="534"/>
        <w:gridCol w:w="2693"/>
        <w:gridCol w:w="1134"/>
        <w:gridCol w:w="1276"/>
        <w:gridCol w:w="1417"/>
        <w:gridCol w:w="1276"/>
        <w:gridCol w:w="1134"/>
        <w:gridCol w:w="992"/>
        <w:gridCol w:w="851"/>
      </w:tblGrid>
      <w:tr w:rsidR="00ED7625" w:rsidRPr="00010560" w:rsidTr="005C6FD4">
        <w:tc>
          <w:tcPr>
            <w:tcW w:w="534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010560">
              <w:rPr>
                <w:b/>
              </w:rPr>
              <w:t xml:space="preserve"> Ф.И.О. ученика</w:t>
            </w:r>
          </w:p>
        </w:tc>
        <w:tc>
          <w:tcPr>
            <w:tcW w:w="8080" w:type="dxa"/>
            <w:gridSpan w:val="7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40-45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55-60-70</w:t>
            </w:r>
          </w:p>
        </w:tc>
      </w:tr>
      <w:tr w:rsidR="00ED7625" w:rsidRPr="00010560" w:rsidTr="005C6FD4">
        <w:trPr>
          <w:cantSplit/>
          <w:trHeight w:val="927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Pr="00010560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D7625" w:rsidRPr="00010560" w:rsidTr="005C6FD4">
        <w:trPr>
          <w:cantSplit/>
          <w:trHeight w:val="1433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Абдуллаев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Абдуллаева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Гаджиева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Залимханова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Исмаилов М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Магомедов М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Сайпуллаев Н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Хасаева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Хайбуллаева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Мусаева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Гусейнова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Акаев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lastRenderedPageBreak/>
              <w:t>14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Сайпуллаева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Джахбарова </w:t>
            </w:r>
          </w:p>
        </w:tc>
        <w:tc>
          <w:tcPr>
            <w:tcW w:w="11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Хасбулатов З.</w:t>
            </w:r>
          </w:p>
        </w:tc>
        <w:tc>
          <w:tcPr>
            <w:tcW w:w="1134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7625" w:rsidRDefault="00ED7625" w:rsidP="00ED7625"/>
    <w:p w:rsidR="00ED7625" w:rsidRDefault="00ED7625" w:rsidP="00ED7625">
      <w:r>
        <w:t xml:space="preserve">                                                            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Pr="00553B9E" w:rsidRDefault="00ED7625" w:rsidP="00ED7625">
      <w:r>
        <w:t xml:space="preserve">                                                    </w:t>
      </w:r>
      <w:r>
        <w:rPr>
          <w:b/>
        </w:rPr>
        <w:t xml:space="preserve"> </w:t>
      </w:r>
      <w:r w:rsidRPr="00010560">
        <w:rPr>
          <w:b/>
        </w:rPr>
        <w:t>ПРОВЕРКА ТЕХНИКИ ЧТЕНИЯ</w:t>
      </w:r>
      <w:r>
        <w:rPr>
          <w:b/>
        </w:rPr>
        <w:t xml:space="preserve">   2015-2016 уч</w:t>
      </w:r>
      <w:proofErr w:type="gramStart"/>
      <w:r>
        <w:rPr>
          <w:b/>
        </w:rPr>
        <w:t>.г</w:t>
      </w:r>
      <w:proofErr w:type="gramEnd"/>
      <w:r>
        <w:rPr>
          <w:b/>
        </w:rPr>
        <w:t>од.</w:t>
      </w:r>
    </w:p>
    <w:p w:rsidR="00ED7625" w:rsidRPr="00010560" w:rsidRDefault="00ED7625" w:rsidP="00ED7625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</w:t>
      </w:r>
      <w:r w:rsidRPr="00010560">
        <w:rPr>
          <w:b/>
        </w:rPr>
        <w:t xml:space="preserve"> Класс___</w:t>
      </w:r>
      <w:r>
        <w:rPr>
          <w:b/>
          <w:u w:val="single"/>
        </w:rPr>
        <w:t>1</w:t>
      </w:r>
      <w:r w:rsidRPr="00010560">
        <w:rPr>
          <w:b/>
        </w:rPr>
        <w:t>___</w:t>
      </w:r>
    </w:p>
    <w:tbl>
      <w:tblPr>
        <w:tblStyle w:val="a8"/>
        <w:tblW w:w="10881" w:type="dxa"/>
        <w:tblLayout w:type="fixed"/>
        <w:tblLook w:val="04A0"/>
      </w:tblPr>
      <w:tblGrid>
        <w:gridCol w:w="817"/>
        <w:gridCol w:w="2410"/>
        <w:gridCol w:w="1276"/>
        <w:gridCol w:w="2126"/>
        <w:gridCol w:w="1984"/>
        <w:gridCol w:w="2268"/>
      </w:tblGrid>
      <w:tr w:rsidR="00ED7625" w:rsidRPr="00010560" w:rsidTr="005C6FD4">
        <w:trPr>
          <w:trHeight w:val="148"/>
        </w:trPr>
        <w:tc>
          <w:tcPr>
            <w:tcW w:w="817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10560">
              <w:rPr>
                <w:b/>
              </w:rPr>
              <w:t xml:space="preserve"> Ф.И.О. ученика</w:t>
            </w:r>
          </w:p>
        </w:tc>
        <w:tc>
          <w:tcPr>
            <w:tcW w:w="7654" w:type="dxa"/>
            <w:gridSpan w:val="4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20-30,    30-35</w:t>
            </w:r>
          </w:p>
        </w:tc>
      </w:tr>
      <w:tr w:rsidR="00ED7625" w:rsidRPr="00010560" w:rsidTr="005C6FD4">
        <w:trPr>
          <w:cantSplit/>
          <w:trHeight w:val="1003"/>
        </w:trPr>
        <w:tc>
          <w:tcPr>
            <w:tcW w:w="817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Pr="00010560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Конец учебного года</w:t>
            </w:r>
          </w:p>
        </w:tc>
      </w:tr>
      <w:tr w:rsidR="00ED7625" w:rsidRPr="00010560" w:rsidTr="005C6FD4">
        <w:trPr>
          <w:cantSplit/>
          <w:trHeight w:val="1413"/>
        </w:trPr>
        <w:tc>
          <w:tcPr>
            <w:tcW w:w="817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  <w:proofErr w:type="gramStart"/>
            <w:r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Адильханова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Арсланова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Алибеков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Алхасова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Басиров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Гусейнов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Гереев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Гереев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Джаватов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Исмаилов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Курбанов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Меджидов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Султанова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Сепиханов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Салаутдинов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Сайпуллаева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Эртуганова 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ED7625" w:rsidRDefault="00ED7625" w:rsidP="005C6F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Юсупов</w:t>
            </w: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Pr="00B923B4" w:rsidRDefault="00ED7625" w:rsidP="005C6FD4">
            <w:pPr>
              <w:pStyle w:val="a7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410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Мамаева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c>
          <w:tcPr>
            <w:tcW w:w="81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41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276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</w:tr>
    </w:tbl>
    <w:p w:rsidR="00ED7625" w:rsidRDefault="00ED7625" w:rsidP="00ED7625"/>
    <w:p w:rsidR="00ED7625" w:rsidRDefault="00ED7625" w:rsidP="00ED7625">
      <w:r>
        <w:t xml:space="preserve">                                                            </w:t>
      </w:r>
    </w:p>
    <w:p w:rsidR="00ED7625" w:rsidRPr="00922D9D" w:rsidRDefault="00ED7625" w:rsidP="00ED7625">
      <w:r>
        <w:t xml:space="preserve">                                                                                         </w:t>
      </w:r>
      <w:r w:rsidRPr="00010560">
        <w:rPr>
          <w:b/>
        </w:rPr>
        <w:t xml:space="preserve"> ПРОВЕРКА ТЕХНИКИ ЧТЕНИЯ</w:t>
      </w:r>
      <w:r>
        <w:rPr>
          <w:b/>
        </w:rPr>
        <w:t xml:space="preserve">   2015-2016 год.</w:t>
      </w:r>
    </w:p>
    <w:p w:rsidR="00ED7625" w:rsidRPr="00010560" w:rsidRDefault="00ED7625" w:rsidP="00ED7625">
      <w:pPr>
        <w:rPr>
          <w:b/>
        </w:rPr>
      </w:pPr>
      <w:r w:rsidRPr="0001056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</w:t>
      </w:r>
      <w:r w:rsidRPr="00010560">
        <w:rPr>
          <w:b/>
        </w:rPr>
        <w:t xml:space="preserve"> Класс__</w:t>
      </w:r>
      <w:r>
        <w:rPr>
          <w:b/>
          <w:u w:val="single"/>
        </w:rPr>
        <w:t>3 «Б»</w:t>
      </w:r>
      <w:r w:rsidRPr="00010560">
        <w:rPr>
          <w:b/>
        </w:rPr>
        <w:t>___</w:t>
      </w:r>
    </w:p>
    <w:tbl>
      <w:tblPr>
        <w:tblStyle w:val="a8"/>
        <w:tblW w:w="11307" w:type="dxa"/>
        <w:tblLayout w:type="fixed"/>
        <w:tblLook w:val="04A0"/>
      </w:tblPr>
      <w:tblGrid>
        <w:gridCol w:w="534"/>
        <w:gridCol w:w="2126"/>
        <w:gridCol w:w="992"/>
        <w:gridCol w:w="851"/>
        <w:gridCol w:w="1417"/>
        <w:gridCol w:w="1418"/>
        <w:gridCol w:w="1417"/>
        <w:gridCol w:w="1418"/>
        <w:gridCol w:w="1087"/>
        <w:gridCol w:w="47"/>
      </w:tblGrid>
      <w:tr w:rsidR="00ED7625" w:rsidRPr="00010560" w:rsidTr="005C6FD4">
        <w:tc>
          <w:tcPr>
            <w:tcW w:w="534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                   </w:t>
            </w: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</w:p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10560">
              <w:rPr>
                <w:b/>
              </w:rPr>
              <w:t xml:space="preserve">   Ф.И.О. ученика</w:t>
            </w:r>
          </w:p>
        </w:tc>
        <w:tc>
          <w:tcPr>
            <w:tcW w:w="8647" w:type="dxa"/>
            <w:gridSpan w:val="8"/>
          </w:tcPr>
          <w:p w:rsidR="00ED7625" w:rsidRPr="00010560" w:rsidRDefault="00ED7625" w:rsidP="005C6FD4">
            <w:pPr>
              <w:rPr>
                <w:b/>
              </w:rPr>
            </w:pPr>
            <w:r w:rsidRPr="0001056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60-65                                           </w:t>
            </w:r>
            <w:r w:rsidRPr="00010560">
              <w:rPr>
                <w:b/>
              </w:rPr>
              <w:t xml:space="preserve">   Способ чтения</w:t>
            </w:r>
            <w:r>
              <w:rPr>
                <w:b/>
              </w:rPr>
              <w:t xml:space="preserve">        75-80-90</w:t>
            </w:r>
          </w:p>
        </w:tc>
      </w:tr>
      <w:tr w:rsidR="00ED7625" w:rsidRPr="00010560" w:rsidTr="005C6FD4">
        <w:trPr>
          <w:cantSplit/>
          <w:trHeight w:val="1016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textDirection w:val="btLr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Начало учебного года 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Default="00ED7625" w:rsidP="005C6FD4">
            <w:pPr>
              <w:ind w:left="113" w:right="113"/>
              <w:rPr>
                <w:b/>
              </w:rPr>
            </w:pPr>
          </w:p>
          <w:p w:rsidR="00ED7625" w:rsidRPr="00010560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ED7625" w:rsidRPr="00010560" w:rsidTr="005C6FD4">
        <w:trPr>
          <w:gridAfter w:val="1"/>
          <w:wAfter w:w="47" w:type="dxa"/>
          <w:cantSplit/>
          <w:trHeight w:val="1437"/>
        </w:trPr>
        <w:tc>
          <w:tcPr>
            <w:tcW w:w="534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Итоги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выразительность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оценка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Басиров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Бийсолтанова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Залибекова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Османов</w:t>
            </w:r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Татаев М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Шейхов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Шихамиров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Хасбулатов М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Шейхова Н.</w:t>
            </w: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7625" w:rsidRPr="00010560" w:rsidTr="005C6FD4">
        <w:trPr>
          <w:gridAfter w:val="1"/>
          <w:wAfter w:w="47" w:type="dxa"/>
        </w:trPr>
        <w:tc>
          <w:tcPr>
            <w:tcW w:w="534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2126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7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8" w:type="dxa"/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ED7625" w:rsidRPr="00010560" w:rsidRDefault="00ED7625" w:rsidP="005C6FD4">
            <w:pPr>
              <w:rPr>
                <w:b/>
              </w:rPr>
            </w:pP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>
      <w:pPr>
        <w:rPr>
          <w:b/>
        </w:rPr>
      </w:pPr>
    </w:p>
    <w:p w:rsidR="00ED7625" w:rsidRPr="00553B9E" w:rsidRDefault="00ED7625" w:rsidP="00ED7625">
      <w:r>
        <w:rPr>
          <w:b/>
        </w:rPr>
        <w:t xml:space="preserve">       + </w:t>
      </w:r>
      <w:proofErr w:type="gramStart"/>
      <w:r>
        <w:rPr>
          <w:sz w:val="28"/>
          <w:szCs w:val="28"/>
        </w:rPr>
        <w:t>Соблюдая   интонацию</w:t>
      </w:r>
      <w:r w:rsidRPr="00166282">
        <w:rPr>
          <w:sz w:val="28"/>
          <w:szCs w:val="28"/>
        </w:rPr>
        <w:t xml:space="preserve"> прочитали</w:t>
      </w:r>
      <w:proofErr w:type="gramEnd"/>
      <w:r w:rsidRPr="00166282">
        <w:rPr>
          <w:sz w:val="28"/>
          <w:szCs w:val="28"/>
        </w:rPr>
        <w:t xml:space="preserve">: </w:t>
      </w:r>
    </w:p>
    <w:p w:rsidR="00ED7625" w:rsidRDefault="00ED7625" w:rsidP="00ED7625">
      <w:pPr>
        <w:rPr>
          <w:sz w:val="28"/>
          <w:szCs w:val="28"/>
        </w:rPr>
      </w:pPr>
      <w:r w:rsidRPr="0073585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2</w:t>
      </w:r>
      <w:r w:rsidRPr="0073585B">
        <w:rPr>
          <w:b/>
          <w:i/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 – Адбуллаев Ш. Юсупов А., Мусаева Д.</w:t>
      </w:r>
    </w:p>
    <w:p w:rsidR="00ED7625" w:rsidRPr="00DB7170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3</w:t>
      </w:r>
      <w:r w:rsidRPr="00DB7170">
        <w:rPr>
          <w:b/>
          <w:i/>
          <w:sz w:val="28"/>
          <w:szCs w:val="28"/>
          <w:u w:val="single"/>
        </w:rPr>
        <w:t>класс</w:t>
      </w:r>
      <w:r w:rsidRPr="00DB7170">
        <w:rPr>
          <w:sz w:val="28"/>
          <w:szCs w:val="28"/>
        </w:rPr>
        <w:t xml:space="preserve">  </w:t>
      </w:r>
      <w:proofErr w:type="gramStart"/>
      <w:r w:rsidRPr="00DB7170">
        <w:rPr>
          <w:sz w:val="28"/>
          <w:szCs w:val="28"/>
        </w:rPr>
        <w:t>-А</w:t>
      </w:r>
      <w:proofErr w:type="gramEnd"/>
      <w:r w:rsidRPr="00DB7170">
        <w:rPr>
          <w:sz w:val="28"/>
          <w:szCs w:val="28"/>
        </w:rPr>
        <w:t>рсанукаев А., Бийболатова Н, Исмаилова Н. Гереева Л.ЗалибековаЗ.</w:t>
      </w:r>
    </w:p>
    <w:p w:rsidR="00ED7625" w:rsidRPr="00010560" w:rsidRDefault="00ED7625" w:rsidP="00ED7625">
      <w:pPr>
        <w:rPr>
          <w:b/>
        </w:rPr>
      </w:pPr>
      <w:r w:rsidRPr="00DB7170">
        <w:rPr>
          <w:b/>
          <w:i/>
          <w:sz w:val="28"/>
          <w:szCs w:val="28"/>
          <w:u w:val="single"/>
        </w:rPr>
        <w:t>4 класс</w:t>
      </w:r>
      <w:r w:rsidRPr="00DB7170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DB7170">
        <w:rPr>
          <w:sz w:val="28"/>
          <w:szCs w:val="28"/>
        </w:rPr>
        <w:t xml:space="preserve">  </w:t>
      </w:r>
      <w:r>
        <w:rPr>
          <w:b/>
        </w:rPr>
        <w:t>Джахбаров Анвар, Заирбеков Азамат, Абдуразаков С, Сайпутдинов</w:t>
      </w:r>
      <w:proofErr w:type="gramStart"/>
      <w:r>
        <w:rPr>
          <w:b/>
        </w:rPr>
        <w:t xml:space="preserve"> .</w:t>
      </w:r>
      <w:proofErr w:type="gramEnd"/>
    </w:p>
    <w:p w:rsidR="00ED7625" w:rsidRPr="00DB7170" w:rsidRDefault="00ED7625" w:rsidP="00ED7625">
      <w:pPr>
        <w:ind w:left="315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Таблица</w:t>
      </w: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результатов мониторинга качества образования по русскому языку 4 кл.</w:t>
      </w:r>
    </w:p>
    <w:p w:rsidR="00ED7625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0" w:type="dxa"/>
        <w:tblInd w:w="-318" w:type="dxa"/>
        <w:tblLayout w:type="fixed"/>
        <w:tblLook w:val="04A0"/>
      </w:tblPr>
      <w:tblGrid>
        <w:gridCol w:w="1135"/>
        <w:gridCol w:w="425"/>
        <w:gridCol w:w="567"/>
        <w:gridCol w:w="709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708"/>
        <w:gridCol w:w="284"/>
        <w:gridCol w:w="425"/>
        <w:gridCol w:w="284"/>
        <w:gridCol w:w="283"/>
        <w:gridCol w:w="567"/>
        <w:gridCol w:w="567"/>
        <w:gridCol w:w="706"/>
      </w:tblGrid>
      <w:tr w:rsidR="00ED7625" w:rsidTr="005C6FD4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Школа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Внутренняя экспертиза </w:t>
            </w:r>
          </w:p>
        </w:tc>
        <w:tc>
          <w:tcPr>
            <w:tcW w:w="49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Внешняя экспертиза</w:t>
            </w:r>
          </w:p>
        </w:tc>
      </w:tr>
      <w:tr w:rsidR="00ED7625" w:rsidTr="005C6FD4">
        <w:trPr>
          <w:cantSplit/>
          <w:trHeight w:val="234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Tr="005C6FD4">
        <w:trPr>
          <w:trHeight w:val="5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D7625" w:rsidTr="005C6FD4">
        <w:trPr>
          <w:trHeight w:val="5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6766D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D7625" w:rsidRPr="0046766D" w:rsidRDefault="00ED7625" w:rsidP="00ED7625">
      <w:r>
        <w:t xml:space="preserve">                                       </w:t>
      </w:r>
    </w:p>
    <w:p w:rsidR="00ED7625" w:rsidRPr="00EE6212" w:rsidRDefault="00ED7625" w:rsidP="00ED7625">
      <w:pPr>
        <w:tabs>
          <w:tab w:val="left" w:pos="11140"/>
        </w:tabs>
        <w:spacing w:after="0"/>
        <w:jc w:val="center"/>
        <w:rPr>
          <w:sz w:val="28"/>
          <w:szCs w:val="28"/>
        </w:rPr>
      </w:pPr>
      <w:r w:rsidRPr="00EE621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Таблица по итогам мониторинга в 4 кл. по окружающему миру</w:t>
      </w: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5" w:type="dxa"/>
        <w:tblInd w:w="-176" w:type="dxa"/>
        <w:tblLayout w:type="fixed"/>
        <w:tblLook w:val="04A0"/>
      </w:tblPr>
      <w:tblGrid>
        <w:gridCol w:w="1135"/>
        <w:gridCol w:w="425"/>
        <w:gridCol w:w="567"/>
        <w:gridCol w:w="709"/>
        <w:gridCol w:w="425"/>
        <w:gridCol w:w="425"/>
        <w:gridCol w:w="284"/>
        <w:gridCol w:w="283"/>
        <w:gridCol w:w="709"/>
        <w:gridCol w:w="567"/>
        <w:gridCol w:w="567"/>
        <w:gridCol w:w="425"/>
        <w:gridCol w:w="426"/>
        <w:gridCol w:w="567"/>
        <w:gridCol w:w="565"/>
        <w:gridCol w:w="567"/>
        <w:gridCol w:w="567"/>
        <w:gridCol w:w="429"/>
        <w:gridCol w:w="699"/>
        <w:gridCol w:w="575"/>
        <w:gridCol w:w="569"/>
      </w:tblGrid>
      <w:tr w:rsidR="00ED7625" w:rsidTr="005C6FD4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3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Tr="005C6FD4">
        <w:trPr>
          <w:cantSplit/>
          <w:trHeight w:val="134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ED7625" w:rsidTr="005C6FD4">
        <w:trPr>
          <w:trHeight w:val="7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D7625" w:rsidTr="005C6FD4">
        <w:trPr>
          <w:trHeight w:val="74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C5C48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D7625" w:rsidRDefault="00ED7625" w:rsidP="00ED7625"/>
    <w:p w:rsidR="00ED7625" w:rsidRPr="00DB7170" w:rsidRDefault="00ED7625" w:rsidP="00ED7625">
      <w:pPr>
        <w:ind w:left="315"/>
        <w:rPr>
          <w:sz w:val="28"/>
          <w:szCs w:val="28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результатов мониторинга качества образования по математике в 4 кл.</w:t>
      </w: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5" w:type="dxa"/>
        <w:tblInd w:w="-318" w:type="dxa"/>
        <w:tblLayout w:type="fixed"/>
        <w:tblLook w:val="04A0"/>
      </w:tblPr>
      <w:tblGrid>
        <w:gridCol w:w="1419"/>
        <w:gridCol w:w="425"/>
        <w:gridCol w:w="425"/>
        <w:gridCol w:w="567"/>
        <w:gridCol w:w="709"/>
        <w:gridCol w:w="283"/>
        <w:gridCol w:w="426"/>
        <w:gridCol w:w="425"/>
        <w:gridCol w:w="425"/>
        <w:gridCol w:w="567"/>
        <w:gridCol w:w="567"/>
        <w:gridCol w:w="567"/>
        <w:gridCol w:w="425"/>
        <w:gridCol w:w="426"/>
        <w:gridCol w:w="709"/>
        <w:gridCol w:w="283"/>
        <w:gridCol w:w="425"/>
        <w:gridCol w:w="425"/>
        <w:gridCol w:w="284"/>
        <w:gridCol w:w="567"/>
        <w:gridCol w:w="567"/>
        <w:gridCol w:w="569"/>
      </w:tblGrid>
      <w:tr w:rsidR="00ED7625" w:rsidTr="005C6FD4">
        <w:trPr>
          <w:trHeight w:val="47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Default="00ED7625" w:rsidP="005C6FD4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6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Tr="005C6FD4">
        <w:trPr>
          <w:cantSplit/>
          <w:trHeight w:val="152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Кол-во уч-ся, выполнявших работу</w:t>
            </w: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Успеваемость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Качество</w:t>
            </w:r>
            <w:proofErr w:type="gramStart"/>
            <w:r w:rsidRPr="009B3EE2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9B3EE2" w:rsidRDefault="00ED7625" w:rsidP="005C6FD4">
            <w:pPr>
              <w:rPr>
                <w:rFonts w:ascii="Times New Roman" w:hAnsi="Times New Roman"/>
                <w:sz w:val="16"/>
                <w:szCs w:val="16"/>
              </w:rPr>
            </w:pPr>
            <w:r w:rsidRPr="009B3EE2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ED7625" w:rsidTr="005C6FD4">
        <w:trPr>
          <w:trHeight w:val="74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A6B7C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A6B7C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3,3</w:t>
            </w:r>
          </w:p>
        </w:tc>
      </w:tr>
      <w:tr w:rsidR="00ED7625" w:rsidTr="005C6FD4">
        <w:trPr>
          <w:trHeight w:val="74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62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BA6B7C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>3,3</w:t>
            </w:r>
          </w:p>
        </w:tc>
      </w:tr>
    </w:tbl>
    <w:p w:rsidR="00ED7625" w:rsidRDefault="00ED7625" w:rsidP="00ED7625"/>
    <w:p w:rsidR="00ED7625" w:rsidRDefault="00ED7625" w:rsidP="00ED7625">
      <w:pPr>
        <w:rPr>
          <w:rFonts w:ascii="Calibri" w:hAnsi="Calibri" w:cs="Times New Roman"/>
          <w:lang w:eastAsia="ru-RU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Default="00ED7625" w:rsidP="00ED7625">
      <w:pPr>
        <w:spacing w:after="0" w:line="240" w:lineRule="auto"/>
        <w:rPr>
          <w:i/>
          <w:sz w:val="32"/>
          <w:szCs w:val="32"/>
        </w:rPr>
      </w:pPr>
    </w:p>
    <w:p w:rsidR="00ED7625" w:rsidRPr="00DB7170" w:rsidRDefault="00ED7625" w:rsidP="00ED7625">
      <w:pPr>
        <w:spacing w:after="0" w:line="24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Pr="00C92BCC">
        <w:rPr>
          <w:b/>
          <w:i/>
          <w:sz w:val="32"/>
          <w:szCs w:val="32"/>
        </w:rPr>
        <w:t>ШМО учителей истории и обществознания.</w:t>
      </w:r>
    </w:p>
    <w:p w:rsidR="00ED7625" w:rsidRDefault="00ED7625" w:rsidP="00ED7625">
      <w:pPr>
        <w:jc w:val="center"/>
        <w:rPr>
          <w:rFonts w:ascii="Monotype Corsiva" w:hAnsi="Monotype Corsiva"/>
          <w:b/>
          <w:color w:val="000000"/>
        </w:rPr>
      </w:pPr>
    </w:p>
    <w:p w:rsidR="00ED7625" w:rsidRPr="00F55D0E" w:rsidRDefault="00ED7625" w:rsidP="00ED7625">
      <w:pPr>
        <w:rPr>
          <w:b/>
          <w:bCs/>
          <w:sz w:val="28"/>
          <w:szCs w:val="28"/>
          <w:u w:val="single"/>
        </w:rPr>
      </w:pPr>
      <w:r w:rsidRPr="009B5584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B5584">
        <w:rPr>
          <w:color w:val="000000"/>
          <w:sz w:val="28"/>
          <w:szCs w:val="28"/>
        </w:rPr>
        <w:t xml:space="preserve"> </w:t>
      </w:r>
    </w:p>
    <w:p w:rsidR="00ED7625" w:rsidRPr="00F26932" w:rsidRDefault="00ED7625" w:rsidP="00ED7625">
      <w:pPr>
        <w:tabs>
          <w:tab w:val="left" w:pos="22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В 2015-2016 учебном году ШМО учителей истории и обществознания работали над методической темой «</w:t>
      </w:r>
      <w:r>
        <w:rPr>
          <w:sz w:val="28"/>
          <w:szCs w:val="28"/>
        </w:rPr>
        <w:t xml:space="preserve">Пути и способы формирования ключевых компетенций в обучении предметов обществоведческого цикла». Целью работы ШМО являлась активизация педагогической деятельности учителей с целью формирования   широкого круга компетентностей у учащихся и  повышения  </w:t>
      </w:r>
      <w:proofErr w:type="gramStart"/>
      <w:r>
        <w:rPr>
          <w:sz w:val="28"/>
          <w:szCs w:val="28"/>
        </w:rPr>
        <w:t>мотивации</w:t>
      </w:r>
      <w:proofErr w:type="gramEnd"/>
      <w:r>
        <w:rPr>
          <w:sz w:val="28"/>
          <w:szCs w:val="28"/>
        </w:rPr>
        <w:t xml:space="preserve">    обучаемых к учебному процессу. Для реализации данной цели решались задачи </w:t>
      </w:r>
      <w:r>
        <w:rPr>
          <w:color w:val="000000"/>
          <w:sz w:val="28"/>
          <w:szCs w:val="28"/>
        </w:rPr>
        <w:t>научно-исследовательского обеспечения содержания образования, освоения новых продуктивных педагогических технологий, создание условий для развития профессионального творчества, повышение квалификации педагогических кадров, развитие потенциала педагогов и учащихся школы  и др.</w:t>
      </w:r>
      <w:r w:rsidRPr="00BA030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ШМО учителей истории  Татаева  С.Г.</w:t>
      </w:r>
    </w:p>
    <w:p w:rsidR="00ED7625" w:rsidRDefault="00ED7625" w:rsidP="00ED7625">
      <w:pPr>
        <w:jc w:val="both"/>
        <w:rPr>
          <w:sz w:val="28"/>
          <w:szCs w:val="28"/>
        </w:rPr>
      </w:pP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2015-2016  </w:t>
      </w:r>
      <w:r>
        <w:rPr>
          <w:sz w:val="28"/>
          <w:szCs w:val="28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 различные формы учебной и внеклассной  деятельности с использованием современных педагогических технологий. Учителя ШМО 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 у учащихся, развития творческого потенциала на уроках истории и обществознания.  Своей плодотворной работой учителя ШМО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Деятельность 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формы организации деятельности ШМО: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заседания методического объединения;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творческие мастерские, отчёты учителей;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lastRenderedPageBreak/>
        <w:t>работа учителей над методической темой;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взаимопосещение  уроков, внеклассных мероприятий;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педагогические семинары и курсы;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подготовка учащихся к школьным олимпиадам и творческим конкурсам;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открытые уроки, их самоанализ;</w:t>
      </w:r>
    </w:p>
    <w:p w:rsidR="00ED7625" w:rsidRDefault="00ED7625" w:rsidP="00ED7625">
      <w:pPr>
        <w:numPr>
          <w:ilvl w:val="1"/>
          <w:numId w:val="27"/>
        </w:numPr>
        <w:tabs>
          <w:tab w:val="left" w:pos="900"/>
        </w:tabs>
        <w:spacing w:after="0" w:line="240" w:lineRule="auto"/>
      </w:pPr>
      <w:r>
        <w:t>самообразование учителей.</w:t>
      </w:r>
    </w:p>
    <w:p w:rsidR="00ED7625" w:rsidRPr="00DB7170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ШМО учителей истории и обществознания работало в соответствии с планом работы МО и общешкольным планом. Регулярно проводились заседания МО, на которых обсуждались актуальные вопросы преподавания предметов, принимались конкретные решения  и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подготовки учащихся в сдаче ЕГЭ и ГИА по новой форме.</w:t>
      </w:r>
    </w:p>
    <w:p w:rsidR="00ED7625" w:rsidRPr="00742D0A" w:rsidRDefault="00ED7625" w:rsidP="00ED7625">
      <w:pPr>
        <w:jc w:val="both"/>
        <w:rPr>
          <w:sz w:val="28"/>
          <w:szCs w:val="28"/>
        </w:rPr>
      </w:pPr>
      <w:r w:rsidRPr="002600BA">
        <w:rPr>
          <w:sz w:val="28"/>
          <w:szCs w:val="28"/>
        </w:rPr>
        <w:t xml:space="preserve">         В м</w:t>
      </w:r>
      <w:r>
        <w:rPr>
          <w:sz w:val="28"/>
          <w:szCs w:val="28"/>
        </w:rPr>
        <w:t>етодическое объединение входят 3</w:t>
      </w:r>
      <w:r w:rsidRPr="002600BA">
        <w:rPr>
          <w:sz w:val="28"/>
          <w:szCs w:val="28"/>
        </w:rPr>
        <w:t xml:space="preserve"> учителя –</w:t>
      </w:r>
      <w:r w:rsidRPr="004B735E">
        <w:rPr>
          <w:sz w:val="28"/>
          <w:szCs w:val="28"/>
        </w:rPr>
        <w:t xml:space="preserve"> </w:t>
      </w:r>
      <w:r>
        <w:rPr>
          <w:sz w:val="28"/>
          <w:szCs w:val="28"/>
        </w:rPr>
        <w:t>Мурзаев С. С, Нурмагомедов К.Х и Татаева С.Г. У</w:t>
      </w:r>
      <w:r w:rsidRPr="002600BA">
        <w:rPr>
          <w:sz w:val="28"/>
          <w:szCs w:val="28"/>
        </w:rPr>
        <w:t xml:space="preserve">чителя имеют высшее образование по специальности, высшую квалификационную категорию, </w:t>
      </w:r>
      <w:r>
        <w:rPr>
          <w:sz w:val="28"/>
          <w:szCs w:val="28"/>
        </w:rPr>
        <w:t>заслуженный  учитель РД». В данном учебном году аттестацию учителя не проходили.</w:t>
      </w:r>
      <w:r w:rsidRPr="00742D0A">
        <w:t xml:space="preserve"> </w:t>
      </w:r>
      <w:r w:rsidRPr="00742D0A">
        <w:rPr>
          <w:sz w:val="28"/>
          <w:szCs w:val="28"/>
        </w:rPr>
        <w:t>Таким образом, в школе</w:t>
      </w:r>
      <w:r w:rsidRPr="00742D0A">
        <w:rPr>
          <w:b/>
          <w:bCs/>
          <w:sz w:val="28"/>
          <w:szCs w:val="28"/>
        </w:rPr>
        <w:t xml:space="preserve"> </w:t>
      </w:r>
      <w:r w:rsidRPr="00742D0A">
        <w:rPr>
          <w:sz w:val="28"/>
          <w:szCs w:val="28"/>
        </w:rPr>
        <w:t>сложился коллектив опытных педагогов гуманитарного цикла, способных успешно реализовать поставленные задачи</w:t>
      </w:r>
      <w:r>
        <w:rPr>
          <w:sz w:val="28"/>
          <w:szCs w:val="28"/>
        </w:rPr>
        <w:t xml:space="preserve">. </w:t>
      </w:r>
    </w:p>
    <w:p w:rsidR="00ED7625" w:rsidRDefault="00ED7625" w:rsidP="00ED7625">
      <w:pPr>
        <w:jc w:val="both"/>
        <w:rPr>
          <w:sz w:val="28"/>
          <w:szCs w:val="28"/>
        </w:rPr>
      </w:pPr>
    </w:p>
    <w:p w:rsidR="00ED7625" w:rsidRPr="00742D0A" w:rsidRDefault="00ED7625" w:rsidP="00ED7625">
      <w:pPr>
        <w:pStyle w:val="a9"/>
        <w:tabs>
          <w:tab w:val="left" w:pos="708"/>
        </w:tabs>
        <w:ind w:firstLine="540"/>
        <w:rPr>
          <w:rFonts w:ascii="Times New Roman" w:hAnsi="Times New Roman"/>
          <w:b/>
          <w:bCs/>
          <w:sz w:val="28"/>
          <w:szCs w:val="28"/>
        </w:rPr>
      </w:pPr>
      <w:r w:rsidRPr="00F55D0E">
        <w:rPr>
          <w:rFonts w:ascii="Times New Roman" w:hAnsi="Times New Roman"/>
          <w:b/>
          <w:sz w:val="28"/>
          <w:szCs w:val="28"/>
          <w:u w:val="single"/>
        </w:rPr>
        <w:t>Анализ работы по учебно-методическому обеспечению образовательного процесса по предмету</w:t>
      </w:r>
      <w:r w:rsidRPr="00742D0A">
        <w:rPr>
          <w:rFonts w:ascii="Times New Roman" w:hAnsi="Times New Roman"/>
          <w:b/>
          <w:bCs/>
          <w:sz w:val="28"/>
          <w:szCs w:val="28"/>
        </w:rPr>
        <w:t>.</w:t>
      </w:r>
    </w:p>
    <w:p w:rsidR="00ED7625" w:rsidRPr="00742D0A" w:rsidRDefault="00ED7625" w:rsidP="00ED7625">
      <w:pPr>
        <w:pStyle w:val="a9"/>
        <w:tabs>
          <w:tab w:val="left" w:pos="70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42D0A">
        <w:rPr>
          <w:rFonts w:ascii="Times New Roman" w:hAnsi="Times New Roman"/>
          <w:b/>
          <w:bCs/>
          <w:sz w:val="28"/>
          <w:szCs w:val="28"/>
        </w:rPr>
        <w:tab/>
      </w:r>
      <w:r w:rsidRPr="00742D0A">
        <w:rPr>
          <w:rFonts w:ascii="Times New Roman" w:hAnsi="Times New Roman"/>
          <w:sz w:val="28"/>
          <w:szCs w:val="28"/>
        </w:rPr>
        <w:t>Каждый учит</w:t>
      </w:r>
      <w:r>
        <w:rPr>
          <w:rFonts w:ascii="Times New Roman" w:hAnsi="Times New Roman"/>
          <w:sz w:val="28"/>
          <w:szCs w:val="28"/>
        </w:rPr>
        <w:t xml:space="preserve">ель-предметник в соответствии  с </w:t>
      </w:r>
      <w:r w:rsidRPr="00742D0A">
        <w:rPr>
          <w:rFonts w:ascii="Times New Roman" w:hAnsi="Times New Roman"/>
          <w:sz w:val="28"/>
          <w:szCs w:val="28"/>
        </w:rPr>
        <w:t xml:space="preserve">рекомендованными Министерством образования РФ, составил рабочие программы </w:t>
      </w:r>
      <w:r>
        <w:rPr>
          <w:rFonts w:ascii="Times New Roman" w:hAnsi="Times New Roman"/>
          <w:sz w:val="28"/>
          <w:szCs w:val="28"/>
        </w:rPr>
        <w:t>в образовательных областях «История» и «Обществознание».</w:t>
      </w:r>
      <w:r w:rsidRPr="00742D0A">
        <w:rPr>
          <w:rFonts w:ascii="Times New Roman" w:hAnsi="Times New Roman"/>
          <w:sz w:val="28"/>
          <w:szCs w:val="28"/>
        </w:rPr>
        <w:t xml:space="preserve">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</w:t>
      </w:r>
      <w:r>
        <w:rPr>
          <w:rFonts w:ascii="Times New Roman" w:hAnsi="Times New Roman"/>
          <w:sz w:val="28"/>
          <w:szCs w:val="28"/>
        </w:rPr>
        <w:t xml:space="preserve">подготовку к ЕГЭ и ГИА в новой форме. </w:t>
      </w:r>
      <w:r w:rsidRPr="00742D0A">
        <w:rPr>
          <w:rFonts w:ascii="Times New Roman" w:hAnsi="Times New Roman"/>
          <w:sz w:val="28"/>
          <w:szCs w:val="28"/>
        </w:rPr>
        <w:t>Таким образом, все рабочие программы соответствовали всем нормам и требованиям.</w:t>
      </w:r>
    </w:p>
    <w:p w:rsidR="00ED7625" w:rsidRDefault="00ED7625" w:rsidP="00ED7625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742D0A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</w:t>
      </w:r>
      <w:r w:rsidRPr="008E40A8">
        <w:rPr>
          <w:rFonts w:ascii="Times New Roman" w:hAnsi="Times New Roman"/>
          <w:sz w:val="28"/>
          <w:szCs w:val="28"/>
        </w:rPr>
        <w:t>.</w:t>
      </w:r>
    </w:p>
    <w:p w:rsidR="00ED7625" w:rsidRPr="00F55D0E" w:rsidRDefault="00ED7625" w:rsidP="00ED7625">
      <w:pPr>
        <w:pStyle w:val="a9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D7625" w:rsidRPr="00F55D0E" w:rsidRDefault="00ED7625" w:rsidP="00ED7625">
      <w:pPr>
        <w:pStyle w:val="a9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5D0E">
        <w:rPr>
          <w:rFonts w:ascii="Times New Roman" w:hAnsi="Times New Roman"/>
          <w:b/>
          <w:sz w:val="28"/>
          <w:szCs w:val="28"/>
          <w:u w:val="single"/>
        </w:rPr>
        <w:t>Работа по созданию методической базы кабинетов</w:t>
      </w:r>
    </w:p>
    <w:p w:rsidR="00ED7625" w:rsidRPr="00ED588E" w:rsidRDefault="00ED7625" w:rsidP="00ED7625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ED588E">
        <w:rPr>
          <w:rFonts w:ascii="Times New Roman" w:hAnsi="Times New Roman"/>
          <w:sz w:val="28"/>
          <w:szCs w:val="28"/>
        </w:rPr>
        <w:t xml:space="preserve">          В 201</w:t>
      </w:r>
      <w:r>
        <w:rPr>
          <w:rFonts w:ascii="Times New Roman" w:hAnsi="Times New Roman"/>
          <w:sz w:val="28"/>
          <w:szCs w:val="28"/>
        </w:rPr>
        <w:t>5</w:t>
      </w:r>
      <w:r w:rsidRPr="00ED588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16</w:t>
      </w:r>
      <w:r w:rsidRPr="00ED588E">
        <w:rPr>
          <w:rFonts w:ascii="Times New Roman" w:hAnsi="Times New Roman"/>
          <w:sz w:val="28"/>
          <w:szCs w:val="28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Создано огромное количество печатного материала по предметам в форме контрольных, самостоятельных, тестовых работ, создано большое количество презентаций к урокам.</w:t>
      </w:r>
      <w:r>
        <w:rPr>
          <w:rFonts w:ascii="Times New Roman" w:hAnsi="Times New Roman"/>
          <w:sz w:val="28"/>
          <w:szCs w:val="28"/>
        </w:rPr>
        <w:t xml:space="preserve"> В 2015-2016</w:t>
      </w:r>
      <w:r w:rsidRPr="00ED588E">
        <w:rPr>
          <w:rFonts w:ascii="Times New Roman" w:hAnsi="Times New Roman"/>
          <w:sz w:val="28"/>
          <w:szCs w:val="28"/>
        </w:rPr>
        <w:t xml:space="preserve"> учебном году необходимо продолжить активную работу по</w:t>
      </w:r>
      <w:r>
        <w:rPr>
          <w:rFonts w:ascii="Times New Roman" w:hAnsi="Times New Roman"/>
          <w:sz w:val="28"/>
          <w:szCs w:val="28"/>
        </w:rPr>
        <w:t xml:space="preserve"> совершенствованию</w:t>
      </w:r>
      <w:r w:rsidRPr="00ED588E">
        <w:rPr>
          <w:rFonts w:ascii="Times New Roman" w:hAnsi="Times New Roman"/>
          <w:sz w:val="28"/>
          <w:szCs w:val="28"/>
        </w:rPr>
        <w:t xml:space="preserve"> учебно-методической базы кабинетов</w:t>
      </w:r>
    </w:p>
    <w:p w:rsidR="00ED7625" w:rsidRPr="004B735E" w:rsidRDefault="00ED7625" w:rsidP="00ED7625">
      <w:pPr>
        <w:pStyle w:val="a9"/>
        <w:tabs>
          <w:tab w:val="left" w:pos="1350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7F4">
        <w:rPr>
          <w:rFonts w:ascii="Times New Roman" w:hAnsi="Times New Roman"/>
          <w:color w:val="000000"/>
          <w:sz w:val="28"/>
          <w:szCs w:val="28"/>
        </w:rPr>
        <w:t>МО учителей истории имеет: мультимедийный проектор, ноутбук, аудио магнитофон.</w:t>
      </w:r>
    </w:p>
    <w:p w:rsidR="00ED7625" w:rsidRPr="00850361" w:rsidRDefault="00ED7625" w:rsidP="00ED7625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850361">
        <w:rPr>
          <w:rFonts w:ascii="Times New Roman" w:hAnsi="Times New Roman"/>
          <w:sz w:val="28"/>
          <w:szCs w:val="28"/>
        </w:rPr>
        <w:lastRenderedPageBreak/>
        <w:t xml:space="preserve">          2. Опыт и разработки учителей нашли отражение в темах самообразования. </w:t>
      </w:r>
      <w:r w:rsidRPr="00DC4726">
        <w:rPr>
          <w:rFonts w:ascii="Times New Roman" w:hAnsi="Times New Roman"/>
          <w:sz w:val="28"/>
          <w:szCs w:val="28"/>
        </w:rPr>
        <w:t>Каждый учитель в течение учебного года работал над индивидуальной методической темой в соответствии с методической темой ШМО. Учителя активно делилась опытом своей работы на заседаниях ШМО, районных МО и семинарах.</w:t>
      </w:r>
      <w:r>
        <w:rPr>
          <w:sz w:val="28"/>
          <w:szCs w:val="28"/>
        </w:rPr>
        <w:t xml:space="preserve">  </w:t>
      </w:r>
      <w:r w:rsidRPr="00850361">
        <w:rPr>
          <w:rFonts w:ascii="Times New Roman" w:hAnsi="Times New Roman"/>
          <w:sz w:val="28"/>
          <w:szCs w:val="28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Учителями ШМО велась 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Были проведены открытые уроки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следующем учебном году необходимо продолжить работу по  внедрению активных форм самостоятельной работы учащихся, по повышению своего самообразования, проведению  обучающих семинаров, знакомству с опытом работы лучших педагогов, обобщению собственного опыта в рамках различных профессиональных конкурсов.</w:t>
      </w:r>
    </w:p>
    <w:p w:rsidR="00ED7625" w:rsidRPr="00DC4726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7625" w:rsidRPr="00F55D0E" w:rsidRDefault="00ED7625" w:rsidP="00ED7625">
      <w:pPr>
        <w:jc w:val="both"/>
        <w:outlineLvl w:val="0"/>
        <w:rPr>
          <w:b/>
          <w:sz w:val="28"/>
          <w:szCs w:val="28"/>
          <w:u w:val="single"/>
        </w:rPr>
      </w:pPr>
      <w:r w:rsidRPr="00F55D0E">
        <w:rPr>
          <w:b/>
          <w:sz w:val="28"/>
          <w:szCs w:val="28"/>
          <w:u w:val="single"/>
        </w:rPr>
        <w:t xml:space="preserve">   Анализ работы по подготовке  к итоговой аттестации.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в работе МО уделялось  подготовке к ГИА по новой форме и ЕГЭ. Изучалась нормативно-правовая и методическая документация, продолжилась работа по формированию банка КИМов и совершенствованию методики подготовки к данным видам аттестации. Главное внимание уделялось подготовке к ЕГЭ, так как учащиеся 9-х классов не выбрали экзамен по новой форме по обществознанию. Подготовка к сдаче ЕГЭ осуществлялась на основе плана ШМО и индивидуальных планов учителей, составленных на основе общешкольного плана. В кабинете каждого учителя были оформлены информационные стенды о ЕГЭ для учащихся и их родителей, велось ознакомление с изменениями в структуре экзаменационной работы и нормативно-правовой базе, проводились групповые и индивидуальные консультации, учащимися велись индивидуальные папки по подготовке к ЕГЭ. В течение года было  проведено  репетиционные работы  ЕГЭ по обществознанию. Итоги этих работ анализировались и обсуждались на заседаниях МО, доводились до сведения учащихся и их родителей, велась работа над ошибками. </w:t>
      </w:r>
    </w:p>
    <w:p w:rsidR="00ED7625" w:rsidRDefault="00ED7625" w:rsidP="00ED7625">
      <w:r>
        <w:t>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D7625" w:rsidRDefault="00ED7625" w:rsidP="00ED7625">
      <w:r>
        <w:t xml:space="preserve">                                                                                                Обществознание </w:t>
      </w:r>
    </w:p>
    <w:p w:rsidR="00ED7625" w:rsidRDefault="00ED7625" w:rsidP="00ED7625"/>
    <w:tbl>
      <w:tblPr>
        <w:tblStyle w:val="a8"/>
        <w:tblW w:w="11245" w:type="dxa"/>
        <w:tblInd w:w="-176" w:type="dxa"/>
        <w:tblLayout w:type="fixed"/>
        <w:tblLook w:val="04A0"/>
      </w:tblPr>
      <w:tblGrid>
        <w:gridCol w:w="568"/>
        <w:gridCol w:w="567"/>
        <w:gridCol w:w="1701"/>
        <w:gridCol w:w="1559"/>
        <w:gridCol w:w="1843"/>
        <w:gridCol w:w="709"/>
        <w:gridCol w:w="567"/>
        <w:gridCol w:w="708"/>
        <w:gridCol w:w="851"/>
        <w:gridCol w:w="709"/>
        <w:gridCol w:w="567"/>
        <w:gridCol w:w="567"/>
        <w:gridCol w:w="329"/>
      </w:tblGrid>
      <w:tr w:rsidR="00ED7625" w:rsidTr="005C6FD4">
        <w:trPr>
          <w:trHeight w:val="315"/>
        </w:trPr>
        <w:tc>
          <w:tcPr>
            <w:tcW w:w="568" w:type="dxa"/>
            <w:vMerge w:val="restart"/>
          </w:tcPr>
          <w:p w:rsidR="00ED7625" w:rsidRDefault="00ED7625" w:rsidP="005C6FD4">
            <w:r>
              <w:lastRenderedPageBreak/>
              <w:t>№</w:t>
            </w:r>
          </w:p>
        </w:tc>
        <w:tc>
          <w:tcPr>
            <w:tcW w:w="567" w:type="dxa"/>
            <w:vMerge w:val="restart"/>
          </w:tcPr>
          <w:p w:rsidR="00ED7625" w:rsidRDefault="00ED7625" w:rsidP="005C6FD4">
            <w:r>
              <w:t>класс</w:t>
            </w:r>
          </w:p>
        </w:tc>
        <w:tc>
          <w:tcPr>
            <w:tcW w:w="1701" w:type="dxa"/>
            <w:vMerge w:val="restart"/>
          </w:tcPr>
          <w:p w:rsidR="00ED7625" w:rsidRDefault="00ED7625" w:rsidP="005C6FD4">
            <w:r>
              <w:t xml:space="preserve">Фамилия </w:t>
            </w:r>
          </w:p>
        </w:tc>
        <w:tc>
          <w:tcPr>
            <w:tcW w:w="1559" w:type="dxa"/>
            <w:vMerge w:val="restart"/>
          </w:tcPr>
          <w:p w:rsidR="00ED7625" w:rsidRDefault="00ED7625" w:rsidP="005C6FD4">
            <w:r>
              <w:t xml:space="preserve">Имя </w:t>
            </w:r>
          </w:p>
        </w:tc>
        <w:tc>
          <w:tcPr>
            <w:tcW w:w="1843" w:type="dxa"/>
            <w:vMerge w:val="restart"/>
          </w:tcPr>
          <w:p w:rsidR="00ED7625" w:rsidRDefault="00ED7625" w:rsidP="005C6FD4">
            <w:r>
              <w:t xml:space="preserve">Отчество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Сентябрь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Ноябрь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7625" w:rsidRDefault="00ED7625" w:rsidP="005C6FD4">
            <w:r>
              <w:t>Февраль 2016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 xml:space="preserve">Апрель </w:t>
            </w:r>
          </w:p>
          <w:p w:rsidR="00ED7625" w:rsidRDefault="00ED7625" w:rsidP="005C6FD4">
            <w:r>
              <w:t>2016</w:t>
            </w:r>
          </w:p>
        </w:tc>
      </w:tr>
      <w:tr w:rsidR="00ED7625" w:rsidTr="005C6FD4">
        <w:trPr>
          <w:trHeight w:val="210"/>
        </w:trPr>
        <w:tc>
          <w:tcPr>
            <w:tcW w:w="568" w:type="dxa"/>
            <w:vMerge/>
          </w:tcPr>
          <w:p w:rsidR="00ED7625" w:rsidRDefault="00ED7625" w:rsidP="005C6FD4"/>
        </w:tc>
        <w:tc>
          <w:tcPr>
            <w:tcW w:w="567" w:type="dxa"/>
            <w:vMerge/>
          </w:tcPr>
          <w:p w:rsidR="00ED7625" w:rsidRDefault="00ED7625" w:rsidP="005C6FD4"/>
        </w:tc>
        <w:tc>
          <w:tcPr>
            <w:tcW w:w="1701" w:type="dxa"/>
            <w:vMerge/>
          </w:tcPr>
          <w:p w:rsidR="00ED7625" w:rsidRDefault="00ED7625" w:rsidP="005C6FD4"/>
        </w:tc>
        <w:tc>
          <w:tcPr>
            <w:tcW w:w="1559" w:type="dxa"/>
            <w:vMerge/>
          </w:tcPr>
          <w:p w:rsidR="00ED7625" w:rsidRDefault="00ED7625" w:rsidP="005C6FD4"/>
        </w:tc>
        <w:tc>
          <w:tcPr>
            <w:tcW w:w="1843" w:type="dxa"/>
            <w:vMerge/>
          </w:tcPr>
          <w:p w:rsidR="00ED7625" w:rsidRDefault="00ED7625" w:rsidP="005C6FD4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r>
              <w:t>20</w:t>
            </w:r>
          </w:p>
        </w:tc>
        <w:tc>
          <w:tcPr>
            <w:tcW w:w="567" w:type="dxa"/>
          </w:tcPr>
          <w:p w:rsidR="00ED7625" w:rsidRDefault="00ED7625" w:rsidP="005C6FD4">
            <w:r>
              <w:t>12</w:t>
            </w:r>
          </w:p>
        </w:tc>
        <w:tc>
          <w:tcPr>
            <w:tcW w:w="329" w:type="dxa"/>
          </w:tcPr>
          <w:p w:rsidR="00ED7625" w:rsidRDefault="00ED7625" w:rsidP="005C6FD4">
            <w:r>
              <w:t>41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2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r>
              <w:t>20</w:t>
            </w:r>
          </w:p>
        </w:tc>
        <w:tc>
          <w:tcPr>
            <w:tcW w:w="567" w:type="dxa"/>
          </w:tcPr>
          <w:p w:rsidR="00ED7625" w:rsidRDefault="00ED7625" w:rsidP="005C6FD4">
            <w:r>
              <w:t>14</w:t>
            </w:r>
          </w:p>
        </w:tc>
        <w:tc>
          <w:tcPr>
            <w:tcW w:w="329" w:type="dxa"/>
          </w:tcPr>
          <w:p w:rsidR="00ED7625" w:rsidRDefault="00ED7625" w:rsidP="005C6FD4">
            <w:r>
              <w:t>48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3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r>
              <w:t>20</w:t>
            </w:r>
          </w:p>
        </w:tc>
        <w:tc>
          <w:tcPr>
            <w:tcW w:w="567" w:type="dxa"/>
          </w:tcPr>
          <w:p w:rsidR="00ED7625" w:rsidRDefault="00ED7625" w:rsidP="005C6FD4">
            <w:r>
              <w:t>13</w:t>
            </w:r>
          </w:p>
        </w:tc>
        <w:tc>
          <w:tcPr>
            <w:tcW w:w="329" w:type="dxa"/>
          </w:tcPr>
          <w:p w:rsidR="00ED7625" w:rsidRDefault="00ED7625" w:rsidP="005C6FD4">
            <w:r>
              <w:t>45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567" w:type="dxa"/>
          </w:tcPr>
          <w:p w:rsidR="00ED7625" w:rsidRDefault="00ED7625" w:rsidP="005C6FD4">
            <w:r>
              <w:t>34</w:t>
            </w:r>
          </w:p>
        </w:tc>
        <w:tc>
          <w:tcPr>
            <w:tcW w:w="567" w:type="dxa"/>
          </w:tcPr>
          <w:p w:rsidR="00ED7625" w:rsidRDefault="00ED7625" w:rsidP="005C6FD4">
            <w:r>
              <w:t>15</w:t>
            </w:r>
          </w:p>
        </w:tc>
        <w:tc>
          <w:tcPr>
            <w:tcW w:w="329" w:type="dxa"/>
          </w:tcPr>
          <w:p w:rsidR="00ED7625" w:rsidRDefault="00ED7625" w:rsidP="005C6FD4">
            <w:r>
              <w:t>52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5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567" w:type="dxa"/>
          </w:tcPr>
          <w:p w:rsidR="00ED7625" w:rsidRDefault="00ED7625" w:rsidP="005C6FD4">
            <w:r>
              <w:t>40</w:t>
            </w:r>
          </w:p>
        </w:tc>
        <w:tc>
          <w:tcPr>
            <w:tcW w:w="567" w:type="dxa"/>
          </w:tcPr>
          <w:p w:rsidR="00ED7625" w:rsidRDefault="00ED7625" w:rsidP="005C6FD4">
            <w:r>
              <w:t>10</w:t>
            </w:r>
          </w:p>
        </w:tc>
        <w:tc>
          <w:tcPr>
            <w:tcW w:w="329" w:type="dxa"/>
          </w:tcPr>
          <w:p w:rsidR="00ED7625" w:rsidRDefault="00ED7625" w:rsidP="005C6FD4">
            <w:r>
              <w:t>35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6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6</w:t>
            </w:r>
          </w:p>
        </w:tc>
        <w:tc>
          <w:tcPr>
            <w:tcW w:w="567" w:type="dxa"/>
          </w:tcPr>
          <w:p w:rsidR="00ED7625" w:rsidRDefault="00ED7625" w:rsidP="005C6FD4">
            <w:r>
              <w:t>17</w:t>
            </w:r>
          </w:p>
        </w:tc>
        <w:tc>
          <w:tcPr>
            <w:tcW w:w="567" w:type="dxa"/>
          </w:tcPr>
          <w:p w:rsidR="00ED7625" w:rsidRDefault="00ED7625" w:rsidP="005C6FD4">
            <w:r>
              <w:t>12</w:t>
            </w:r>
          </w:p>
        </w:tc>
        <w:tc>
          <w:tcPr>
            <w:tcW w:w="329" w:type="dxa"/>
          </w:tcPr>
          <w:p w:rsidR="00ED7625" w:rsidRDefault="00ED7625" w:rsidP="005C6FD4">
            <w:r>
              <w:t>41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</w:t>
            </w:r>
          </w:p>
        </w:tc>
        <w:tc>
          <w:tcPr>
            <w:tcW w:w="567" w:type="dxa"/>
          </w:tcPr>
          <w:p w:rsidR="00ED7625" w:rsidRDefault="00ED7625" w:rsidP="005C6FD4">
            <w:r>
              <w:t>9</w:t>
            </w:r>
          </w:p>
        </w:tc>
        <w:tc>
          <w:tcPr>
            <w:tcW w:w="567" w:type="dxa"/>
          </w:tcPr>
          <w:p w:rsidR="00ED7625" w:rsidRDefault="00ED7625" w:rsidP="005C6FD4">
            <w:r>
              <w:t>1</w:t>
            </w:r>
          </w:p>
        </w:tc>
        <w:tc>
          <w:tcPr>
            <w:tcW w:w="329" w:type="dxa"/>
          </w:tcPr>
          <w:p w:rsidR="00ED7625" w:rsidRDefault="00ED7625" w:rsidP="005C6FD4">
            <w:r>
              <w:t>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8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</w:t>
            </w:r>
          </w:p>
        </w:tc>
        <w:tc>
          <w:tcPr>
            <w:tcW w:w="567" w:type="dxa"/>
          </w:tcPr>
          <w:p w:rsidR="00ED7625" w:rsidRDefault="00ED7625" w:rsidP="005C6FD4">
            <w:r>
              <w:t>6</w:t>
            </w:r>
          </w:p>
        </w:tc>
        <w:tc>
          <w:tcPr>
            <w:tcW w:w="567" w:type="dxa"/>
          </w:tcPr>
          <w:p w:rsidR="00ED7625" w:rsidRDefault="00ED7625" w:rsidP="005C6FD4">
            <w:r>
              <w:t>9</w:t>
            </w:r>
          </w:p>
        </w:tc>
        <w:tc>
          <w:tcPr>
            <w:tcW w:w="329" w:type="dxa"/>
          </w:tcPr>
          <w:p w:rsidR="00ED7625" w:rsidRDefault="00ED7625" w:rsidP="005C6FD4">
            <w:r>
              <w:t>31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9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567" w:type="dxa"/>
          </w:tcPr>
          <w:p w:rsidR="00ED7625" w:rsidRDefault="00ED7625" w:rsidP="005C6FD4">
            <w:r>
              <w:t>23</w:t>
            </w:r>
          </w:p>
        </w:tc>
        <w:tc>
          <w:tcPr>
            <w:tcW w:w="567" w:type="dxa"/>
          </w:tcPr>
          <w:p w:rsidR="00ED7625" w:rsidRDefault="00ED7625" w:rsidP="005C6FD4">
            <w:r>
              <w:t>9</w:t>
            </w:r>
          </w:p>
        </w:tc>
        <w:tc>
          <w:tcPr>
            <w:tcW w:w="329" w:type="dxa"/>
          </w:tcPr>
          <w:p w:rsidR="00ED7625" w:rsidRDefault="00ED7625" w:rsidP="005C6FD4">
            <w:r>
              <w:t>31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10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567" w:type="dxa"/>
          </w:tcPr>
          <w:p w:rsidR="00ED7625" w:rsidRDefault="00ED7625" w:rsidP="005C6FD4">
            <w:r>
              <w:t>32</w:t>
            </w:r>
          </w:p>
        </w:tc>
        <w:tc>
          <w:tcPr>
            <w:tcW w:w="567" w:type="dxa"/>
          </w:tcPr>
          <w:p w:rsidR="00ED7625" w:rsidRDefault="00ED7625" w:rsidP="005C6FD4">
            <w:r>
              <w:t>16</w:t>
            </w:r>
          </w:p>
        </w:tc>
        <w:tc>
          <w:tcPr>
            <w:tcW w:w="329" w:type="dxa"/>
          </w:tcPr>
          <w:p w:rsidR="00ED7625" w:rsidRDefault="00ED7625" w:rsidP="005C6FD4">
            <w:r>
              <w:t>55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11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</w:tcPr>
          <w:p w:rsidR="00ED7625" w:rsidRDefault="00ED7625" w:rsidP="005C6FD4">
            <w:r>
              <w:t>12</w:t>
            </w:r>
          </w:p>
        </w:tc>
        <w:tc>
          <w:tcPr>
            <w:tcW w:w="567" w:type="dxa"/>
          </w:tcPr>
          <w:p w:rsidR="00ED7625" w:rsidRDefault="00ED7625" w:rsidP="005C6FD4">
            <w:r>
              <w:t>10</w:t>
            </w:r>
          </w:p>
        </w:tc>
        <w:tc>
          <w:tcPr>
            <w:tcW w:w="329" w:type="dxa"/>
          </w:tcPr>
          <w:p w:rsidR="00ED7625" w:rsidRDefault="00ED7625" w:rsidP="005C6FD4">
            <w:r>
              <w:t>35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12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</w:t>
            </w:r>
          </w:p>
        </w:tc>
        <w:tc>
          <w:tcPr>
            <w:tcW w:w="567" w:type="dxa"/>
          </w:tcPr>
          <w:p w:rsidR="00ED7625" w:rsidRDefault="00ED7625" w:rsidP="005C6FD4">
            <w:r>
              <w:t>12</w:t>
            </w:r>
          </w:p>
        </w:tc>
        <w:tc>
          <w:tcPr>
            <w:tcW w:w="567" w:type="dxa"/>
          </w:tcPr>
          <w:p w:rsidR="00ED7625" w:rsidRDefault="00ED7625" w:rsidP="005C6FD4">
            <w:r>
              <w:t>4</w:t>
            </w:r>
          </w:p>
        </w:tc>
        <w:tc>
          <w:tcPr>
            <w:tcW w:w="329" w:type="dxa"/>
          </w:tcPr>
          <w:p w:rsidR="00ED7625" w:rsidRDefault="00ED7625" w:rsidP="005C6FD4">
            <w:r>
              <w:t>14</w:t>
            </w:r>
          </w:p>
        </w:tc>
      </w:tr>
      <w:tr w:rsidR="00ED7625" w:rsidTr="005C6FD4">
        <w:tc>
          <w:tcPr>
            <w:tcW w:w="568" w:type="dxa"/>
          </w:tcPr>
          <w:p w:rsidR="00ED7625" w:rsidRDefault="00ED7625" w:rsidP="005C6FD4">
            <w:r>
              <w:t>13</w:t>
            </w:r>
          </w:p>
        </w:tc>
        <w:tc>
          <w:tcPr>
            <w:tcW w:w="5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559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84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10</w:t>
            </w:r>
          </w:p>
        </w:tc>
        <w:tc>
          <w:tcPr>
            <w:tcW w:w="567" w:type="dxa"/>
          </w:tcPr>
          <w:p w:rsidR="00ED7625" w:rsidRDefault="00ED7625" w:rsidP="005C6FD4">
            <w:r>
              <w:t>29</w:t>
            </w:r>
          </w:p>
        </w:tc>
        <w:tc>
          <w:tcPr>
            <w:tcW w:w="567" w:type="dxa"/>
          </w:tcPr>
          <w:p w:rsidR="00ED7625" w:rsidRDefault="00ED7625" w:rsidP="005C6FD4">
            <w:r>
              <w:t>13</w:t>
            </w:r>
          </w:p>
        </w:tc>
        <w:tc>
          <w:tcPr>
            <w:tcW w:w="329" w:type="dxa"/>
          </w:tcPr>
          <w:p w:rsidR="00ED7625" w:rsidRDefault="00ED7625" w:rsidP="005C6FD4">
            <w:r>
              <w:t>45</w:t>
            </w:r>
          </w:p>
        </w:tc>
      </w:tr>
    </w:tbl>
    <w:p w:rsidR="00ED7625" w:rsidRDefault="00ED7625" w:rsidP="00ED7625">
      <w:r>
        <w:t xml:space="preserve">                                        </w:t>
      </w:r>
    </w:p>
    <w:p w:rsidR="00ED7625" w:rsidRDefault="00ED7625" w:rsidP="00ED7625"/>
    <w:p w:rsidR="00ED7625" w:rsidRDefault="00ED7625" w:rsidP="00ED7625">
      <w:r>
        <w:t xml:space="preserve">                                        Успеваемость  –   15 %    Качество        -    15 %</w:t>
      </w:r>
    </w:p>
    <w:p w:rsidR="00ED7625" w:rsidRDefault="00ED7625" w:rsidP="00ED7625"/>
    <w:p w:rsidR="00ED7625" w:rsidRDefault="00ED7625" w:rsidP="00ED7625">
      <w:pPr>
        <w:jc w:val="both"/>
        <w:rPr>
          <w:sz w:val="28"/>
          <w:szCs w:val="28"/>
        </w:rPr>
      </w:pPr>
    </w:p>
    <w:p w:rsidR="00ED7625" w:rsidRDefault="00ED7625" w:rsidP="00ED7625">
      <w:pPr>
        <w:tabs>
          <w:tab w:val="left" w:pos="4000"/>
        </w:tabs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D7625" w:rsidRPr="006A0521" w:rsidRDefault="00ED7625" w:rsidP="00ED7625">
      <w:pPr>
        <w:tabs>
          <w:tab w:val="left" w:pos="4000"/>
        </w:tabs>
        <w:jc w:val="both"/>
        <w:outlineLvl w:val="0"/>
        <w:rPr>
          <w:bCs/>
          <w:sz w:val="28"/>
          <w:szCs w:val="28"/>
        </w:rPr>
      </w:pPr>
    </w:p>
    <w:p w:rsidR="00ED7625" w:rsidRPr="00BA0302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Динамика уровня качества знаний обучающихся по  истории  и обществознанию  за 2015-2016 учебный год.                                История</w:t>
      </w:r>
    </w:p>
    <w:tbl>
      <w:tblPr>
        <w:tblpPr w:leftFromText="180" w:rightFromText="180" w:vertAnchor="text" w:horzAnchor="margin" w:tblpY="173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770"/>
        <w:gridCol w:w="1063"/>
        <w:gridCol w:w="694"/>
        <w:gridCol w:w="694"/>
        <w:gridCol w:w="694"/>
        <w:gridCol w:w="694"/>
        <w:gridCol w:w="1114"/>
        <w:gridCol w:w="1062"/>
        <w:gridCol w:w="1062"/>
      </w:tblGrid>
      <w:tr w:rsidR="00ED7625" w:rsidRPr="00290401" w:rsidTr="005C6FD4">
        <w:trPr>
          <w:trHeight w:val="121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Класс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Ф.И.О. учителя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Кол-во</w:t>
            </w:r>
          </w:p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уч-ся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«5»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«4»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«3»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«2»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качества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Средний балл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успеваемости</w:t>
            </w:r>
          </w:p>
        </w:tc>
      </w:tr>
      <w:tr w:rsidR="00ED7625" w:rsidRPr="00290401" w:rsidTr="005C6FD4">
        <w:trPr>
          <w:trHeight w:val="6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 xml:space="preserve"> Мурзаев С. 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7625" w:rsidRPr="00290401" w:rsidTr="005C6FD4">
        <w:trPr>
          <w:trHeight w:val="56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Мурзаев С. 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D7625" w:rsidRPr="00290401" w:rsidTr="005C6FD4">
        <w:trPr>
          <w:trHeight w:val="4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ED7625" w:rsidRPr="00290401" w:rsidTr="005C6FD4">
        <w:trPr>
          <w:trHeight w:val="54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7625" w:rsidRPr="00290401" w:rsidTr="005C6FD4">
        <w:trPr>
          <w:trHeight w:val="4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lastRenderedPageBreak/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Татаева С.Г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ED7625" w:rsidRPr="00290401" w:rsidTr="005C6FD4">
        <w:trPr>
          <w:trHeight w:val="60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D7625" w:rsidRPr="00290401" w:rsidTr="005C6FD4">
        <w:trPr>
          <w:trHeight w:val="4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410481"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</w:tbl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Default="00ED7625" w:rsidP="00ED7625">
      <w:pPr>
        <w:tabs>
          <w:tab w:val="left" w:pos="2280"/>
        </w:tabs>
        <w:jc w:val="center"/>
        <w:rPr>
          <w:sz w:val="28"/>
          <w:szCs w:val="28"/>
        </w:rPr>
      </w:pPr>
    </w:p>
    <w:p w:rsidR="00ED7625" w:rsidRPr="00F55D0E" w:rsidRDefault="00ED7625" w:rsidP="00ED7625">
      <w:pPr>
        <w:tabs>
          <w:tab w:val="left" w:pos="2280"/>
        </w:tabs>
        <w:jc w:val="center"/>
        <w:rPr>
          <w:b/>
          <w:sz w:val="28"/>
          <w:szCs w:val="28"/>
        </w:rPr>
      </w:pPr>
      <w:r w:rsidRPr="00F55D0E">
        <w:rPr>
          <w:b/>
          <w:sz w:val="28"/>
          <w:szCs w:val="28"/>
        </w:rPr>
        <w:t xml:space="preserve">Обществознания </w:t>
      </w:r>
    </w:p>
    <w:p w:rsidR="00ED7625" w:rsidRDefault="00ED7625" w:rsidP="00ED7625">
      <w:pPr>
        <w:tabs>
          <w:tab w:val="left" w:pos="22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850"/>
        <w:gridCol w:w="709"/>
        <w:gridCol w:w="709"/>
        <w:gridCol w:w="709"/>
        <w:gridCol w:w="1133"/>
        <w:gridCol w:w="1064"/>
        <w:gridCol w:w="1064"/>
      </w:tblGrid>
      <w:tr w:rsidR="00ED7625" w:rsidRPr="00290401" w:rsidTr="005C6FD4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Кол-во</w:t>
            </w:r>
          </w:p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Средний балл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% успеваемости</w:t>
            </w:r>
          </w:p>
        </w:tc>
      </w:tr>
      <w:tr w:rsidR="00ED7625" w:rsidRPr="00290401" w:rsidTr="005C6FD4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 xml:space="preserve">Нурмагомедов К.Х.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ED7625" w:rsidRPr="00290401" w:rsidTr="005C6FD4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ED7625" w:rsidRPr="00290401" w:rsidTr="005C6FD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D7625" w:rsidRPr="00290401" w:rsidTr="005C6FD4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D7625" w:rsidRPr="00290401" w:rsidTr="005C6FD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ED7625" w:rsidRPr="00290401" w:rsidTr="005C6FD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D7625" w:rsidRPr="00290401" w:rsidTr="005C6FD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 w:rsidRPr="00290401">
              <w:rPr>
                <w:bCs/>
              </w:rPr>
              <w:t>Нурмагомедов К.Х.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Default="00ED7625" w:rsidP="005C6FD4">
            <w:r w:rsidRPr="00B76C47"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290401" w:rsidRDefault="00ED7625" w:rsidP="005C6FD4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</w:tbl>
    <w:p w:rsidR="00ED7625" w:rsidRDefault="00ED7625" w:rsidP="00ED7625">
      <w:pPr>
        <w:tabs>
          <w:tab w:val="left" w:pos="2280"/>
        </w:tabs>
        <w:rPr>
          <w:sz w:val="28"/>
          <w:szCs w:val="28"/>
        </w:rPr>
      </w:pPr>
    </w:p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истории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proofErr w:type="gramStart"/>
      <w:r>
        <w:rPr>
          <w:sz w:val="28"/>
          <w:szCs w:val="28"/>
        </w:rPr>
        <w:t xml:space="preserve">  )</w:t>
      </w:r>
      <w:proofErr w:type="gramEnd"/>
    </w:p>
    <w:tbl>
      <w:tblPr>
        <w:tblStyle w:val="a8"/>
        <w:tblW w:w="11023" w:type="dxa"/>
        <w:tblInd w:w="142" w:type="dxa"/>
        <w:tblLayout w:type="fixed"/>
        <w:tblLook w:val="04A0"/>
      </w:tblPr>
      <w:tblGrid>
        <w:gridCol w:w="392"/>
        <w:gridCol w:w="425"/>
        <w:gridCol w:w="1134"/>
        <w:gridCol w:w="709"/>
        <w:gridCol w:w="708"/>
        <w:gridCol w:w="567"/>
        <w:gridCol w:w="709"/>
        <w:gridCol w:w="709"/>
        <w:gridCol w:w="709"/>
        <w:gridCol w:w="850"/>
        <w:gridCol w:w="709"/>
        <w:gridCol w:w="992"/>
        <w:gridCol w:w="2410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Мурзаев С.С.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rPr>
                <w:b/>
              </w:rPr>
              <w:t>Мурзаев С.С.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Татаева С.Г.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Татаева С.Г.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Нурмагомедов К.Х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21D85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</w:tbl>
    <w:p w:rsidR="00ED7625" w:rsidRDefault="00ED7625" w:rsidP="00ED7625">
      <w:pPr>
        <w:rPr>
          <w:sz w:val="28"/>
          <w:szCs w:val="28"/>
        </w:rPr>
      </w:pPr>
    </w:p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+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обществознании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proofErr w:type="gramStart"/>
      <w:r>
        <w:rPr>
          <w:sz w:val="28"/>
          <w:szCs w:val="28"/>
        </w:rPr>
        <w:t xml:space="preserve">  )</w:t>
      </w:r>
      <w:proofErr w:type="gramEnd"/>
    </w:p>
    <w:tbl>
      <w:tblPr>
        <w:tblStyle w:val="a8"/>
        <w:tblW w:w="11183" w:type="dxa"/>
        <w:tblInd w:w="-34" w:type="dxa"/>
        <w:tblLayout w:type="fixed"/>
        <w:tblLook w:val="04A0"/>
      </w:tblPr>
      <w:tblGrid>
        <w:gridCol w:w="426"/>
        <w:gridCol w:w="425"/>
        <w:gridCol w:w="1843"/>
        <w:gridCol w:w="709"/>
        <w:gridCol w:w="708"/>
        <w:gridCol w:w="567"/>
        <w:gridCol w:w="567"/>
        <w:gridCol w:w="567"/>
        <w:gridCol w:w="567"/>
        <w:gridCol w:w="851"/>
        <w:gridCol w:w="850"/>
        <w:gridCol w:w="709"/>
        <w:gridCol w:w="2394"/>
      </w:tblGrid>
      <w:tr w:rsidR="00ED7625" w:rsidTr="005C6FD4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br/>
              <w:t xml:space="preserve"> 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Нурмагомедов К.Х</w:t>
            </w: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Нурмагомедов К.Х</w:t>
            </w: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  <w:tr w:rsidR="00ED7625" w:rsidTr="005C6F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D42DD">
              <w:rPr>
                <w:b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F4379A">
              <w:t>Нурмагомедов К.Х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>
      <w:pPr>
        <w:rPr>
          <w:b/>
        </w:rPr>
      </w:pPr>
      <w:r>
        <w:rPr>
          <w:b/>
        </w:rPr>
        <w:t xml:space="preserve">   </w:t>
      </w:r>
    </w:p>
    <w:p w:rsidR="00ED7625" w:rsidRDefault="00ED7625" w:rsidP="00ED7625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Руководитель школьного методического объединения учителей русского       языку и литературы          Сулейманова У.Г.</w:t>
      </w: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</w:p>
    <w:p w:rsidR="00ED7625" w:rsidRDefault="00ED7625" w:rsidP="00ED7625">
      <w:pPr>
        <w:rPr>
          <w:b/>
        </w:rPr>
      </w:pPr>
    </w:p>
    <w:tbl>
      <w:tblPr>
        <w:tblpPr w:leftFromText="180" w:rightFromText="180" w:horzAnchor="page" w:tblpX="931" w:tblpY="-900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ED7625" w:rsidRPr="006941CC" w:rsidTr="005C6F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625" w:rsidRDefault="00ED7625" w:rsidP="005C6FD4">
            <w:pP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ED7625" w:rsidRDefault="00ED7625" w:rsidP="005C6FD4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6941CC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Анализ работы ШМО учителей русского языка и литературы  за</w:t>
            </w: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 </w:t>
            </w:r>
            <w:r w:rsidRPr="006941CC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2015-2016  год</w:t>
            </w:r>
            <w:r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Руководитель школьного методическогообъединения учителей русского      языку и литературы          Сулейманова У.Г.</w:t>
            </w:r>
          </w:p>
          <w:p w:rsidR="00ED7625" w:rsidRDefault="00ED7625" w:rsidP="005C6FD4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  <w:p w:rsidR="00ED7625" w:rsidRPr="006941CC" w:rsidRDefault="00ED7625" w:rsidP="005C6FD4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составе ШМО 3 учителя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1,  Учитель 2, Учитель 3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 следующие категории:</w:t>
      </w:r>
    </w:p>
    <w:p w:rsidR="00ED7625" w:rsidRPr="006941CC" w:rsidRDefault="00ED7625" w:rsidP="00ED7625">
      <w:pPr>
        <w:numPr>
          <w:ilvl w:val="0"/>
          <w:numId w:val="29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1–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высшая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D7625" w:rsidRPr="006941CC" w:rsidRDefault="00ED7625" w:rsidP="00ED7625">
      <w:pPr>
        <w:numPr>
          <w:ilvl w:val="0"/>
          <w:numId w:val="29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2- 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высшая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D7625" w:rsidRPr="006941CC" w:rsidRDefault="00ED7625" w:rsidP="00ED7625">
      <w:pPr>
        <w:numPr>
          <w:ilvl w:val="0"/>
          <w:numId w:val="29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Учитель3  -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ысшая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  году успешно прошла аттестацию на соот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ветствие занимаемой должности  у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читель 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3. Им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присвоена высшая квалификационная категория.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тодическая проблема ШМО на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год: «Современные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поколения». В процессе работы над выбранной проблемой проводились следующие мероприятия: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Организованы дополнительные курсы для 9 классов  по теме «Комплексный анализ текста» и для 11 класса по теме «Текстовый подход к изучению русского языка». Данные курсы давали углубленное представление о русском языке, закрепляли основные лингвистические поняти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готовили к успешной сдаче ОГЭ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ЕГЭ.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9 класса организован курс по выбору «Словесное мастерство», предполагающий развитие речи учащихся, обучение сжатому изложению и сочинению-рассуждению на лингвистическую тему.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класса был организован курс по выбору « Основы журналистики», который носил профориентационную направленность, знакомил с основами журналистского дела, жанрами журналистики.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11 класса были организованы факультативные занятия по теме «Лингвостилистический анализ текста», посвященные одному из самых трудных, но интересных разделов русского языка «Стилистика».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Организованы и проведены пробные экзамены по русскому языку для обучающихся 9-х и 11 классов с целью  выявления слабых сторон в знаниях и последующего устранения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 пробелов к моменту сдачи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каждого полугодия проводились итоговые контрольные работы с целью контроля усвоения учащимися теоретического материала по русскому языку.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15 по 20 декабря 2015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проводилась традиционная Неделя русского языка и литературы с целью повышения интереса учащихся к изучению русского языка и литературы.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обучающиеся школы принимали участие во Всероссийских, Республиканских, городских конкурсах, учителя-предметники помогали в подготовке к данным конкурсам.</w:t>
      </w:r>
    </w:p>
    <w:p w:rsidR="00ED7625" w:rsidRPr="006941CC" w:rsidRDefault="00ED7625" w:rsidP="00ED7625">
      <w:pPr>
        <w:numPr>
          <w:ilvl w:val="0"/>
          <w:numId w:val="30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Организовывались выходы в театр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спектакли  Театра юного зрителя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поставленные по произведениям, изучающимся в школе.</w:t>
      </w:r>
    </w:p>
    <w:p w:rsidR="00ED7625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</w:p>
    <w:p w:rsidR="00ED7625" w:rsidRDefault="00ED7625" w:rsidP="00ED7625">
      <w:pPr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B6237A">
        <w:rPr>
          <w:rFonts w:asciiTheme="majorBidi" w:hAnsiTheme="majorBidi" w:cstheme="majorBidi"/>
          <w:bCs/>
          <w:i/>
          <w:iCs/>
          <w:sz w:val="24"/>
          <w:szCs w:val="24"/>
        </w:rPr>
        <w:t>Методическая тема, над которой работали учителя, - «Повышение качества обучения, поиск новых    форм и методов урочной деятельности в связи с повышением профессиональной компетенции учителей в использовании ИКТ технологий и созданием насыщенной образовательной информационной среды». Вся ра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бота учителей-словесников в 2015-2016</w:t>
      </w:r>
      <w:r w:rsidRPr="00B623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учебном году строилась в соответствии с основными целями и задачами. Основными задачами школьного методического </w:t>
      </w:r>
      <w:r w:rsidRPr="00B6237A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объединения учителей русского языка и литературы были следующие: непрерывное совершенствование уровня педагогического мастерства учителей, их эрудиции и компетентности в области русского языка и литературы;                                                               подготовка условий для перехода на новые образовательные стандарты формирование у учащихся высоких духовно-нравственных качеств на уроках русского языка и литературы; продолжить подготовку учащихся к ЕГЭ и ОГЭ по русскому языку, начиная с 5-ого класса; разработка форм для организации работы с одаренны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ми детьми.</w:t>
      </w:r>
    </w:p>
    <w:p w:rsidR="00ED7625" w:rsidRPr="00B6237A" w:rsidRDefault="00ED7625" w:rsidP="00ED7625">
      <w:pPr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проведено 7 заседаний методобъединения, на которых обсуждались вопросы, связанные с анализом успеваемости обучающихся с целью дальнейшей работы над повышением грамотности, анализировались результаты пробны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ЕГЭ  обсуждались демоверсии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  с целью усиления дальнейшей работы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обучающимися по подготовке к ОГ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 и ЕГЭ, решались вопросы принятия рабочих учебных программ на следующий учебный год, обсуждалась предварительная нагрузка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следующий учебный год, а также рассматривался вопрос  учебников и учебных пособий, рабочих тетрадей, по которым будет вестись обучение в  следующем учебном году.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 проблемам методобъединения можно отнести взаимопосещаемость  учителями уроков  с целью обмена опытом. Одна из причин, не позволяющая привести процесс взаимопосещения в систему – большая нагрузка учителей и плотное расписание. Также недостаточно ведется работа по подготовке одаренных детей к предметным олимпиадам. В начале следующего учебного года на заседании методобъединения необходимо обсудить вопрос организации дополнительных занятий с одаренными детьми с целью их подготовки к предметным олимпиадам и конкурсам.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2015-2016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учебном году учитель  русского языка и литературы Учитель 2  успешно прошла  курсы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повышения квалификации при ДГИПК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Школьная предметная неделя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роходила с 15 по 20 декабря 2015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 В ней были задействованы как обучающиеся младшей школы, так и ученики среднего и старшего звена. Ни один класс не остался в стороне, что говорит о заинтересованности ребят в изучении русского языка и литературы.  Она проводилась под лозунгом «Грамоте учиться всегда пригодится» как заранее подготовленный праздник, пробуждающий интерес к данным предметам и оказывающий позитивное воздействие на учащихся. Традиционными были выставки стенных газет и персональные выставки юных художников. Новые конкурсы: конкурс «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Грамотей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для учеников 1-4 классов, конкурс коллажей  «Мой любимый русский язык» для учащихся 5-9 классов.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Недели Учителем 1было подготовлено и проведено 12 конкурсов и мероприятий по предмету, Учителем 2– 9 мероприятий, Учителем 3– 3 мероприятия.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Считаем, что все запланированные мероприятия прошли на высоком уровне. Ребята были вовлечены в процесс интеллектуального поиска, имели возможность проявить свои способности и продемонстрировать таланты.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 учителя нашего МО  принимали участие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районных мероприятиях  республиканского уровней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2015-2016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 учителя нашего МО  разместили следующие печатные публикации: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 на сайте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РУО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разделе «Методическая копилка»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разместила урок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«Вводные слова»;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2 на сайте «Готовим урок»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разместила  публикацию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«Выразительные средства языка».</w:t>
      </w:r>
    </w:p>
    <w:p w:rsidR="00ED7625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русисты успешно прошли всероссийскую диагностику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 проводилась в июне 2016 году.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нашей школы принимали участие в различных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районных 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республиканских олимпиадах, конкурсах, играх.</w:t>
      </w:r>
      <w:proofErr w:type="gramEnd"/>
    </w:p>
    <w:p w:rsidR="00ED7625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ученица 9 класса Надирова Карема и ученица 6 класса Магомедова Мунира стали призёрами 18 Всероссийского конкурса чтецов «Нам дороги эти позабыть нельзя» Ученица 8 класса Касумова Патимат заняла 2 место. Наши ученицы Арсанукаева Тоту, Газанова Айна занимали призовые места в республиканском конкурсе сочинений.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 проведенных мероприятиях и участиях в конкурсах позволяют оценить работу школьного методического объединения учителей русского языка и литературы </w:t>
      </w:r>
      <w:proofErr w:type="gramStart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удовлетворительно.</w:t>
      </w:r>
    </w:p>
    <w:p w:rsidR="00ED7625" w:rsidRPr="006941CC" w:rsidRDefault="00ED7625" w:rsidP="00ED7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работы ШМО на 2015-2016 учебный год</w:t>
      </w:r>
    </w:p>
    <w:p w:rsidR="00ED7625" w:rsidRPr="006941CC" w:rsidRDefault="00ED7625" w:rsidP="00ED7625">
      <w:pPr>
        <w:numPr>
          <w:ilvl w:val="0"/>
          <w:numId w:val="31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Вести систематическую планомерную работу по подготовке обучающихся 9-х и 11-х классов к успешной  сдаче итоговой аттестации по русскому языку;</w:t>
      </w:r>
    </w:p>
    <w:p w:rsidR="00ED7625" w:rsidRPr="006941CC" w:rsidRDefault="00ED7625" w:rsidP="00ED7625">
      <w:pPr>
        <w:numPr>
          <w:ilvl w:val="0"/>
          <w:numId w:val="31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использовать в своей работе новаторский опыт учителей русского языка и литературы Республики;</w:t>
      </w:r>
    </w:p>
    <w:p w:rsidR="00ED7625" w:rsidRPr="006941CC" w:rsidRDefault="00ED7625" w:rsidP="00ED7625">
      <w:pPr>
        <w:numPr>
          <w:ilvl w:val="0"/>
          <w:numId w:val="31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работу по повышению уровня квалификации и педагогического мастерства посредством самообразования, взаимопосещения уроков с целью обобщения и распространения опыта работы и прохождения курсов, проводимы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РУО;</w:t>
      </w:r>
    </w:p>
    <w:p w:rsidR="00ED7625" w:rsidRPr="006941CC" w:rsidRDefault="00ED7625" w:rsidP="00ED7625">
      <w:pPr>
        <w:numPr>
          <w:ilvl w:val="0"/>
          <w:numId w:val="31"/>
        </w:numPr>
        <w:shd w:val="clear" w:color="auto" w:fill="FFFFFF"/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принимать участие в конкурсах, олимпиадах, творческих проектах всероссийского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республиканского, районного у</w:t>
      </w: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ровней;</w:t>
      </w:r>
    </w:p>
    <w:p w:rsidR="00ED7625" w:rsidRPr="006941CC" w:rsidRDefault="00ED7625" w:rsidP="00ED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7625" w:rsidRPr="00B6237A" w:rsidRDefault="00ED7625" w:rsidP="00ED7625">
      <w:pPr>
        <w:rPr>
          <w:rFonts w:ascii="Arial Black" w:hAnsi="Arial Black"/>
          <w:sz w:val="32"/>
          <w:szCs w:val="32"/>
        </w:rPr>
      </w:pPr>
      <w:r>
        <w:t xml:space="preserve"> +   Сравнительный анализ по итогам пробных ЕГЭ  2015-2016 уч</w:t>
      </w:r>
      <w:proofErr w:type="gramStart"/>
      <w:r>
        <w:t>.г</w:t>
      </w:r>
      <w:proofErr w:type="gramEnd"/>
      <w:r>
        <w:t>од.</w:t>
      </w:r>
    </w:p>
    <w:p w:rsidR="00ED7625" w:rsidRDefault="00ED7625" w:rsidP="00ED7625">
      <w:r>
        <w:t xml:space="preserve">                                                                                                Русский язык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tbl>
      <w:tblPr>
        <w:tblStyle w:val="a8"/>
        <w:tblW w:w="10598" w:type="dxa"/>
        <w:tblLook w:val="04A0"/>
      </w:tblPr>
      <w:tblGrid>
        <w:gridCol w:w="421"/>
        <w:gridCol w:w="676"/>
        <w:gridCol w:w="1743"/>
        <w:gridCol w:w="1337"/>
        <w:gridCol w:w="1645"/>
        <w:gridCol w:w="756"/>
        <w:gridCol w:w="419"/>
        <w:gridCol w:w="756"/>
        <w:gridCol w:w="419"/>
        <w:gridCol w:w="756"/>
        <w:gridCol w:w="419"/>
        <w:gridCol w:w="756"/>
        <w:gridCol w:w="495"/>
      </w:tblGrid>
      <w:tr w:rsidR="00ED7625" w:rsidTr="005C6FD4">
        <w:trPr>
          <w:trHeight w:val="315"/>
        </w:trPr>
        <w:tc>
          <w:tcPr>
            <w:tcW w:w="412" w:type="dxa"/>
            <w:vMerge w:val="restart"/>
          </w:tcPr>
          <w:p w:rsidR="00ED7625" w:rsidRDefault="00ED7625" w:rsidP="005C6FD4">
            <w:r>
              <w:t>№</w:t>
            </w:r>
          </w:p>
        </w:tc>
        <w:tc>
          <w:tcPr>
            <w:tcW w:w="653" w:type="dxa"/>
            <w:vMerge w:val="restart"/>
          </w:tcPr>
          <w:p w:rsidR="00ED7625" w:rsidRDefault="00ED7625" w:rsidP="005C6FD4">
            <w:r>
              <w:t>класс</w:t>
            </w:r>
          </w:p>
        </w:tc>
        <w:tc>
          <w:tcPr>
            <w:tcW w:w="1667" w:type="dxa"/>
            <w:vMerge w:val="restart"/>
          </w:tcPr>
          <w:p w:rsidR="00ED7625" w:rsidRDefault="00ED7625" w:rsidP="005C6FD4">
            <w:r>
              <w:t xml:space="preserve">Фамилия </w:t>
            </w:r>
          </w:p>
        </w:tc>
        <w:tc>
          <w:tcPr>
            <w:tcW w:w="1281" w:type="dxa"/>
            <w:vMerge w:val="restart"/>
          </w:tcPr>
          <w:p w:rsidR="00ED7625" w:rsidRDefault="00ED7625" w:rsidP="005C6FD4">
            <w:r>
              <w:t xml:space="preserve">Имя </w:t>
            </w:r>
          </w:p>
        </w:tc>
        <w:tc>
          <w:tcPr>
            <w:tcW w:w="1574" w:type="dxa"/>
            <w:vMerge w:val="restart"/>
          </w:tcPr>
          <w:p w:rsidR="00ED7625" w:rsidRDefault="00ED7625" w:rsidP="005C6FD4">
            <w:r>
              <w:t xml:space="preserve">Отчество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Сентябрь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Ноябрь</w:t>
            </w:r>
          </w:p>
          <w:p w:rsidR="00ED7625" w:rsidRDefault="00ED7625" w:rsidP="005C6FD4">
            <w:r>
              <w:t>2015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7625" w:rsidRDefault="00ED7625" w:rsidP="005C6FD4">
            <w:r>
              <w:t>Февраль 2016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ED7625" w:rsidRDefault="00ED7625" w:rsidP="005C6FD4">
            <w:r>
              <w:t>Апрель 2016</w:t>
            </w:r>
          </w:p>
        </w:tc>
      </w:tr>
      <w:tr w:rsidR="00ED7625" w:rsidTr="005C6FD4">
        <w:trPr>
          <w:trHeight w:val="210"/>
        </w:trPr>
        <w:tc>
          <w:tcPr>
            <w:tcW w:w="412" w:type="dxa"/>
            <w:vMerge/>
          </w:tcPr>
          <w:p w:rsidR="00ED7625" w:rsidRDefault="00ED7625" w:rsidP="005C6FD4"/>
        </w:tc>
        <w:tc>
          <w:tcPr>
            <w:tcW w:w="653" w:type="dxa"/>
            <w:vMerge/>
          </w:tcPr>
          <w:p w:rsidR="00ED7625" w:rsidRDefault="00ED7625" w:rsidP="005C6FD4"/>
        </w:tc>
        <w:tc>
          <w:tcPr>
            <w:tcW w:w="1667" w:type="dxa"/>
            <w:vMerge/>
          </w:tcPr>
          <w:p w:rsidR="00ED7625" w:rsidRDefault="00ED7625" w:rsidP="005C6FD4"/>
        </w:tc>
        <w:tc>
          <w:tcPr>
            <w:tcW w:w="1281" w:type="dxa"/>
            <w:vMerge/>
          </w:tcPr>
          <w:p w:rsidR="00ED7625" w:rsidRDefault="00ED7625" w:rsidP="005C6FD4"/>
        </w:tc>
        <w:tc>
          <w:tcPr>
            <w:tcW w:w="1574" w:type="dxa"/>
            <w:vMerge/>
          </w:tcPr>
          <w:p w:rsidR="00ED7625" w:rsidRDefault="00ED7625" w:rsidP="005C6FD4"/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D7625" w:rsidRDefault="00ED7625" w:rsidP="005C6FD4">
            <w:r>
              <w:t>%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1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Абдулмеджидов 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Магомеднаби 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Абдулмеджидович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409" w:type="dxa"/>
          </w:tcPr>
          <w:p w:rsidR="00ED7625" w:rsidRDefault="00ED7625" w:rsidP="005C6FD4">
            <w:r>
              <w:t>61</w:t>
            </w:r>
          </w:p>
        </w:tc>
        <w:tc>
          <w:tcPr>
            <w:tcW w:w="729" w:type="dxa"/>
          </w:tcPr>
          <w:p w:rsidR="00ED7625" w:rsidRDefault="00ED7625" w:rsidP="005C6FD4">
            <w:r>
              <w:t>34</w:t>
            </w:r>
          </w:p>
        </w:tc>
        <w:tc>
          <w:tcPr>
            <w:tcW w:w="868" w:type="dxa"/>
          </w:tcPr>
          <w:p w:rsidR="00ED7625" w:rsidRDefault="00ED7625" w:rsidP="005C6FD4">
            <w:r>
              <w:t>61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2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Алибеков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Расул 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Саидбегович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19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26</w:t>
            </w:r>
          </w:p>
        </w:tc>
        <w:tc>
          <w:tcPr>
            <w:tcW w:w="409" w:type="dxa"/>
          </w:tcPr>
          <w:p w:rsidR="00ED7625" w:rsidRDefault="00ED7625" w:rsidP="005C6FD4">
            <w:r>
              <w:t>79</w:t>
            </w:r>
          </w:p>
        </w:tc>
        <w:tc>
          <w:tcPr>
            <w:tcW w:w="729" w:type="dxa"/>
          </w:tcPr>
          <w:p w:rsidR="00ED7625" w:rsidRDefault="00ED7625" w:rsidP="005C6FD4">
            <w:r>
              <w:t>41</w:t>
            </w:r>
          </w:p>
        </w:tc>
        <w:tc>
          <w:tcPr>
            <w:tcW w:w="868" w:type="dxa"/>
          </w:tcPr>
          <w:p w:rsidR="00ED7625" w:rsidRDefault="00ED7625" w:rsidP="005C6FD4">
            <w:r>
              <w:t>73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3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Арсанукаева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Тоту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25</w:t>
            </w:r>
          </w:p>
        </w:tc>
        <w:tc>
          <w:tcPr>
            <w:tcW w:w="409" w:type="dxa"/>
          </w:tcPr>
          <w:p w:rsidR="00ED7625" w:rsidRDefault="00ED7625" w:rsidP="005C6FD4">
            <w:r>
              <w:t>76</w:t>
            </w:r>
          </w:p>
        </w:tc>
        <w:tc>
          <w:tcPr>
            <w:tcW w:w="729" w:type="dxa"/>
          </w:tcPr>
          <w:p w:rsidR="00ED7625" w:rsidRDefault="00ED7625" w:rsidP="005C6FD4">
            <w:r>
              <w:t>34</w:t>
            </w:r>
          </w:p>
        </w:tc>
        <w:tc>
          <w:tcPr>
            <w:tcW w:w="868" w:type="dxa"/>
          </w:tcPr>
          <w:p w:rsidR="00ED7625" w:rsidRDefault="00ED7625" w:rsidP="005C6FD4">
            <w:r>
              <w:t>61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4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Асельдеров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Асельдер…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Рашидпашаевич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16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13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409" w:type="dxa"/>
          </w:tcPr>
          <w:p w:rsidR="00ED7625" w:rsidRDefault="00ED7625" w:rsidP="005C6FD4">
            <w:r>
              <w:t>64</w:t>
            </w:r>
          </w:p>
        </w:tc>
        <w:tc>
          <w:tcPr>
            <w:tcW w:w="729" w:type="dxa"/>
          </w:tcPr>
          <w:p w:rsidR="00ED7625" w:rsidRDefault="00ED7625" w:rsidP="005C6FD4">
            <w:r>
              <w:t>29</w:t>
            </w:r>
          </w:p>
        </w:tc>
        <w:tc>
          <w:tcPr>
            <w:tcW w:w="868" w:type="dxa"/>
          </w:tcPr>
          <w:p w:rsidR="00ED7625" w:rsidRDefault="00ED7625" w:rsidP="005C6FD4">
            <w:r>
              <w:t>52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5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Ибрагимов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Ибрагим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Бийсолтанович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21</w:t>
            </w:r>
          </w:p>
        </w:tc>
        <w:tc>
          <w:tcPr>
            <w:tcW w:w="409" w:type="dxa"/>
          </w:tcPr>
          <w:p w:rsidR="00ED7625" w:rsidRDefault="00ED7625" w:rsidP="005C6FD4">
            <w:r>
              <w:t>64</w:t>
            </w:r>
          </w:p>
        </w:tc>
        <w:tc>
          <w:tcPr>
            <w:tcW w:w="729" w:type="dxa"/>
          </w:tcPr>
          <w:p w:rsidR="00ED7625" w:rsidRDefault="00ED7625" w:rsidP="005C6FD4">
            <w:r>
              <w:t>23</w:t>
            </w:r>
          </w:p>
        </w:tc>
        <w:tc>
          <w:tcPr>
            <w:tcW w:w="868" w:type="dxa"/>
          </w:tcPr>
          <w:p w:rsidR="00ED7625" w:rsidRDefault="00ED7625" w:rsidP="005C6FD4">
            <w:r>
              <w:t>41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6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Бийболатова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Назия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Багаутдиновна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22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22</w:t>
            </w:r>
          </w:p>
        </w:tc>
        <w:tc>
          <w:tcPr>
            <w:tcW w:w="409" w:type="dxa"/>
          </w:tcPr>
          <w:p w:rsidR="00ED7625" w:rsidRDefault="00ED7625" w:rsidP="005C6FD4">
            <w:r>
              <w:t>68</w:t>
            </w:r>
          </w:p>
        </w:tc>
        <w:tc>
          <w:tcPr>
            <w:tcW w:w="729" w:type="dxa"/>
          </w:tcPr>
          <w:p w:rsidR="00ED7625" w:rsidRDefault="00ED7625" w:rsidP="005C6FD4">
            <w:r>
              <w:t>43</w:t>
            </w:r>
          </w:p>
        </w:tc>
        <w:tc>
          <w:tcPr>
            <w:tcW w:w="868" w:type="dxa"/>
          </w:tcPr>
          <w:p w:rsidR="00ED7625" w:rsidRDefault="00ED7625" w:rsidP="005C6FD4">
            <w:r>
              <w:t>77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7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Магомедов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Иса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Имамутдинович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24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17</w:t>
            </w:r>
          </w:p>
        </w:tc>
        <w:tc>
          <w:tcPr>
            <w:tcW w:w="409" w:type="dxa"/>
          </w:tcPr>
          <w:p w:rsidR="00ED7625" w:rsidRDefault="00ED7625" w:rsidP="005C6FD4">
            <w:r>
              <w:t>52</w:t>
            </w:r>
          </w:p>
        </w:tc>
        <w:tc>
          <w:tcPr>
            <w:tcW w:w="729" w:type="dxa"/>
          </w:tcPr>
          <w:p w:rsidR="00ED7625" w:rsidRDefault="00ED7625" w:rsidP="005C6FD4">
            <w:r>
              <w:t>12</w:t>
            </w:r>
          </w:p>
        </w:tc>
        <w:tc>
          <w:tcPr>
            <w:tcW w:w="868" w:type="dxa"/>
          </w:tcPr>
          <w:p w:rsidR="00ED7625" w:rsidRDefault="00ED7625" w:rsidP="005C6FD4">
            <w:r>
              <w:t>22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8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Бийгишиев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Айгум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Исламович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19</w:t>
            </w:r>
          </w:p>
        </w:tc>
        <w:tc>
          <w:tcPr>
            <w:tcW w:w="409" w:type="dxa"/>
          </w:tcPr>
          <w:p w:rsidR="00ED7625" w:rsidRDefault="00ED7625" w:rsidP="005C6FD4">
            <w:r>
              <w:t>58</w:t>
            </w:r>
          </w:p>
        </w:tc>
        <w:tc>
          <w:tcPr>
            <w:tcW w:w="729" w:type="dxa"/>
          </w:tcPr>
          <w:p w:rsidR="00ED7625" w:rsidRDefault="00ED7625" w:rsidP="005C6FD4">
            <w:r>
              <w:t>22</w:t>
            </w:r>
          </w:p>
        </w:tc>
        <w:tc>
          <w:tcPr>
            <w:tcW w:w="868" w:type="dxa"/>
          </w:tcPr>
          <w:p w:rsidR="00ED7625" w:rsidRDefault="00ED7625" w:rsidP="005C6FD4">
            <w:r>
              <w:t>39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9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Надирова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Наира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Казбековна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16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48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18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23</w:t>
            </w:r>
          </w:p>
        </w:tc>
        <w:tc>
          <w:tcPr>
            <w:tcW w:w="409" w:type="dxa"/>
          </w:tcPr>
          <w:p w:rsidR="00ED7625" w:rsidRDefault="00ED7625" w:rsidP="005C6FD4">
            <w:r>
              <w:t>70</w:t>
            </w:r>
          </w:p>
        </w:tc>
        <w:tc>
          <w:tcPr>
            <w:tcW w:w="729" w:type="dxa"/>
          </w:tcPr>
          <w:p w:rsidR="00ED7625" w:rsidRDefault="00ED7625" w:rsidP="005C6FD4">
            <w:r>
              <w:t>33</w:t>
            </w:r>
          </w:p>
        </w:tc>
        <w:tc>
          <w:tcPr>
            <w:tcW w:w="868" w:type="dxa"/>
          </w:tcPr>
          <w:p w:rsidR="00ED7625" w:rsidRDefault="00ED7625" w:rsidP="005C6FD4">
            <w:r>
              <w:t>59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10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Насрутдинова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Дагират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Мамаевна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18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55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17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27</w:t>
            </w:r>
          </w:p>
        </w:tc>
        <w:tc>
          <w:tcPr>
            <w:tcW w:w="409" w:type="dxa"/>
          </w:tcPr>
          <w:p w:rsidR="00ED7625" w:rsidRDefault="00ED7625" w:rsidP="005C6FD4">
            <w:r>
              <w:t>82</w:t>
            </w:r>
          </w:p>
        </w:tc>
        <w:tc>
          <w:tcPr>
            <w:tcW w:w="729" w:type="dxa"/>
          </w:tcPr>
          <w:p w:rsidR="00ED7625" w:rsidRDefault="00ED7625" w:rsidP="005C6FD4">
            <w:r>
              <w:t>32</w:t>
            </w:r>
          </w:p>
        </w:tc>
        <w:tc>
          <w:tcPr>
            <w:tcW w:w="868" w:type="dxa"/>
          </w:tcPr>
          <w:p w:rsidR="00ED7625" w:rsidRDefault="00ED7625" w:rsidP="005C6FD4">
            <w:r>
              <w:t>57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11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Мутаева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Джамиля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Иманшапиевна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20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61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26</w:t>
            </w:r>
          </w:p>
        </w:tc>
        <w:tc>
          <w:tcPr>
            <w:tcW w:w="409" w:type="dxa"/>
          </w:tcPr>
          <w:p w:rsidR="00ED7625" w:rsidRDefault="00ED7625" w:rsidP="005C6FD4">
            <w:r>
              <w:t>79</w:t>
            </w:r>
          </w:p>
        </w:tc>
        <w:tc>
          <w:tcPr>
            <w:tcW w:w="729" w:type="dxa"/>
          </w:tcPr>
          <w:p w:rsidR="00ED7625" w:rsidRDefault="00ED7625" w:rsidP="005C6FD4">
            <w:r>
              <w:t>40</w:t>
            </w:r>
          </w:p>
        </w:tc>
        <w:tc>
          <w:tcPr>
            <w:tcW w:w="868" w:type="dxa"/>
          </w:tcPr>
          <w:p w:rsidR="00ED7625" w:rsidRDefault="00ED7625" w:rsidP="005C6FD4">
            <w:r>
              <w:t>72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12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Казиев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Измутдин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Шарапутдинович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12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36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9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27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16</w:t>
            </w:r>
          </w:p>
        </w:tc>
        <w:tc>
          <w:tcPr>
            <w:tcW w:w="409" w:type="dxa"/>
          </w:tcPr>
          <w:p w:rsidR="00ED7625" w:rsidRDefault="00ED7625" w:rsidP="005C6FD4">
            <w:r>
              <w:t>49</w:t>
            </w:r>
          </w:p>
        </w:tc>
        <w:tc>
          <w:tcPr>
            <w:tcW w:w="729" w:type="dxa"/>
          </w:tcPr>
          <w:p w:rsidR="00ED7625" w:rsidRDefault="00ED7625" w:rsidP="005C6FD4">
            <w:r>
              <w:t>17</w:t>
            </w:r>
          </w:p>
        </w:tc>
        <w:tc>
          <w:tcPr>
            <w:tcW w:w="868" w:type="dxa"/>
          </w:tcPr>
          <w:p w:rsidR="00ED7625" w:rsidRDefault="00ED7625" w:rsidP="005C6FD4">
            <w:r>
              <w:t>30</w:t>
            </w:r>
          </w:p>
        </w:tc>
      </w:tr>
      <w:tr w:rsidR="00ED7625" w:rsidTr="005C6FD4">
        <w:tc>
          <w:tcPr>
            <w:tcW w:w="412" w:type="dxa"/>
          </w:tcPr>
          <w:p w:rsidR="00ED7625" w:rsidRDefault="00ED7625" w:rsidP="005C6FD4">
            <w:r>
              <w:t>13</w:t>
            </w:r>
          </w:p>
        </w:tc>
        <w:tc>
          <w:tcPr>
            <w:tcW w:w="653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11</w:t>
            </w:r>
          </w:p>
          <w:p w:rsidR="00ED7625" w:rsidRDefault="00ED7625" w:rsidP="005C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Басиров </w:t>
            </w:r>
          </w:p>
        </w:tc>
        <w:tc>
          <w:tcPr>
            <w:tcW w:w="1281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Магомедрасул </w:t>
            </w:r>
          </w:p>
        </w:tc>
        <w:tc>
          <w:tcPr>
            <w:tcW w:w="1574" w:type="dxa"/>
          </w:tcPr>
          <w:p w:rsidR="00ED7625" w:rsidRDefault="00ED7625" w:rsidP="005C6F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Магомедович 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ED7625" w:rsidRDefault="00ED7625" w:rsidP="005C6FD4">
            <w:r>
              <w:t>н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D7625" w:rsidRDefault="00ED7625" w:rsidP="005C6FD4">
            <w:r>
              <w:t>22</w:t>
            </w:r>
          </w:p>
        </w:tc>
        <w:tc>
          <w:tcPr>
            <w:tcW w:w="409" w:type="dxa"/>
          </w:tcPr>
          <w:p w:rsidR="00ED7625" w:rsidRDefault="00ED7625" w:rsidP="005C6FD4">
            <w:r>
              <w:t>68</w:t>
            </w:r>
          </w:p>
        </w:tc>
        <w:tc>
          <w:tcPr>
            <w:tcW w:w="729" w:type="dxa"/>
          </w:tcPr>
          <w:p w:rsidR="00ED7625" w:rsidRDefault="00ED7625" w:rsidP="005C6FD4">
            <w:r>
              <w:t>32</w:t>
            </w:r>
          </w:p>
        </w:tc>
        <w:tc>
          <w:tcPr>
            <w:tcW w:w="868" w:type="dxa"/>
          </w:tcPr>
          <w:p w:rsidR="00ED7625" w:rsidRDefault="00ED7625" w:rsidP="005C6FD4">
            <w:r>
              <w:t>57</w:t>
            </w:r>
          </w:p>
        </w:tc>
      </w:tr>
    </w:tbl>
    <w:p w:rsidR="00ED7625" w:rsidRDefault="00ED7625" w:rsidP="00ED7625"/>
    <w:p w:rsidR="00ED7625" w:rsidRDefault="00ED7625" w:rsidP="00ED7625">
      <w:r>
        <w:t xml:space="preserve">               Успеваемость -    92%                   Качество – 61%</w:t>
      </w:r>
    </w:p>
    <w:p w:rsidR="00ED7625" w:rsidRDefault="00ED7625" w:rsidP="00ED7625">
      <w:r>
        <w:t xml:space="preserve">                             </w:t>
      </w:r>
    </w:p>
    <w:p w:rsidR="00ED7625" w:rsidRPr="00B6237A" w:rsidRDefault="00ED7625" w:rsidP="00ED7625">
      <w:r>
        <w:t xml:space="preserve">            </w:t>
      </w:r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Результаты ЕГЭ по русскому языку и литературе и ОГЭ по русскому языку. В школе  развернута серьезная работа по подготовке учащихся старших классов к ЕГЭ и ГИА. Ребята обучены грамотно </w:t>
      </w:r>
      <w:proofErr w:type="gramStart"/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>оформлять</w:t>
      </w:r>
      <w:proofErr w:type="gramEnd"/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и заполнять бланки опроса, </w:t>
      </w:r>
      <w:r w:rsidRPr="00B6237A">
        <w:rPr>
          <w:rFonts w:asciiTheme="majorBidi" w:hAnsiTheme="majorBidi" w:cstheme="majorBidi"/>
          <w:bCs/>
          <w:i/>
          <w:iCs/>
          <w:sz w:val="28"/>
          <w:szCs w:val="28"/>
        </w:rPr>
        <w:lastRenderedPageBreak/>
        <w:t xml:space="preserve">сумели проверить свои знания на репетиционных занятиях по проведению ЕГЭ и ОГЭ. В кабинетах русского языка были оформлены стенды по ЕГЭ и ОГЭ с официальными документами и поясняющими материалами. ЕГЭ по русскому языку в 11 классе является обязательным. </w:t>
      </w:r>
    </w:p>
    <w:p w:rsidR="00ED7625" w:rsidRPr="00B6237A" w:rsidRDefault="00ED7625" w:rsidP="00ED7625">
      <w:pPr>
        <w:rPr>
          <w:sz w:val="28"/>
          <w:szCs w:val="28"/>
        </w:rPr>
      </w:pPr>
      <w:r w:rsidRPr="00B6237A">
        <w:rPr>
          <w:sz w:val="28"/>
          <w:szCs w:val="28"/>
        </w:rPr>
        <w:t xml:space="preserve">  Результаты  проверочных работ  в  5-11  классах по русскому языку  в 2015 – 2016 учебном   году.</w:t>
      </w:r>
    </w:p>
    <w:p w:rsidR="00ED7625" w:rsidRPr="00B6237A" w:rsidRDefault="00ED7625" w:rsidP="00ED7625">
      <w:pPr>
        <w:rPr>
          <w:sz w:val="28"/>
          <w:szCs w:val="28"/>
        </w:rPr>
      </w:pPr>
      <w:r w:rsidRPr="00B6237A">
        <w:rPr>
          <w:sz w:val="28"/>
          <w:szCs w:val="28"/>
        </w:rPr>
        <w:t xml:space="preserve">                                                       +   5-9,10 классах</w:t>
      </w:r>
      <w:proofErr w:type="gramStart"/>
      <w:r w:rsidRPr="00B6237A">
        <w:rPr>
          <w:sz w:val="28"/>
          <w:szCs w:val="28"/>
        </w:rPr>
        <w:t>.</w:t>
      </w:r>
      <w:proofErr w:type="gramEnd"/>
      <w:r w:rsidRPr="00B6237A">
        <w:rPr>
          <w:sz w:val="28"/>
          <w:szCs w:val="28"/>
        </w:rPr>
        <w:t xml:space="preserve">  </w:t>
      </w:r>
      <w:proofErr w:type="gramStart"/>
      <w:r w:rsidRPr="00B6237A">
        <w:rPr>
          <w:sz w:val="28"/>
          <w:szCs w:val="28"/>
        </w:rPr>
        <w:t>р</w:t>
      </w:r>
      <w:proofErr w:type="gramEnd"/>
      <w:r w:rsidRPr="00B6237A">
        <w:rPr>
          <w:sz w:val="28"/>
          <w:szCs w:val="28"/>
        </w:rPr>
        <w:t>усский язык.</w:t>
      </w:r>
    </w:p>
    <w:tbl>
      <w:tblPr>
        <w:tblStyle w:val="a8"/>
        <w:tblW w:w="11341" w:type="dxa"/>
        <w:tblInd w:w="-176" w:type="dxa"/>
        <w:tblLayout w:type="fixed"/>
        <w:tblLook w:val="04A0"/>
      </w:tblPr>
      <w:tblGrid>
        <w:gridCol w:w="568"/>
        <w:gridCol w:w="567"/>
        <w:gridCol w:w="1276"/>
        <w:gridCol w:w="992"/>
        <w:gridCol w:w="49"/>
        <w:gridCol w:w="1227"/>
        <w:gridCol w:w="425"/>
        <w:gridCol w:w="425"/>
        <w:gridCol w:w="567"/>
        <w:gridCol w:w="567"/>
        <w:gridCol w:w="992"/>
        <w:gridCol w:w="851"/>
        <w:gridCol w:w="850"/>
        <w:gridCol w:w="1985"/>
      </w:tblGrid>
      <w:tr w:rsidR="00ED7625" w:rsidTr="005C6FD4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gridAfter w:val="9"/>
          <w:wAfter w:w="7889" w:type="dxa"/>
        </w:trPr>
        <w:tc>
          <w:tcPr>
            <w:tcW w:w="345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Татаева З.К.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Татаева З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Татаева З.К.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Абдуллатипова Р.К.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1-группа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Татаева З.К.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2-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Сулейманова У.Г.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F2143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E7440C">
              <w:rPr>
                <w:b/>
              </w:rPr>
              <w:t>Сулейманова У.Г.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Русский 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520CE4">
              <w:rPr>
                <w:b/>
              </w:rPr>
              <w:t>Абдуллатипова Р.К.</w:t>
            </w:r>
          </w:p>
        </w:tc>
      </w:tr>
      <w:tr w:rsidR="00ED7625" w:rsidTr="005C6FD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Абдуллатипова Р.К.</w:t>
            </w:r>
          </w:p>
        </w:tc>
      </w:tr>
    </w:tbl>
    <w:p w:rsidR="00ED7625" w:rsidRDefault="00ED7625" w:rsidP="00ED7625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D7625" w:rsidRDefault="00ED7625" w:rsidP="00ED7625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D7625" w:rsidRPr="00B6237A" w:rsidRDefault="00ED7625" w:rsidP="00ED7625">
      <w:pPr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Pr="00D10075">
        <w:rPr>
          <w:sz w:val="52"/>
          <w:szCs w:val="52"/>
        </w:rPr>
        <w:t xml:space="preserve"> </w:t>
      </w:r>
      <w:r w:rsidRPr="00B6237A">
        <w:rPr>
          <w:rFonts w:ascii="Monotype Corsiva" w:hAnsi="Monotype Corsiva"/>
          <w:sz w:val="36"/>
          <w:szCs w:val="36"/>
        </w:rPr>
        <w:t xml:space="preserve">Буглен   орта  школаны  къумукъ  тилден    </w:t>
      </w:r>
    </w:p>
    <w:p w:rsidR="00ED7625" w:rsidRPr="00B6237A" w:rsidRDefault="00ED7625" w:rsidP="00ED7625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 ва  адабиятдан   дарс    беривчюлерини   метод    </w:t>
      </w:r>
    </w:p>
    <w:p w:rsidR="00ED7625" w:rsidRPr="00B6237A" w:rsidRDefault="00ED7625" w:rsidP="00ED7625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бирлешивюню     2015– 2016  охув   йылда    </w:t>
      </w:r>
    </w:p>
    <w:p w:rsidR="00ED7625" w:rsidRPr="00B6237A" w:rsidRDefault="00ED7625" w:rsidP="00ED7625">
      <w:pPr>
        <w:rPr>
          <w:rFonts w:ascii="Monotype Corsiva" w:hAnsi="Monotype Corsiva"/>
          <w:sz w:val="36"/>
          <w:szCs w:val="36"/>
        </w:rPr>
      </w:pPr>
      <w:r w:rsidRPr="00B6237A">
        <w:rPr>
          <w:rFonts w:ascii="Monotype Corsiva" w:hAnsi="Monotype Corsiva"/>
          <w:sz w:val="36"/>
          <w:szCs w:val="36"/>
        </w:rPr>
        <w:t xml:space="preserve">   этилген   ишлерини     анализи. </w:t>
      </w:r>
    </w:p>
    <w:p w:rsidR="00ED7625" w:rsidRPr="00AC2F6F" w:rsidRDefault="00ED7625" w:rsidP="00ED7625">
      <w:pPr>
        <w:rPr>
          <w:rFonts w:ascii="Monotype Corsiva" w:hAnsi="Monotype Corsiva"/>
          <w:b/>
          <w:sz w:val="28"/>
          <w:szCs w:val="28"/>
        </w:rPr>
      </w:pPr>
    </w:p>
    <w:p w:rsidR="00ED7625" w:rsidRPr="00AC2F6F" w:rsidRDefault="00ED7625" w:rsidP="00ED7625">
      <w:pPr>
        <w:ind w:left="1020"/>
        <w:rPr>
          <w:rFonts w:ascii="Monotype Corsiva" w:hAnsi="Monotype Corsiva"/>
          <w:b/>
          <w:sz w:val="28"/>
          <w:szCs w:val="28"/>
        </w:rPr>
      </w:pPr>
      <w:r>
        <w:rPr>
          <w:rFonts w:ascii="Calibri" w:eastAsia="Calibri" w:hAnsi="Calibri"/>
          <w:b/>
          <w:i/>
          <w:sz w:val="28"/>
          <w:szCs w:val="28"/>
        </w:rPr>
        <w:t xml:space="preserve">                    </w:t>
      </w:r>
      <w:r w:rsidRPr="00AC2F6F">
        <w:rPr>
          <w:rFonts w:ascii="Calibri" w:eastAsia="Calibri" w:hAnsi="Calibri"/>
          <w:b/>
          <w:i/>
          <w:sz w:val="28"/>
          <w:szCs w:val="28"/>
        </w:rPr>
        <w:t>Метод бирлешивню ортакъчылары</w:t>
      </w:r>
    </w:p>
    <w:p w:rsidR="00ED7625" w:rsidRDefault="00ED7625" w:rsidP="00ED7625">
      <w:pPr>
        <w:ind w:left="1020"/>
        <w:rPr>
          <w:rFonts w:ascii="Monotype Corsiva" w:hAnsi="Monotype Corsiva"/>
          <w:b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119"/>
        <w:gridCol w:w="1418"/>
        <w:gridCol w:w="1417"/>
        <w:gridCol w:w="1134"/>
        <w:gridCol w:w="1134"/>
        <w:gridCol w:w="992"/>
        <w:gridCol w:w="993"/>
        <w:gridCol w:w="1417"/>
      </w:tblGrid>
      <w:tr w:rsidR="00ED7625" w:rsidRPr="003242BD" w:rsidTr="005C6FD4">
        <w:trPr>
          <w:trHeight w:val="1394"/>
        </w:trPr>
        <w:tc>
          <w:tcPr>
            <w:tcW w:w="440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№</w:t>
            </w:r>
          </w:p>
        </w:tc>
        <w:tc>
          <w:tcPr>
            <w:tcW w:w="1119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 xml:space="preserve">      Ф.И.О.</w:t>
            </w:r>
          </w:p>
        </w:tc>
        <w:tc>
          <w:tcPr>
            <w:tcW w:w="1418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Къайсы  охув  ожакъны  битдирген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 xml:space="preserve">Къачан битдирген   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Иш  йыллары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Бу  школада  ишлеген</w:t>
            </w:r>
          </w:p>
        </w:tc>
        <w:tc>
          <w:tcPr>
            <w:tcW w:w="992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Нече  сагьат</w:t>
            </w:r>
          </w:p>
        </w:tc>
        <w:tc>
          <w:tcPr>
            <w:tcW w:w="993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Тувгъан  йылы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Категория</w:t>
            </w:r>
          </w:p>
        </w:tc>
      </w:tr>
      <w:tr w:rsidR="00ED7625" w:rsidRPr="003242BD" w:rsidTr="005C6FD4">
        <w:trPr>
          <w:trHeight w:val="951"/>
        </w:trPr>
        <w:tc>
          <w:tcPr>
            <w:tcW w:w="440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Газанова А.А.</w:t>
            </w:r>
          </w:p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1989йыл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Оьр</w:t>
            </w:r>
          </w:p>
        </w:tc>
      </w:tr>
      <w:tr w:rsidR="00ED7625" w:rsidRPr="003242BD" w:rsidTr="005C6FD4">
        <w:trPr>
          <w:trHeight w:val="951"/>
        </w:trPr>
        <w:tc>
          <w:tcPr>
            <w:tcW w:w="440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lastRenderedPageBreak/>
              <w:t>2</w:t>
            </w:r>
          </w:p>
        </w:tc>
        <w:tc>
          <w:tcPr>
            <w:tcW w:w="1119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Мамайханов М. Н.</w:t>
            </w:r>
          </w:p>
        </w:tc>
        <w:tc>
          <w:tcPr>
            <w:tcW w:w="1418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1978йыл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1954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Оьр</w:t>
            </w:r>
          </w:p>
        </w:tc>
      </w:tr>
      <w:tr w:rsidR="00ED7625" w:rsidRPr="003242BD" w:rsidTr="005C6FD4">
        <w:trPr>
          <w:trHeight w:val="644"/>
        </w:trPr>
        <w:tc>
          <w:tcPr>
            <w:tcW w:w="440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b/>
                <w:i/>
              </w:rPr>
            </w:pPr>
            <w:r w:rsidRPr="00C674F3">
              <w:rPr>
                <w:rFonts w:ascii="Calibri" w:eastAsia="Calibri" w:hAnsi="Calibri"/>
                <w:b/>
                <w:i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Хасаева У.А.</w:t>
            </w:r>
          </w:p>
        </w:tc>
        <w:tc>
          <w:tcPr>
            <w:tcW w:w="1418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ДГУ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2002йыл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1979</w:t>
            </w:r>
          </w:p>
        </w:tc>
        <w:tc>
          <w:tcPr>
            <w:tcW w:w="1417" w:type="dxa"/>
            <w:shd w:val="clear" w:color="auto" w:fill="auto"/>
          </w:tcPr>
          <w:p w:rsidR="00ED7625" w:rsidRPr="00C674F3" w:rsidRDefault="00ED7625" w:rsidP="005C6FD4">
            <w:pPr>
              <w:rPr>
                <w:rFonts w:ascii="Calibri" w:eastAsia="Calibri" w:hAnsi="Calibri"/>
                <w:i/>
              </w:rPr>
            </w:pPr>
            <w:r w:rsidRPr="00C674F3">
              <w:rPr>
                <w:rFonts w:ascii="Calibri" w:eastAsia="Calibri" w:hAnsi="Calibri"/>
                <w:i/>
              </w:rPr>
              <w:t>12Раз.</w:t>
            </w:r>
          </w:p>
        </w:tc>
      </w:tr>
    </w:tbl>
    <w:p w:rsidR="00ED7625" w:rsidRDefault="00ED7625" w:rsidP="00ED7625">
      <w:pPr>
        <w:ind w:left="1020"/>
        <w:rPr>
          <w:rFonts w:ascii="Monotype Corsiva" w:hAnsi="Monotype Corsiva"/>
          <w:b/>
          <w:sz w:val="28"/>
          <w:szCs w:val="28"/>
        </w:rPr>
      </w:pPr>
    </w:p>
    <w:p w:rsidR="00ED7625" w:rsidRDefault="00ED7625" w:rsidP="00ED7625">
      <w:pPr>
        <w:ind w:left="1020"/>
        <w:rPr>
          <w:rFonts w:ascii="Monotype Corsiva" w:hAnsi="Monotype Corsiva"/>
          <w:b/>
          <w:sz w:val="28"/>
          <w:szCs w:val="28"/>
        </w:rPr>
      </w:pPr>
    </w:p>
    <w:p w:rsidR="00ED7625" w:rsidRDefault="00ED7625" w:rsidP="00ED7625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</w:t>
      </w:r>
    </w:p>
    <w:p w:rsidR="00ED7625" w:rsidRDefault="00ED7625" w:rsidP="00ED7625">
      <w:pPr>
        <w:rPr>
          <w:rFonts w:ascii="Monotype Corsiva" w:hAnsi="Monotype Corsiva"/>
          <w:b/>
          <w:sz w:val="28"/>
          <w:szCs w:val="28"/>
        </w:rPr>
      </w:pPr>
    </w:p>
    <w:p w:rsidR="00ED7625" w:rsidRPr="00CA1A37" w:rsidRDefault="00ED7625" w:rsidP="00ED7625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2015-  2016 - нчы</w:t>
      </w:r>
      <w:r w:rsidRPr="00CA1A37">
        <w:rPr>
          <w:rFonts w:ascii="Monotype Corsiva" w:hAnsi="Monotype Corsiva"/>
          <w:b/>
          <w:sz w:val="28"/>
          <w:szCs w:val="28"/>
        </w:rPr>
        <w:t xml:space="preserve">  охув  йыл,  бизин  школадагъы  къумукъ  тилден  ва  адабиятдан</w:t>
      </w:r>
    </w:p>
    <w:p w:rsidR="00ED7625" w:rsidRPr="00CA1A37" w:rsidRDefault="00ED7625" w:rsidP="00ED7625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дарс  беривчюлер  учун  яхшы  оьтдю  деп  гьисаплама  ярай. Метод  бирлешивню     </w:t>
      </w:r>
    </w:p>
    <w:p w:rsidR="00ED7625" w:rsidRDefault="00ED7625" w:rsidP="00ED7625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ортакъчылары  йылны  башында  гёз  алгъа  т</w:t>
      </w:r>
      <w:r>
        <w:rPr>
          <w:rFonts w:ascii="Monotype Corsiva" w:hAnsi="Monotype Corsiva"/>
          <w:b/>
          <w:sz w:val="28"/>
          <w:szCs w:val="28"/>
        </w:rPr>
        <w:t>утулгъан  планны  кютдюлер.  Йыл</w:t>
      </w:r>
      <w:r w:rsidRPr="00CA1A37">
        <w:rPr>
          <w:rFonts w:ascii="Monotype Corsiva" w:hAnsi="Monotype Corsiva"/>
          <w:b/>
          <w:sz w:val="28"/>
          <w:szCs w:val="28"/>
        </w:rPr>
        <w:t xml:space="preserve">ны  </w:t>
      </w:r>
      <w:r>
        <w:rPr>
          <w:rFonts w:ascii="Monotype Corsiva" w:hAnsi="Monotype Corsiva"/>
          <w:b/>
          <w:sz w:val="28"/>
          <w:szCs w:val="28"/>
        </w:rPr>
        <w:t xml:space="preserve">   </w:t>
      </w:r>
    </w:p>
    <w:p w:rsidR="00ED7625" w:rsidRPr="00CA1A37" w:rsidRDefault="00ED7625" w:rsidP="00ED7625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  <w:r w:rsidRPr="00CA1A37">
        <w:rPr>
          <w:rFonts w:ascii="Monotype Corsiva" w:hAnsi="Monotype Corsiva"/>
          <w:b/>
          <w:sz w:val="28"/>
          <w:szCs w:val="28"/>
        </w:rPr>
        <w:t xml:space="preserve">боюнда  эки    доклад  охулду.  </w:t>
      </w:r>
    </w:p>
    <w:p w:rsidR="00ED7625" w:rsidRPr="00AC2F6F" w:rsidRDefault="00ED7625" w:rsidP="00ED7625">
      <w:pPr>
        <w:pStyle w:val="a7"/>
        <w:numPr>
          <w:ilvl w:val="0"/>
          <w:numId w:val="32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AC2F6F">
        <w:rPr>
          <w:rFonts w:ascii="Monotype Corsiva" w:hAnsi="Monotype Corsiva"/>
          <w:b/>
          <w:sz w:val="28"/>
          <w:szCs w:val="28"/>
        </w:rPr>
        <w:t>Доклад: «Школада фольклорну уьйренеген кюйлер</w:t>
      </w:r>
      <w:proofErr w:type="gramStart"/>
      <w:r w:rsidRPr="00AC2F6F">
        <w:rPr>
          <w:rFonts w:ascii="Monotype Corsiva" w:hAnsi="Monotype Corsiva"/>
          <w:b/>
          <w:sz w:val="28"/>
          <w:szCs w:val="28"/>
        </w:rPr>
        <w:t>»(</w:t>
      </w:r>
      <w:proofErr w:type="gramEnd"/>
      <w:r w:rsidRPr="00AC2F6F">
        <w:rPr>
          <w:rFonts w:ascii="Monotype Corsiva" w:hAnsi="Monotype Corsiva"/>
          <w:b/>
          <w:sz w:val="28"/>
          <w:szCs w:val="28"/>
        </w:rPr>
        <w:t xml:space="preserve">Мамайханов М.Н.) </w:t>
      </w:r>
    </w:p>
    <w:p w:rsidR="00ED7625" w:rsidRPr="00AC2F6F" w:rsidRDefault="00ED7625" w:rsidP="00ED7625">
      <w:pPr>
        <w:pStyle w:val="a7"/>
        <w:numPr>
          <w:ilvl w:val="0"/>
          <w:numId w:val="32"/>
        </w:numPr>
        <w:spacing w:after="0"/>
        <w:jc w:val="both"/>
        <w:rPr>
          <w:rFonts w:ascii="Monotype Corsiva" w:hAnsi="Monotype Corsiva"/>
          <w:b/>
          <w:sz w:val="28"/>
          <w:szCs w:val="28"/>
        </w:rPr>
      </w:pPr>
      <w:r w:rsidRPr="00AC2F6F">
        <w:rPr>
          <w:rFonts w:ascii="Monotype Corsiva" w:hAnsi="Monotype Corsiva"/>
          <w:b/>
          <w:sz w:val="28"/>
          <w:szCs w:val="28"/>
        </w:rPr>
        <w:t>Доклад: «Къумукъ тилден класдан тышдагъы ишлер». (Газанова А.А.)</w:t>
      </w:r>
    </w:p>
    <w:p w:rsidR="00ED7625" w:rsidRPr="00CA1A37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</w:t>
      </w:r>
      <w:r>
        <w:rPr>
          <w:rFonts w:ascii="Monotype Corsiva" w:hAnsi="Monotype Corsiva"/>
          <w:b/>
          <w:sz w:val="28"/>
          <w:szCs w:val="28"/>
        </w:rPr>
        <w:t>Администрация булан бирче тизилген п</w:t>
      </w:r>
      <w:r w:rsidRPr="00CA1A37">
        <w:rPr>
          <w:rFonts w:ascii="Monotype Corsiva" w:hAnsi="Monotype Corsiva"/>
          <w:b/>
          <w:sz w:val="28"/>
          <w:szCs w:val="28"/>
        </w:rPr>
        <w:t>лангъа  гёре  тергев  ишлер  оьтгерилди  ва  тергелди, 4, 5 – 11  класларда. Тергелген  сонг охувчуланы  билимини   сан  яны, булай  айтгъанда, проценти  чыгъарылды. Тюзюн  айтса, бир – бир  класланы  гьасиллери  бизин  сююндюрмеди.</w:t>
      </w:r>
    </w:p>
    <w:p w:rsidR="00ED7625" w:rsidRPr="00CA1A37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Школада  къумукъ  тилден  ва  адабиятдан  олимпиадалар  да  оьтгерилди. Школада  </w:t>
      </w:r>
      <w:r>
        <w:rPr>
          <w:rFonts w:ascii="Monotype Corsiva" w:hAnsi="Monotype Corsiva"/>
          <w:b/>
          <w:sz w:val="28"/>
          <w:szCs w:val="28"/>
        </w:rPr>
        <w:t xml:space="preserve">оьтгерилген олимпиадаларда </w:t>
      </w:r>
      <w:r w:rsidRPr="00CA1A37">
        <w:rPr>
          <w:rFonts w:ascii="Monotype Corsiva" w:hAnsi="Monotype Corsiva"/>
          <w:b/>
          <w:sz w:val="28"/>
          <w:szCs w:val="28"/>
        </w:rPr>
        <w:t>алдынлы  ерлеге  ес  болгъанлар  район  олимпиада</w:t>
      </w:r>
      <w:r>
        <w:rPr>
          <w:rFonts w:ascii="Monotype Corsiva" w:hAnsi="Monotype Corsiva"/>
          <w:b/>
          <w:sz w:val="28"/>
          <w:szCs w:val="28"/>
        </w:rPr>
        <w:t>ла</w:t>
      </w:r>
      <w:r w:rsidRPr="00CA1A37">
        <w:rPr>
          <w:rFonts w:ascii="Monotype Corsiva" w:hAnsi="Monotype Corsiva"/>
          <w:b/>
          <w:sz w:val="28"/>
          <w:szCs w:val="28"/>
        </w:rPr>
        <w:t>гъа  йиб</w:t>
      </w:r>
      <w:r>
        <w:rPr>
          <w:rFonts w:ascii="Monotype Corsiva" w:hAnsi="Monotype Corsiva"/>
          <w:b/>
          <w:sz w:val="28"/>
          <w:szCs w:val="28"/>
        </w:rPr>
        <w:t xml:space="preserve">ерилдилер. </w:t>
      </w:r>
      <w:proofErr w:type="gramStart"/>
      <w:r>
        <w:rPr>
          <w:rFonts w:ascii="Monotype Corsiva" w:hAnsi="Monotype Corsiva"/>
          <w:b/>
          <w:sz w:val="28"/>
          <w:szCs w:val="28"/>
        </w:rPr>
        <w:t>Бу  йыл,  район  олим</w:t>
      </w:r>
      <w:r w:rsidRPr="00CA1A37">
        <w:rPr>
          <w:rFonts w:ascii="Monotype Corsiva" w:hAnsi="Monotype Corsiva"/>
          <w:b/>
          <w:sz w:val="28"/>
          <w:szCs w:val="28"/>
        </w:rPr>
        <w:t>пиа</w:t>
      </w:r>
      <w:r>
        <w:rPr>
          <w:rFonts w:ascii="Monotype Corsiva" w:hAnsi="Monotype Corsiva"/>
          <w:b/>
          <w:sz w:val="28"/>
          <w:szCs w:val="28"/>
        </w:rPr>
        <w:t>даларда</w:t>
      </w:r>
      <w:r w:rsidRPr="00CA1A37">
        <w:rPr>
          <w:rFonts w:ascii="Monotype Corsiva" w:hAnsi="Monotype Corsiva"/>
          <w:b/>
          <w:sz w:val="28"/>
          <w:szCs w:val="28"/>
        </w:rPr>
        <w:t xml:space="preserve"> биз</w:t>
      </w:r>
      <w:r>
        <w:rPr>
          <w:rFonts w:ascii="Monotype Corsiva" w:hAnsi="Monotype Corsiva"/>
          <w:b/>
          <w:sz w:val="28"/>
          <w:szCs w:val="28"/>
        </w:rPr>
        <w:t xml:space="preserve">ин  школаны  охувчуларына  уьч </w:t>
      </w:r>
      <w:r w:rsidRPr="00CA1A37">
        <w:rPr>
          <w:rFonts w:ascii="Monotype Corsiva" w:hAnsi="Monotype Corsiva"/>
          <w:b/>
          <w:sz w:val="28"/>
          <w:szCs w:val="28"/>
        </w:rPr>
        <w:t>алдынлы  ерге  ес  болма  насип  бол</w:t>
      </w:r>
      <w:r>
        <w:rPr>
          <w:rFonts w:ascii="Monotype Corsiva" w:hAnsi="Monotype Corsiva"/>
          <w:b/>
          <w:sz w:val="28"/>
          <w:szCs w:val="28"/>
        </w:rPr>
        <w:t xml:space="preserve">ду.  7 – нчи класыны охувчу  къызы  Алисолтанова Аида </w:t>
      </w:r>
      <w:r w:rsidRPr="00CA1A37">
        <w:rPr>
          <w:rFonts w:ascii="Monotype Corsiva" w:hAnsi="Monotype Corsiva"/>
          <w:b/>
          <w:sz w:val="28"/>
          <w:szCs w:val="28"/>
        </w:rPr>
        <w:t>къ</w:t>
      </w:r>
      <w:r>
        <w:rPr>
          <w:rFonts w:ascii="Monotype Corsiva" w:hAnsi="Monotype Corsiva"/>
          <w:b/>
          <w:sz w:val="28"/>
          <w:szCs w:val="28"/>
        </w:rPr>
        <w:t xml:space="preserve">умукъ  адабиятдан  уьчюнчю </w:t>
      </w:r>
      <w:r w:rsidRPr="00CA1A37">
        <w:rPr>
          <w:rFonts w:ascii="Monotype Corsiva" w:hAnsi="Monotype Corsiva"/>
          <w:b/>
          <w:sz w:val="28"/>
          <w:szCs w:val="28"/>
        </w:rPr>
        <w:t xml:space="preserve">ерге  ес </w:t>
      </w:r>
      <w:r>
        <w:rPr>
          <w:rFonts w:ascii="Monotype Corsiva" w:hAnsi="Monotype Corsiva"/>
          <w:b/>
          <w:sz w:val="28"/>
          <w:szCs w:val="28"/>
        </w:rPr>
        <w:t xml:space="preserve"> болду,  9-унчу класыны охувчу уланы Надиров Магьаммат къумукъ тилден экинчи ерге</w:t>
      </w:r>
      <w:r w:rsidRPr="00CA1A37">
        <w:rPr>
          <w:rFonts w:ascii="Monotype Corsiva" w:hAnsi="Monotype Corsiva"/>
          <w:b/>
          <w:sz w:val="28"/>
          <w:szCs w:val="28"/>
        </w:rPr>
        <w:t xml:space="preserve"> ес  болду</w:t>
      </w:r>
      <w:r>
        <w:rPr>
          <w:rFonts w:ascii="Monotype Corsiva" w:hAnsi="Monotype Corsiva"/>
          <w:b/>
          <w:sz w:val="28"/>
          <w:szCs w:val="28"/>
        </w:rPr>
        <w:t xml:space="preserve"> , 10-нчу класыны  охувчу къызы Газанова Айна къумукъ адабиятдан 1-нчи ерге ес болду ва республика олимпиада  да 3-нчю ерге ес болду.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Бу</w:t>
      </w:r>
      <w:r w:rsidRPr="00CA1A37">
        <w:rPr>
          <w:rFonts w:ascii="Monotype Corsiva" w:hAnsi="Monotype Corsiva"/>
          <w:b/>
          <w:sz w:val="28"/>
          <w:szCs w:val="28"/>
        </w:rPr>
        <w:t xml:space="preserve">  иш  школа  учун  </w:t>
      </w:r>
      <w:r>
        <w:rPr>
          <w:rFonts w:ascii="Monotype Corsiva" w:hAnsi="Monotype Corsiva"/>
          <w:b/>
          <w:sz w:val="28"/>
          <w:szCs w:val="28"/>
        </w:rPr>
        <w:t xml:space="preserve">яхшы </w:t>
      </w:r>
      <w:r w:rsidRPr="00CA1A37">
        <w:rPr>
          <w:rFonts w:ascii="Monotype Corsiva" w:hAnsi="Monotype Corsiva"/>
          <w:b/>
          <w:sz w:val="28"/>
          <w:szCs w:val="28"/>
        </w:rPr>
        <w:t>къошум</w:t>
      </w:r>
      <w:proofErr w:type="gramStart"/>
      <w:r w:rsidRPr="00CA1A37">
        <w:rPr>
          <w:rFonts w:ascii="Monotype Corsiva" w:hAnsi="Monotype Corsiva"/>
          <w:b/>
          <w:sz w:val="28"/>
          <w:szCs w:val="28"/>
        </w:rPr>
        <w:t>..</w:t>
      </w:r>
      <w:proofErr w:type="gramEnd"/>
    </w:p>
    <w:p w:rsidR="00ED7625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 Оьзге  йылллар  да  йимик  бу  йыл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да  къумукъ  тилни  ва  адабиятны  жумал</w:t>
      </w:r>
      <w:r>
        <w:rPr>
          <w:rFonts w:ascii="Monotype Corsiva" w:hAnsi="Monotype Corsiva"/>
          <w:b/>
          <w:sz w:val="28"/>
          <w:szCs w:val="28"/>
        </w:rPr>
        <w:t>ыгъы, къурулгъан  плангъа  гёре</w:t>
      </w:r>
      <w:r w:rsidRPr="00CA1A37">
        <w:rPr>
          <w:rFonts w:ascii="Monotype Corsiva" w:hAnsi="Monotype Corsiva"/>
          <w:b/>
          <w:sz w:val="28"/>
          <w:szCs w:val="28"/>
        </w:rPr>
        <w:t xml:space="preserve"> оьтгерилди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.</w:t>
      </w:r>
      <w:proofErr w:type="gramEnd"/>
      <w:r>
        <w:rPr>
          <w:rFonts w:ascii="Monotype Corsiva" w:hAnsi="Monotype Corsiva"/>
          <w:b/>
          <w:sz w:val="28"/>
          <w:szCs w:val="28"/>
        </w:rPr>
        <w:t>Охув</w:t>
      </w:r>
      <w:r w:rsidRPr="00CA1A3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йылны башында къурулгъан графикге гере ачыкъ дарслар оьтгерилди .</w:t>
      </w:r>
      <w:r w:rsidRPr="00CA1A37">
        <w:rPr>
          <w:rFonts w:ascii="Monotype Corsiva" w:hAnsi="Monotype Corsiva"/>
          <w:b/>
          <w:sz w:val="28"/>
          <w:szCs w:val="28"/>
        </w:rPr>
        <w:t xml:space="preserve">Йигирма  биринчи  февраль </w:t>
      </w:r>
      <w:r>
        <w:rPr>
          <w:rFonts w:ascii="Monotype Corsiva" w:hAnsi="Monotype Corsiva"/>
          <w:b/>
          <w:sz w:val="28"/>
          <w:szCs w:val="28"/>
        </w:rPr>
        <w:t>«</w:t>
      </w:r>
      <w:r w:rsidRPr="00CA1A37">
        <w:rPr>
          <w:rFonts w:ascii="Monotype Corsiva" w:hAnsi="Monotype Corsiva"/>
          <w:b/>
          <w:sz w:val="28"/>
          <w:szCs w:val="28"/>
        </w:rPr>
        <w:t>Ана  тилни   халкъара  гюню</w:t>
      </w:r>
      <w:r>
        <w:rPr>
          <w:rFonts w:ascii="Monotype Corsiva" w:hAnsi="Monotype Corsiva"/>
          <w:b/>
          <w:sz w:val="28"/>
          <w:szCs w:val="28"/>
        </w:rPr>
        <w:t>»</w:t>
      </w:r>
      <w:r w:rsidRPr="00CA1A37">
        <w:rPr>
          <w:rFonts w:ascii="Monotype Corsiva" w:hAnsi="Monotype Corsiva"/>
          <w:b/>
          <w:sz w:val="28"/>
          <w:szCs w:val="28"/>
        </w:rPr>
        <w:t xml:space="preserve">  деп  бе</w:t>
      </w:r>
      <w:r>
        <w:rPr>
          <w:rFonts w:ascii="Monotype Corsiva" w:hAnsi="Monotype Corsiva"/>
          <w:b/>
          <w:sz w:val="28"/>
          <w:szCs w:val="28"/>
        </w:rPr>
        <w:t>лгиленгенге  гёре  де  школада  « Ана тилим сенмесин» деген ат булан шаирлер булан елугъув оьтгерилди къурулгъан плангъа гере.</w:t>
      </w:r>
      <w:r w:rsidRPr="00CA1A37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Шо елугъувда бизин белгили шаирлерибиз Вагьит Атаев, Нюрьяна Арсланова, Казим Казимов ва Абдулла Залимханов ортакъчылыкъ этдилер. Оьтгерилген  елугъув булан  чакъырылгъан  къонакълар  рази  къалдылар. </w:t>
      </w:r>
    </w:p>
    <w:p w:rsidR="00ED7625" w:rsidRPr="00CA1A37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Бу йыл къумукъ тил ва адабият кабинет район кабинетлени арасындагъы   конкурсгъа берилген эди, шонда бизин кабинет биринчи ерге ес болду. </w:t>
      </w:r>
    </w:p>
    <w:p w:rsidR="00ED7625" w:rsidRDefault="00ED7625" w:rsidP="00ED7625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</w:t>
      </w:r>
      <w:r w:rsidRPr="00CA1A37">
        <w:rPr>
          <w:rFonts w:ascii="Monotype Corsiva" w:hAnsi="Monotype Corsiva"/>
          <w:b/>
          <w:sz w:val="28"/>
          <w:szCs w:val="28"/>
        </w:rPr>
        <w:t xml:space="preserve"> Йылны  боюнда  къумукъ  тилден  ва  адабиятдан  дарс  беривчюлер,  аз  барса  да,</w:t>
      </w:r>
    </w:p>
    <w:p w:rsidR="00ED7625" w:rsidRPr="00CA1A37" w:rsidRDefault="00ED7625" w:rsidP="00ED7625">
      <w:pPr>
        <w:tabs>
          <w:tab w:val="num" w:pos="1440"/>
        </w:tabs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lastRenderedPageBreak/>
        <w:t xml:space="preserve">  </w:t>
      </w:r>
      <w:r>
        <w:rPr>
          <w:rFonts w:ascii="Monotype Corsiva" w:hAnsi="Monotype Corsiva"/>
          <w:b/>
          <w:sz w:val="28"/>
          <w:szCs w:val="28"/>
        </w:rPr>
        <w:t xml:space="preserve">     </w:t>
      </w:r>
      <w:r w:rsidRPr="00CA1A37">
        <w:rPr>
          <w:rFonts w:ascii="Monotype Corsiva" w:hAnsi="Monotype Corsiva"/>
          <w:b/>
          <w:sz w:val="28"/>
          <w:szCs w:val="28"/>
        </w:rPr>
        <w:t>бир – бирини  дарсларына  барып, арагъа  салып,  оьзлени  ойларын  айтдылар.</w:t>
      </w:r>
    </w:p>
    <w:p w:rsidR="00ED7625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  Метод  бирлешив  «Оьр  класларда  охувчуланы  билим  алывуну  сан  янын  яхшылашдырыв  </w:t>
      </w:r>
      <w:r>
        <w:rPr>
          <w:rFonts w:ascii="Monotype Corsiva" w:hAnsi="Monotype Corsiva"/>
          <w:b/>
          <w:sz w:val="28"/>
          <w:szCs w:val="28"/>
        </w:rPr>
        <w:t>ва  дарсланы  пайдалыгъын  артды</w:t>
      </w:r>
      <w:r w:rsidRPr="00CA1A37">
        <w:rPr>
          <w:rFonts w:ascii="Monotype Corsiva" w:hAnsi="Monotype Corsiva"/>
          <w:b/>
          <w:sz w:val="28"/>
          <w:szCs w:val="28"/>
        </w:rPr>
        <w:t xml:space="preserve">рыв»  деген  теманы  уьстюнде  ишлей.  Метод  бирлешивню  аслу  борчу  охутув  ва  тарбия  берив. </w:t>
      </w:r>
    </w:p>
    <w:p w:rsidR="00ED7625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  <w:r w:rsidRPr="00CA1A37">
        <w:rPr>
          <w:rFonts w:ascii="Monotype Corsiva" w:hAnsi="Monotype Corsiva"/>
          <w:b/>
          <w:sz w:val="28"/>
          <w:szCs w:val="28"/>
        </w:rPr>
        <w:t xml:space="preserve">            Бирлешивню </w:t>
      </w:r>
      <w:r>
        <w:rPr>
          <w:rFonts w:ascii="Monotype Corsiva" w:hAnsi="Monotype Corsiva"/>
          <w:b/>
          <w:sz w:val="28"/>
          <w:szCs w:val="28"/>
        </w:rPr>
        <w:t xml:space="preserve"> ортакъчылары  гелеген  оху</w:t>
      </w:r>
      <w:r w:rsidRPr="00CA1A37">
        <w:rPr>
          <w:rFonts w:ascii="Monotype Corsiva" w:hAnsi="Monotype Corsiva"/>
          <w:b/>
          <w:sz w:val="28"/>
          <w:szCs w:val="28"/>
        </w:rPr>
        <w:t>в  йыл  дагъы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A1A37">
        <w:rPr>
          <w:rFonts w:ascii="Monotype Corsiva" w:hAnsi="Monotype Corsiva"/>
          <w:b/>
          <w:sz w:val="28"/>
          <w:szCs w:val="28"/>
        </w:rPr>
        <w:t>да  яхшы  ишлежегине  шеклик  ёкъ.</w:t>
      </w:r>
      <w:r>
        <w:rPr>
          <w:rFonts w:ascii="Monotype Corsiva" w:hAnsi="Monotype Corsiva"/>
          <w:b/>
          <w:sz w:val="28"/>
          <w:szCs w:val="28"/>
        </w:rPr>
        <w:t xml:space="preserve">        </w:t>
      </w:r>
      <w:r w:rsidRPr="00CA1A37">
        <w:rPr>
          <w:rFonts w:ascii="Monotype Corsiva" w:hAnsi="Monotype Corsiva"/>
          <w:b/>
          <w:sz w:val="28"/>
          <w:szCs w:val="28"/>
        </w:rPr>
        <w:t xml:space="preserve">  Бирлешивню  ёлбашчысы  Газанова  А.А.     </w:t>
      </w:r>
    </w:p>
    <w:p w:rsidR="00ED7625" w:rsidRPr="00CA1A37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</w:p>
    <w:p w:rsidR="00ED7625" w:rsidRPr="00CA1A37" w:rsidRDefault="00ED7625" w:rsidP="00ED7625">
      <w:pPr>
        <w:tabs>
          <w:tab w:val="num" w:pos="1440"/>
        </w:tabs>
        <w:ind w:left="420"/>
        <w:rPr>
          <w:rFonts w:ascii="Monotype Corsiva" w:hAnsi="Monotype Corsiva"/>
          <w:b/>
          <w:sz w:val="28"/>
          <w:szCs w:val="28"/>
        </w:rPr>
      </w:pPr>
    </w:p>
    <w:p w:rsidR="00ED7625" w:rsidRPr="00D52B60" w:rsidRDefault="00ED7625" w:rsidP="00ED7625">
      <w:pPr>
        <w:tabs>
          <w:tab w:val="num" w:pos="1440"/>
        </w:tabs>
        <w:rPr>
          <w:rFonts w:ascii="Monotype Corsiva" w:hAnsi="Monotype Corsiva"/>
          <w:b/>
          <w:sz w:val="52"/>
          <w:szCs w:val="52"/>
        </w:rPr>
      </w:pPr>
      <w:r>
        <w:t xml:space="preserve"> +   </w:t>
      </w:r>
      <w:r>
        <w:rPr>
          <w:sz w:val="28"/>
          <w:szCs w:val="28"/>
        </w:rPr>
        <w:t xml:space="preserve">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 родному языку  в  5 -11 классах  </w:t>
      </w:r>
    </w:p>
    <w:p w:rsidR="00ED7625" w:rsidRPr="00BB332F" w:rsidRDefault="00ED7625" w:rsidP="00ED7625">
      <w:r>
        <w:rPr>
          <w:sz w:val="28"/>
          <w:szCs w:val="28"/>
        </w:rPr>
        <w:t xml:space="preserve">                                             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8"/>
        <w:tblW w:w="11165" w:type="dxa"/>
        <w:tblInd w:w="142" w:type="dxa"/>
        <w:tblLayout w:type="fixed"/>
        <w:tblLook w:val="04A0"/>
      </w:tblPr>
      <w:tblGrid>
        <w:gridCol w:w="392"/>
        <w:gridCol w:w="708"/>
        <w:gridCol w:w="1418"/>
        <w:gridCol w:w="709"/>
        <w:gridCol w:w="708"/>
        <w:gridCol w:w="567"/>
        <w:gridCol w:w="567"/>
        <w:gridCol w:w="567"/>
        <w:gridCol w:w="709"/>
        <w:gridCol w:w="851"/>
        <w:gridCol w:w="850"/>
        <w:gridCol w:w="709"/>
        <w:gridCol w:w="2410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3142A">
              <w:t>Мамайханов М.Н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3142A">
              <w:t>Мамайханов М.Н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3142A">
              <w:t>Мамайханов М.Н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3142A">
              <w:t>Мамайханов М.Н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Мамайханов М.Н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EF538B"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Газанова А.А.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F538B" w:rsidRDefault="00ED7625" w:rsidP="005C6FD4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Хасаева У.А.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+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физике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r>
        <w:rPr>
          <w:sz w:val="28"/>
          <w:szCs w:val="28"/>
        </w:rPr>
        <w:t xml:space="preserve">  </w:t>
      </w:r>
    </w:p>
    <w:tbl>
      <w:tblPr>
        <w:tblStyle w:val="a8"/>
        <w:tblW w:w="10881" w:type="dxa"/>
        <w:tblInd w:w="142" w:type="dxa"/>
        <w:tblLayout w:type="fixed"/>
        <w:tblLook w:val="04A0"/>
      </w:tblPr>
      <w:tblGrid>
        <w:gridCol w:w="533"/>
        <w:gridCol w:w="709"/>
        <w:gridCol w:w="992"/>
        <w:gridCol w:w="993"/>
        <w:gridCol w:w="850"/>
        <w:gridCol w:w="567"/>
        <w:gridCol w:w="567"/>
        <w:gridCol w:w="567"/>
        <w:gridCol w:w="567"/>
        <w:gridCol w:w="992"/>
        <w:gridCol w:w="851"/>
        <w:gridCol w:w="709"/>
        <w:gridCol w:w="1984"/>
      </w:tblGrid>
      <w:tr w:rsidR="00ED7625" w:rsidTr="005C6FD4">
        <w:trPr>
          <w:trHeight w:val="31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Бийсолтанова И.З.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B0183">
              <w:rPr>
                <w:b/>
              </w:rPr>
              <w:t>Бийсолтанова И.З.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B0183">
              <w:rPr>
                <w:b/>
              </w:rPr>
              <w:t>Бийсолтанова И.З.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B0183">
              <w:rPr>
                <w:b/>
              </w:rPr>
              <w:t>Бийсолтанова И.З.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728ED">
              <w:rPr>
                <w:b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B0183">
              <w:rPr>
                <w:b/>
              </w:rPr>
              <w:t>Бийсолтанова И.З.</w:t>
            </w:r>
          </w:p>
        </w:tc>
      </w:tr>
    </w:tbl>
    <w:p w:rsidR="00ED7625" w:rsidRDefault="00ED7625" w:rsidP="00ED7625">
      <w:pPr>
        <w:ind w:left="142" w:hanging="142"/>
      </w:pP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Pr="00520CE4" w:rsidRDefault="00ED7625" w:rsidP="00ED7625">
      <w:pPr>
        <w:rPr>
          <w:sz w:val="28"/>
          <w:szCs w:val="28"/>
        </w:rPr>
      </w:pPr>
      <w:r w:rsidRPr="0052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химии   в  8 -11 классах  за  2015 – 2016 </w:t>
      </w:r>
      <w:r w:rsidRPr="00520CE4">
        <w:rPr>
          <w:sz w:val="28"/>
          <w:szCs w:val="28"/>
        </w:rPr>
        <w:t xml:space="preserve"> учебный  год.</w:t>
      </w:r>
      <w:r>
        <w:rPr>
          <w:sz w:val="28"/>
          <w:szCs w:val="28"/>
        </w:rPr>
        <w:t xml:space="preserve">  +</w:t>
      </w:r>
    </w:p>
    <w:tbl>
      <w:tblPr>
        <w:tblStyle w:val="a8"/>
        <w:tblW w:w="11023" w:type="dxa"/>
        <w:tblInd w:w="142" w:type="dxa"/>
        <w:tblLayout w:type="fixed"/>
        <w:tblLook w:val="04A0"/>
      </w:tblPr>
      <w:tblGrid>
        <w:gridCol w:w="392"/>
        <w:gridCol w:w="567"/>
        <w:gridCol w:w="850"/>
        <w:gridCol w:w="992"/>
        <w:gridCol w:w="993"/>
        <w:gridCol w:w="567"/>
        <w:gridCol w:w="567"/>
        <w:gridCol w:w="567"/>
        <w:gridCol w:w="567"/>
        <w:gridCol w:w="992"/>
        <w:gridCol w:w="1134"/>
        <w:gridCol w:w="1134"/>
        <w:gridCol w:w="1701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96071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96071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F30198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C96071">
              <w:rPr>
                <w:b/>
              </w:rPr>
              <w:t>Мусаев М.Н.</w:t>
            </w:r>
          </w:p>
        </w:tc>
      </w:tr>
    </w:tbl>
    <w:p w:rsidR="00ED7625" w:rsidRDefault="00ED7625" w:rsidP="00ED7625">
      <w:pPr>
        <w:ind w:left="142" w:hanging="142"/>
      </w:pPr>
    </w:p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+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биологии   в  5 -11 классах  за  2015 – 2016 </w:t>
      </w:r>
      <w:r w:rsidRPr="00520CE4">
        <w:rPr>
          <w:sz w:val="28"/>
          <w:szCs w:val="28"/>
        </w:rPr>
        <w:t xml:space="preserve"> учебный  год.</w:t>
      </w:r>
      <w:r>
        <w:rPr>
          <w:sz w:val="28"/>
          <w:szCs w:val="28"/>
        </w:rPr>
        <w:t xml:space="preserve">  </w:t>
      </w:r>
    </w:p>
    <w:tbl>
      <w:tblPr>
        <w:tblStyle w:val="a8"/>
        <w:tblW w:w="10881" w:type="dxa"/>
        <w:tblInd w:w="142" w:type="dxa"/>
        <w:tblLayout w:type="fixed"/>
        <w:tblLook w:val="04A0"/>
      </w:tblPr>
      <w:tblGrid>
        <w:gridCol w:w="533"/>
        <w:gridCol w:w="567"/>
        <w:gridCol w:w="1134"/>
        <w:gridCol w:w="851"/>
        <w:gridCol w:w="709"/>
        <w:gridCol w:w="567"/>
        <w:gridCol w:w="708"/>
        <w:gridCol w:w="709"/>
        <w:gridCol w:w="709"/>
        <w:gridCol w:w="850"/>
        <w:gridCol w:w="851"/>
        <w:gridCol w:w="709"/>
        <w:gridCol w:w="1984"/>
      </w:tblGrid>
      <w:tr w:rsidR="00ED7625" w:rsidTr="005C6FD4">
        <w:trPr>
          <w:trHeight w:val="318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</w:tbl>
    <w:p w:rsidR="00ED7625" w:rsidRDefault="00ED7625" w:rsidP="00ED7625">
      <w:pPr>
        <w:ind w:left="142" w:hanging="142"/>
      </w:pPr>
    </w:p>
    <w:p w:rsidR="00ED7625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7625" w:rsidRDefault="00ED7625" w:rsidP="00ED7625">
      <w:pPr>
        <w:rPr>
          <w:sz w:val="28"/>
          <w:szCs w:val="28"/>
        </w:rPr>
      </w:pPr>
    </w:p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+Результаты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географии  в  5 -11 классах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8"/>
        <w:tblW w:w="10598" w:type="dxa"/>
        <w:tblInd w:w="142" w:type="dxa"/>
        <w:tblLayout w:type="fixed"/>
        <w:tblLook w:val="04A0"/>
      </w:tblPr>
      <w:tblGrid>
        <w:gridCol w:w="392"/>
        <w:gridCol w:w="425"/>
        <w:gridCol w:w="1276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2127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Аличеева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Аличеева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 w:rsidRPr="00491248">
              <w:rPr>
                <w:b/>
              </w:rPr>
              <w:t xml:space="preserve">География </w:t>
            </w:r>
          </w:p>
          <w:p w:rsidR="00ED7625" w:rsidRDefault="00ED7625" w:rsidP="005C6FD4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Аличеева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Аличеева А.М.</w:t>
            </w:r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r w:rsidRPr="00491248">
              <w:rPr>
                <w:b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9A72B5">
              <w:rPr>
                <w:b/>
              </w:rPr>
              <w:t>Мусаев М.Н.</w:t>
            </w:r>
          </w:p>
        </w:tc>
      </w:tr>
    </w:tbl>
    <w:p w:rsidR="00ED7625" w:rsidRDefault="00ED7625" w:rsidP="00ED7625">
      <w:pPr>
        <w:ind w:left="142" w:hanging="142"/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Pr="00CC3981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81"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ED7625" w:rsidRPr="00CC3981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81">
        <w:rPr>
          <w:rFonts w:ascii="Times New Roman" w:hAnsi="Times New Roman" w:cs="Times New Roman"/>
          <w:sz w:val="28"/>
          <w:szCs w:val="28"/>
        </w:rPr>
        <w:t>результатов мониторинга качества образования по биологии 5-х,  9-х и 11-х классов.</w:t>
      </w:r>
    </w:p>
    <w:p w:rsidR="00ED7625" w:rsidRPr="00CC3981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99" w:type="dxa"/>
        <w:tblInd w:w="-34" w:type="dxa"/>
        <w:tblLayout w:type="fixed"/>
        <w:tblLook w:val="04A0"/>
      </w:tblPr>
      <w:tblGrid>
        <w:gridCol w:w="851"/>
        <w:gridCol w:w="567"/>
        <w:gridCol w:w="567"/>
        <w:gridCol w:w="567"/>
        <w:gridCol w:w="284"/>
        <w:gridCol w:w="425"/>
        <w:gridCol w:w="567"/>
        <w:gridCol w:w="283"/>
        <w:gridCol w:w="567"/>
        <w:gridCol w:w="567"/>
        <w:gridCol w:w="567"/>
        <w:gridCol w:w="567"/>
        <w:gridCol w:w="709"/>
        <w:gridCol w:w="709"/>
        <w:gridCol w:w="425"/>
        <w:gridCol w:w="284"/>
        <w:gridCol w:w="567"/>
        <w:gridCol w:w="425"/>
        <w:gridCol w:w="567"/>
        <w:gridCol w:w="567"/>
        <w:gridCol w:w="567"/>
      </w:tblGrid>
      <w:tr w:rsidR="00ED7625" w:rsidRPr="00D65376" w:rsidTr="005C6FD4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 xml:space="preserve">Внутренняя экспертиза 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Внешняя экспертиза</w:t>
            </w:r>
          </w:p>
        </w:tc>
      </w:tr>
      <w:tr w:rsidR="00ED7625" w:rsidRPr="00D65376" w:rsidTr="005C6FD4">
        <w:trPr>
          <w:cantSplit/>
          <w:trHeight w:val="234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D6537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</w:tr>
      <w:tr w:rsidR="00ED7625" w:rsidRPr="00D65376" w:rsidTr="005C6FD4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7625" w:rsidRPr="00D65376" w:rsidTr="005C6FD4">
        <w:trPr>
          <w:trHeight w:val="4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ED7625" w:rsidRPr="00D65376" w:rsidTr="005C6FD4">
        <w:trPr>
          <w:trHeight w:val="62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37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ED7625" w:rsidRPr="00D65376" w:rsidTr="005C6FD4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D65376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65376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</w:tr>
    </w:tbl>
    <w:p w:rsidR="00ED7625" w:rsidRPr="00D65376" w:rsidRDefault="00ED7625" w:rsidP="00ED76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625" w:rsidRPr="00D65376" w:rsidRDefault="00ED7625" w:rsidP="00ED7625"/>
    <w:p w:rsidR="00ED7625" w:rsidRPr="002B36DB" w:rsidRDefault="00ED7625" w:rsidP="00ED7625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6DB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ED7625" w:rsidRPr="002B36DB" w:rsidRDefault="00ED7625" w:rsidP="00ED7625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B36DB">
        <w:rPr>
          <w:rFonts w:ascii="Times New Roman" w:hAnsi="Times New Roman" w:cs="Times New Roman"/>
          <w:b/>
          <w:sz w:val="24"/>
          <w:szCs w:val="24"/>
        </w:rPr>
        <w:t>езультатов мониторинга оценки качества образования 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9-х и 11—х классах.</w:t>
      </w:r>
    </w:p>
    <w:tbl>
      <w:tblPr>
        <w:tblStyle w:val="a8"/>
        <w:tblW w:w="11625" w:type="dxa"/>
        <w:tblInd w:w="-318" w:type="dxa"/>
        <w:tblLayout w:type="fixed"/>
        <w:tblLook w:val="04A0"/>
      </w:tblPr>
      <w:tblGrid>
        <w:gridCol w:w="993"/>
        <w:gridCol w:w="567"/>
        <w:gridCol w:w="567"/>
        <w:gridCol w:w="993"/>
        <w:gridCol w:w="283"/>
        <w:gridCol w:w="567"/>
        <w:gridCol w:w="567"/>
        <w:gridCol w:w="284"/>
        <w:gridCol w:w="567"/>
        <w:gridCol w:w="567"/>
        <w:gridCol w:w="567"/>
        <w:gridCol w:w="567"/>
        <w:gridCol w:w="567"/>
        <w:gridCol w:w="567"/>
        <w:gridCol w:w="425"/>
        <w:gridCol w:w="283"/>
        <w:gridCol w:w="567"/>
        <w:gridCol w:w="284"/>
        <w:gridCol w:w="709"/>
        <w:gridCol w:w="567"/>
        <w:gridCol w:w="567"/>
      </w:tblGrid>
      <w:tr w:rsidR="00ED7625" w:rsidRPr="002B36DB" w:rsidTr="005C6FD4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Внутренняя экспертиза (входная к/р)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Внешняя экспертиза</w:t>
            </w:r>
          </w:p>
        </w:tc>
      </w:tr>
      <w:tr w:rsidR="00ED7625" w:rsidRPr="002B36DB" w:rsidTr="005C6FD4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2B36DB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работу</w:t>
            </w:r>
          </w:p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работу</w:t>
            </w:r>
          </w:p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proofErr w:type="gramStart"/>
            <w:r w:rsidRPr="002B36DB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2B36DB" w:rsidRDefault="00ED7625" w:rsidP="005C6FD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D7625" w:rsidRPr="002B36DB" w:rsidTr="005C6FD4">
        <w:trPr>
          <w:trHeight w:val="54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D7625" w:rsidRPr="002B36DB" w:rsidTr="005C6FD4">
        <w:trPr>
          <w:trHeight w:val="54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2B36DB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D7625" w:rsidRPr="002B36DB" w:rsidTr="005C6FD4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2B36DB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D7625" w:rsidRPr="002B36DB" w:rsidRDefault="00ED7625" w:rsidP="00ED7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625" w:rsidRPr="002B36DB" w:rsidRDefault="00ED7625" w:rsidP="00ED7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информатике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3" w:type="dxa"/>
        <w:tblInd w:w="-176" w:type="dxa"/>
        <w:tblLayout w:type="fixed"/>
        <w:tblLook w:val="04A0"/>
      </w:tblPr>
      <w:tblGrid>
        <w:gridCol w:w="993"/>
        <w:gridCol w:w="567"/>
        <w:gridCol w:w="567"/>
        <w:gridCol w:w="709"/>
        <w:gridCol w:w="283"/>
        <w:gridCol w:w="426"/>
        <w:gridCol w:w="567"/>
        <w:gridCol w:w="425"/>
        <w:gridCol w:w="567"/>
        <w:gridCol w:w="567"/>
        <w:gridCol w:w="709"/>
        <w:gridCol w:w="567"/>
        <w:gridCol w:w="567"/>
        <w:gridCol w:w="567"/>
        <w:gridCol w:w="283"/>
        <w:gridCol w:w="567"/>
        <w:gridCol w:w="425"/>
        <w:gridCol w:w="284"/>
        <w:gridCol w:w="567"/>
        <w:gridCol w:w="567"/>
        <w:gridCol w:w="709"/>
      </w:tblGrid>
      <w:tr w:rsidR="00ED7625" w:rsidRPr="00822AB8" w:rsidTr="005C6FD4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822AB8" w:rsidTr="005C6FD4">
        <w:trPr>
          <w:trHeight w:val="68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3,1</w:t>
            </w:r>
          </w:p>
        </w:tc>
      </w:tr>
      <w:tr w:rsidR="00ED7625" w:rsidRPr="00822AB8" w:rsidTr="005C6FD4">
        <w:trPr>
          <w:trHeight w:val="623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3,3</w:t>
            </w:r>
          </w:p>
        </w:tc>
      </w:tr>
      <w:tr w:rsidR="00ED7625" w:rsidRPr="00822AB8" w:rsidTr="005C6FD4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974B8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41AB2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B41AB2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41AB2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41AB2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</w:tbl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/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езультатов мониторинга качества образования по истории в 9-х и 11</w:t>
      </w:r>
      <w:r>
        <w:rPr>
          <w:rFonts w:ascii="Times New Roman" w:hAnsi="Times New Roman" w:cs="Times New Roman"/>
          <w:sz w:val="28"/>
          <w:szCs w:val="28"/>
          <w:lang w:eastAsia="ru-RU"/>
        </w:rPr>
        <w:t>-х классах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3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567"/>
        <w:gridCol w:w="283"/>
        <w:gridCol w:w="284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</w:tblGrid>
      <w:tr w:rsidR="00ED7625" w:rsidRPr="00822AB8" w:rsidTr="005C6FD4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6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822AB8" w:rsidTr="005C6FD4">
        <w:trPr>
          <w:trHeight w:val="547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D7625" w:rsidRPr="00822AB8" w:rsidTr="005C6FD4">
        <w:trPr>
          <w:trHeight w:val="547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D7625" w:rsidRPr="00822AB8" w:rsidTr="005C6FD4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974B8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</w:tbl>
    <w:p w:rsidR="00ED7625" w:rsidRDefault="00ED7625" w:rsidP="00ED7625"/>
    <w:p w:rsidR="00ED7625" w:rsidRDefault="00ED7625" w:rsidP="00ED7625"/>
    <w:p w:rsidR="00ED7625" w:rsidRPr="00E06A6F" w:rsidRDefault="00ED7625" w:rsidP="00ED76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E06A6F">
        <w:rPr>
          <w:rFonts w:ascii="Times New Roman" w:hAnsi="Times New Roman" w:cs="Times New Roman"/>
          <w:sz w:val="20"/>
          <w:szCs w:val="20"/>
          <w:lang w:eastAsia="ru-RU"/>
        </w:rPr>
        <w:t>риложение №1.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>5-х,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3" w:type="dxa"/>
        <w:tblInd w:w="-318" w:type="dxa"/>
        <w:tblLayout w:type="fixed"/>
        <w:tblLook w:val="04A0"/>
      </w:tblPr>
      <w:tblGrid>
        <w:gridCol w:w="993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283"/>
        <w:gridCol w:w="426"/>
        <w:gridCol w:w="425"/>
        <w:gridCol w:w="567"/>
        <w:gridCol w:w="567"/>
        <w:gridCol w:w="567"/>
      </w:tblGrid>
      <w:tr w:rsidR="00ED7625" w:rsidRPr="00822AB8" w:rsidTr="005C6FD4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822AB8" w:rsidTr="005C6FD4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3,2</w:t>
            </w:r>
          </w:p>
        </w:tc>
      </w:tr>
      <w:tr w:rsidR="00ED7625" w:rsidRPr="00822AB8" w:rsidTr="005C6FD4">
        <w:trPr>
          <w:trHeight w:val="491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</w:tr>
      <w:tr w:rsidR="00ED7625" w:rsidRPr="00822AB8" w:rsidTr="005C6FD4">
        <w:trPr>
          <w:trHeight w:val="623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085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3,3</w:t>
            </w:r>
          </w:p>
        </w:tc>
      </w:tr>
      <w:tr w:rsidR="00ED7625" w:rsidRPr="00822AB8" w:rsidTr="005C6FD4">
        <w:trPr>
          <w:trHeight w:val="5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974B8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50854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</w:tbl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/>
    <w:p w:rsidR="00ED7625" w:rsidRPr="004F686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865">
        <w:rPr>
          <w:rFonts w:ascii="Times New Roman" w:hAnsi="Times New Roman" w:cs="Times New Roman"/>
          <w:sz w:val="24"/>
          <w:szCs w:val="24"/>
          <w:lang w:eastAsia="ru-RU"/>
        </w:rPr>
        <w:t>Сводная таблица</w:t>
      </w:r>
    </w:p>
    <w:p w:rsidR="00ED7625" w:rsidRPr="004F686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865">
        <w:rPr>
          <w:rFonts w:ascii="Times New Roman" w:hAnsi="Times New Roman" w:cs="Times New Roman"/>
          <w:sz w:val="24"/>
          <w:szCs w:val="24"/>
          <w:lang w:eastAsia="ru-RU"/>
        </w:rPr>
        <w:t>результатов мониторинга качества образования по обществознанию в 9-х и 11-х классах.</w:t>
      </w:r>
    </w:p>
    <w:p w:rsidR="00ED7625" w:rsidRPr="004F6865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1483" w:type="dxa"/>
        <w:tblInd w:w="-318" w:type="dxa"/>
        <w:tblLayout w:type="fixed"/>
        <w:tblLook w:val="04A0"/>
      </w:tblPr>
      <w:tblGrid>
        <w:gridCol w:w="710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283"/>
        <w:gridCol w:w="284"/>
        <w:gridCol w:w="567"/>
        <w:gridCol w:w="425"/>
        <w:gridCol w:w="567"/>
        <w:gridCol w:w="709"/>
        <w:gridCol w:w="425"/>
      </w:tblGrid>
      <w:tr w:rsidR="00ED7625" w:rsidRPr="004F6865" w:rsidTr="005C6FD4">
        <w:trPr>
          <w:trHeight w:val="4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4F6865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F686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6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4F6865" w:rsidTr="005C6FD4">
        <w:trPr>
          <w:cantSplit/>
          <w:trHeight w:val="234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4F686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4F6865" w:rsidTr="005C6FD4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D7625" w:rsidRPr="004F6865" w:rsidTr="005C6FD4">
        <w:trPr>
          <w:trHeight w:val="54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D7625" w:rsidRPr="004F6865" w:rsidTr="005C6FD4">
        <w:trPr>
          <w:trHeight w:val="5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865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4F6865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/>
    <w:p w:rsidR="00ED7625" w:rsidRPr="00CD15C2" w:rsidRDefault="00ED7625" w:rsidP="00ED7625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D15C2">
        <w:rPr>
          <w:rFonts w:ascii="Times New Roman" w:hAnsi="Times New Roman"/>
          <w:sz w:val="28"/>
          <w:szCs w:val="28"/>
        </w:rPr>
        <w:t>Сводная таблица</w:t>
      </w:r>
    </w:p>
    <w:p w:rsidR="00ED7625" w:rsidRPr="00CD15C2" w:rsidRDefault="00ED7625" w:rsidP="00ED7625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D15C2">
        <w:rPr>
          <w:rFonts w:ascii="Times New Roman" w:hAnsi="Times New Roman"/>
          <w:sz w:val="28"/>
          <w:szCs w:val="28"/>
        </w:rPr>
        <w:t>результатов мониторинга качества образования по родным языка в 5-х, 9-х и 11-х классах.</w:t>
      </w:r>
    </w:p>
    <w:p w:rsidR="00ED7625" w:rsidRPr="00CD15C2" w:rsidRDefault="00ED7625" w:rsidP="00ED762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1625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567"/>
        <w:gridCol w:w="567"/>
      </w:tblGrid>
      <w:tr w:rsidR="00ED7625" w:rsidRPr="00CD15C2" w:rsidTr="005C6FD4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7A772C" w:rsidRDefault="00ED7625" w:rsidP="005C6FD4">
            <w:pPr>
              <w:pStyle w:val="ae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A772C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8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49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CD15C2" w:rsidTr="005C6FD4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7A772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CD15C2" w:rsidTr="005C6FD4">
        <w:trPr>
          <w:trHeight w:val="547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D7625" w:rsidRPr="00CD15C2" w:rsidTr="005C6FD4">
        <w:trPr>
          <w:trHeight w:val="547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D7625" w:rsidRPr="00CD15C2" w:rsidTr="005C6FD4">
        <w:trPr>
          <w:trHeight w:val="547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A7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D7625" w:rsidRPr="00CD15C2" w:rsidTr="005C6FD4">
        <w:trPr>
          <w:trHeight w:val="547"/>
        </w:trPr>
        <w:tc>
          <w:tcPr>
            <w:tcW w:w="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7A772C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D7625" w:rsidRPr="00CD15C2" w:rsidRDefault="00ED7625" w:rsidP="00ED7625">
      <w:pPr>
        <w:pStyle w:val="ae"/>
        <w:rPr>
          <w:rFonts w:ascii="Times New Roman" w:hAnsi="Times New Roman"/>
          <w:sz w:val="28"/>
          <w:szCs w:val="28"/>
        </w:rPr>
      </w:pPr>
    </w:p>
    <w:p w:rsidR="00ED7625" w:rsidRDefault="00ED7625" w:rsidP="00ED7625"/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русскому языку 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5-х,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3" w:type="dxa"/>
        <w:tblInd w:w="-318" w:type="dxa"/>
        <w:tblLayout w:type="fixed"/>
        <w:tblLook w:val="04A0"/>
      </w:tblPr>
      <w:tblGrid>
        <w:gridCol w:w="852"/>
        <w:gridCol w:w="425"/>
        <w:gridCol w:w="567"/>
        <w:gridCol w:w="567"/>
        <w:gridCol w:w="425"/>
        <w:gridCol w:w="425"/>
        <w:gridCol w:w="567"/>
        <w:gridCol w:w="284"/>
        <w:gridCol w:w="567"/>
        <w:gridCol w:w="567"/>
        <w:gridCol w:w="709"/>
        <w:gridCol w:w="425"/>
        <w:gridCol w:w="709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ED7625" w:rsidRPr="008040C6" w:rsidTr="005C6FD4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8040C6" w:rsidRDefault="00ED7625" w:rsidP="005C6FD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1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8040C6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5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8040C6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8040C6">
              <w:rPr>
                <w:rFonts w:ascii="Times New Roman" w:hAnsi="Times New Roman"/>
                <w:b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822AB8" w:rsidTr="005C6FD4">
        <w:trPr>
          <w:trHeight w:val="411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</w:t>
            </w:r>
          </w:p>
        </w:tc>
      </w:tr>
      <w:tr w:rsidR="00ED7625" w:rsidRPr="00822AB8" w:rsidTr="005C6FD4">
        <w:trPr>
          <w:trHeight w:val="491"/>
        </w:trPr>
        <w:tc>
          <w:tcPr>
            <w:tcW w:w="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</w:tr>
      <w:tr w:rsidR="00ED7625" w:rsidRPr="00822AB8" w:rsidTr="005C6FD4">
        <w:trPr>
          <w:trHeight w:val="623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</w:tr>
      <w:tr w:rsidR="00ED7625" w:rsidRPr="00822AB8" w:rsidTr="005C6FD4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974B8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по школе: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06A6F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/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физике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в 9-х и 11-х классов.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625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708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709"/>
        <w:gridCol w:w="284"/>
        <w:gridCol w:w="425"/>
        <w:gridCol w:w="425"/>
        <w:gridCol w:w="567"/>
        <w:gridCol w:w="709"/>
        <w:gridCol w:w="709"/>
        <w:gridCol w:w="567"/>
      </w:tblGrid>
      <w:tr w:rsidR="00ED7625" w:rsidRPr="00822AB8" w:rsidTr="005C6FD4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4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6B6533" w:rsidTr="005C6FD4">
        <w:trPr>
          <w:trHeight w:val="68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53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3,1</w:t>
            </w:r>
          </w:p>
        </w:tc>
      </w:tr>
      <w:tr w:rsidR="00ED7625" w:rsidRPr="006B6533" w:rsidTr="005C6FD4">
        <w:trPr>
          <w:trHeight w:val="623"/>
        </w:trPr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6B6533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53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3,2</w:t>
            </w:r>
          </w:p>
        </w:tc>
      </w:tr>
      <w:tr w:rsidR="00ED7625" w:rsidRPr="006B6533" w:rsidTr="005C6FD4">
        <w:trPr>
          <w:trHeight w:val="5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533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B6533" w:rsidRDefault="00ED7625" w:rsidP="005C6F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ED7625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/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AB8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ED7625" w:rsidRPr="00822AB8" w:rsidRDefault="00ED7625" w:rsidP="00ED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мониторинга качества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химии </w:t>
      </w:r>
      <w:r w:rsidRPr="00822AB8">
        <w:rPr>
          <w:rFonts w:ascii="Times New Roman" w:hAnsi="Times New Roman" w:cs="Times New Roman"/>
          <w:sz w:val="28"/>
          <w:szCs w:val="28"/>
          <w:lang w:eastAsia="ru-RU"/>
        </w:rPr>
        <w:t xml:space="preserve"> 9-х и 11-х классов.</w:t>
      </w:r>
    </w:p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483" w:type="dxa"/>
        <w:tblInd w:w="-176" w:type="dxa"/>
        <w:tblLayout w:type="fixed"/>
        <w:tblLook w:val="04A0"/>
      </w:tblPr>
      <w:tblGrid>
        <w:gridCol w:w="851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284"/>
        <w:gridCol w:w="425"/>
        <w:gridCol w:w="567"/>
        <w:gridCol w:w="425"/>
        <w:gridCol w:w="709"/>
        <w:gridCol w:w="709"/>
        <w:gridCol w:w="709"/>
      </w:tblGrid>
      <w:tr w:rsidR="00ED7625" w:rsidRPr="00822AB8" w:rsidTr="005C6FD4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7CB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Внутренняя экспертиза </w:t>
            </w:r>
          </w:p>
        </w:tc>
        <w:tc>
          <w:tcPr>
            <w:tcW w:w="53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</w:tr>
      <w:tr w:rsidR="00ED7625" w:rsidRPr="00822AB8" w:rsidTr="005C6FD4">
        <w:trPr>
          <w:cantSplit/>
          <w:trHeight w:val="234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Кол-во уч-ся, выполнявших работу</w:t>
            </w: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C47C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C47CB1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822AB8" w:rsidTr="005C6FD4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625" w:rsidRPr="00822AB8" w:rsidTr="005C6FD4">
        <w:trPr>
          <w:trHeight w:val="49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D7625" w:rsidRPr="00822AB8" w:rsidTr="005C6FD4">
        <w:trPr>
          <w:trHeight w:val="62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C47CB1" w:rsidRDefault="00ED7625" w:rsidP="005C6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BB5CC8" w:rsidRDefault="00ED7625" w:rsidP="005C6F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ED7625" w:rsidRPr="00822AB8" w:rsidTr="005C6FD4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6974B8" w:rsidRDefault="00ED7625" w:rsidP="005C6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4B8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3,1</w:t>
            </w:r>
          </w:p>
        </w:tc>
      </w:tr>
    </w:tbl>
    <w:p w:rsidR="00ED7625" w:rsidRPr="00822AB8" w:rsidRDefault="00ED7625" w:rsidP="00E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25" w:rsidRDefault="00ED7625" w:rsidP="00ED7625"/>
    <w:p w:rsidR="00ED7625" w:rsidRDefault="00ED7625" w:rsidP="00ED7625"/>
    <w:p w:rsidR="00ED7625" w:rsidRPr="00164C0C" w:rsidRDefault="00ED7625" w:rsidP="00ED76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C0C">
        <w:rPr>
          <w:rFonts w:ascii="Times New Roman" w:hAnsi="Times New Roman" w:cs="Times New Roman"/>
        </w:rPr>
        <w:t>Сводная таблица</w:t>
      </w:r>
    </w:p>
    <w:p w:rsidR="00ED7625" w:rsidRDefault="00ED7625" w:rsidP="00ED7625">
      <w:r w:rsidRPr="00164C0C">
        <w:rPr>
          <w:rFonts w:ascii="Times New Roman" w:hAnsi="Times New Roman" w:cs="Times New Roman"/>
        </w:rPr>
        <w:t>результатов мониторинга качества образования по английскому языку в 5-х, 9-х и 11-х кл</w:t>
      </w:r>
    </w:p>
    <w:p w:rsidR="00ED7625" w:rsidRDefault="00ED7625" w:rsidP="00ED7625"/>
    <w:tbl>
      <w:tblPr>
        <w:tblStyle w:val="a8"/>
        <w:tblpPr w:leftFromText="180" w:rightFromText="180" w:vertAnchor="text" w:horzAnchor="margin" w:tblpXSpec="center" w:tblpY="440"/>
        <w:tblW w:w="10881" w:type="dxa"/>
        <w:tblLayout w:type="fixed"/>
        <w:tblLook w:val="04A0"/>
      </w:tblPr>
      <w:tblGrid>
        <w:gridCol w:w="1242"/>
        <w:gridCol w:w="567"/>
        <w:gridCol w:w="567"/>
        <w:gridCol w:w="567"/>
        <w:gridCol w:w="284"/>
        <w:gridCol w:w="425"/>
        <w:gridCol w:w="425"/>
        <w:gridCol w:w="284"/>
        <w:gridCol w:w="567"/>
        <w:gridCol w:w="567"/>
        <w:gridCol w:w="567"/>
        <w:gridCol w:w="425"/>
        <w:gridCol w:w="709"/>
        <w:gridCol w:w="850"/>
        <w:gridCol w:w="284"/>
        <w:gridCol w:w="283"/>
        <w:gridCol w:w="284"/>
        <w:gridCol w:w="283"/>
        <w:gridCol w:w="567"/>
        <w:gridCol w:w="567"/>
        <w:gridCol w:w="567"/>
      </w:tblGrid>
      <w:tr w:rsidR="00ED7625" w:rsidRPr="00EC789A" w:rsidTr="005C6FD4">
        <w:trPr>
          <w:trHeight w:val="399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ind w:left="20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ind w:left="587" w:hanging="5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ind w:left="11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164C0C">
              <w:rPr>
                <w:rFonts w:ascii="Times New Roman" w:hAnsi="Times New Roman"/>
                <w:sz w:val="22"/>
                <w:szCs w:val="22"/>
              </w:rPr>
              <w:t>Школа</w:t>
            </w:r>
          </w:p>
        </w:tc>
        <w:tc>
          <w:tcPr>
            <w:tcW w:w="48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 xml:space="preserve">Внутренняя экспертиза </w:t>
            </w:r>
          </w:p>
        </w:tc>
        <w:tc>
          <w:tcPr>
            <w:tcW w:w="481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Внешняя экспертиза</w:t>
            </w:r>
          </w:p>
        </w:tc>
      </w:tr>
      <w:tr w:rsidR="00ED7625" w:rsidRPr="00EC789A" w:rsidTr="005C6FD4">
        <w:trPr>
          <w:cantSplit/>
          <w:trHeight w:val="198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"4"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"3"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Успеваемость</w:t>
            </w:r>
            <w:proofErr w:type="gramStart"/>
            <w:r w:rsidRPr="00164C0C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gramStart"/>
            <w:r w:rsidRPr="00164C0C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Средний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 в классе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Кол-во уч-ся, выполнявших работу</w:t>
            </w: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"5"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EC78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EC789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EC789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D7625" w:rsidRPr="00EC789A" w:rsidTr="005C6FD4">
        <w:trPr>
          <w:trHeight w:val="46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C46A48" w:rsidRDefault="00ED7625" w:rsidP="005C6F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A48">
              <w:rPr>
                <w:rFonts w:ascii="Times New Roman" w:hAnsi="Times New Roman"/>
                <w:sz w:val="24"/>
                <w:szCs w:val="24"/>
                <w:highlight w:val="yellow"/>
              </w:rPr>
              <w:t>4,0</w:t>
            </w:r>
          </w:p>
        </w:tc>
      </w:tr>
      <w:tr w:rsidR="00ED7625" w:rsidRPr="00EC789A" w:rsidTr="005C6FD4">
        <w:trPr>
          <w:trHeight w:val="464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sz w:val="22"/>
                <w:szCs w:val="22"/>
                <w:highlight w:val="yellow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sz w:val="22"/>
                <w:szCs w:val="22"/>
                <w:highlight w:val="yellow"/>
              </w:rPr>
              <w:t>3,1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0D43DB" w:rsidRDefault="00ED7625" w:rsidP="005C6F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3DB">
              <w:rPr>
                <w:rFonts w:ascii="Times New Roman" w:hAnsi="Times New Roman"/>
                <w:sz w:val="24"/>
                <w:szCs w:val="24"/>
                <w:highlight w:val="yellow"/>
              </w:rPr>
              <w:t>3,4</w:t>
            </w:r>
          </w:p>
        </w:tc>
      </w:tr>
      <w:tr w:rsidR="00ED7625" w:rsidRPr="00EC789A" w:rsidTr="005C6FD4">
        <w:trPr>
          <w:trHeight w:val="46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sz w:val="22"/>
                <w:szCs w:val="22"/>
                <w:highlight w:val="yellow"/>
              </w:rPr>
              <w:t>3,2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0D43DB" w:rsidRDefault="00ED7625" w:rsidP="005C6F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3DB">
              <w:rPr>
                <w:rFonts w:ascii="Times New Roman" w:hAnsi="Times New Roman"/>
                <w:sz w:val="24"/>
                <w:szCs w:val="24"/>
                <w:highlight w:val="yellow"/>
              </w:rPr>
              <w:t>3,3</w:t>
            </w:r>
          </w:p>
        </w:tc>
      </w:tr>
      <w:tr w:rsidR="00ED7625" w:rsidRPr="00EC789A" w:rsidTr="005C6FD4">
        <w:trPr>
          <w:trHeight w:val="4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Итоги             </w:t>
            </w: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по школе: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C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164C0C" w:rsidRDefault="00ED7625" w:rsidP="005C6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4C0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EC789A" w:rsidRDefault="00ED7625" w:rsidP="005C6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0D43DB" w:rsidRDefault="00ED7625" w:rsidP="005C6FD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D4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0D43DB" w:rsidRDefault="00ED7625" w:rsidP="005C6FD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D43D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3,6</w:t>
            </w: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Pr="00A70595" w:rsidRDefault="00ED7625" w:rsidP="00ED7625">
      <w:pPr>
        <w:ind w:left="142" w:hanging="142"/>
        <w:rPr>
          <w:sz w:val="20"/>
          <w:szCs w:val="20"/>
        </w:rPr>
      </w:pPr>
    </w:p>
    <w:p w:rsidR="00ED7625" w:rsidRPr="004F4AC6" w:rsidRDefault="00ED7625" w:rsidP="00ED7625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t>ДИАГНОСТИКА</w:t>
      </w:r>
    </w:p>
    <w:p w:rsidR="00ED7625" w:rsidRPr="004F4AC6" w:rsidRDefault="00ED7625" w:rsidP="00ED7625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t>Техники чтения в 5 –х классах</w:t>
      </w:r>
    </w:p>
    <w:tbl>
      <w:tblPr>
        <w:tblStyle w:val="a8"/>
        <w:tblW w:w="11023" w:type="dxa"/>
        <w:tblLayout w:type="fixed"/>
        <w:tblLook w:val="04A0"/>
      </w:tblPr>
      <w:tblGrid>
        <w:gridCol w:w="1242"/>
        <w:gridCol w:w="993"/>
        <w:gridCol w:w="2976"/>
        <w:gridCol w:w="1701"/>
        <w:gridCol w:w="851"/>
        <w:gridCol w:w="992"/>
        <w:gridCol w:w="567"/>
        <w:gridCol w:w="567"/>
        <w:gridCol w:w="567"/>
        <w:gridCol w:w="567"/>
      </w:tblGrid>
      <w:tr w:rsidR="00ED7625" w:rsidRPr="004F4AC6" w:rsidTr="005C6FD4">
        <w:tc>
          <w:tcPr>
            <w:tcW w:w="1242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Наименование школы</w:t>
            </w:r>
          </w:p>
        </w:tc>
        <w:tc>
          <w:tcPr>
            <w:tcW w:w="993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ФИО</w:t>
            </w: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учителя </w:t>
            </w:r>
          </w:p>
        </w:tc>
        <w:tc>
          <w:tcPr>
            <w:tcW w:w="851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992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350 п.зн. читали вслух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2</w:t>
            </w: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Бугленская СОШ</w:t>
            </w: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Акаева  Зарема 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Мурзаева З.С.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Басирова Зарина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Захратуллаев Хайбулла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Исмаилова Мадина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Ибрагимова Милана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Касумова Заира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Магомедова Сапият 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Мусаев Алихан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Муратбекова Дженнет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Надиров Надир 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Салавутдинов Билал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Солтанов Даниял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Алхасова Бахтикей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Джахбарова Д.М.</w:t>
            </w: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Алиев Магомед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Басирова Разият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Гереева Хайбат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Залимханов Залимхан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Захратуллаев Шамсулла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Ибрагимова Юлдуз 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Касумов Гасан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Мусаев Назим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Мусаева Бурлият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242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3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976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Солтанмутов Руслан 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992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</w:tr>
    </w:tbl>
    <w:p w:rsidR="00ED7625" w:rsidRDefault="00ED7625" w:rsidP="00ED7625">
      <w:pPr>
        <w:rPr>
          <w:b/>
        </w:rPr>
      </w:pPr>
    </w:p>
    <w:p w:rsidR="00ED7625" w:rsidRPr="004F4AC6" w:rsidRDefault="00ED7625" w:rsidP="00ED7625">
      <w:pPr>
        <w:jc w:val="center"/>
        <w:rPr>
          <w:rFonts w:asciiTheme="majorHAnsi" w:hAnsiTheme="majorHAnsi"/>
          <w:b/>
          <w:sz w:val="36"/>
          <w:szCs w:val="36"/>
        </w:rPr>
      </w:pPr>
      <w:r w:rsidRPr="004F4AC6">
        <w:rPr>
          <w:rFonts w:asciiTheme="majorHAnsi" w:hAnsiTheme="majorHAnsi"/>
          <w:b/>
          <w:sz w:val="36"/>
          <w:szCs w:val="36"/>
        </w:rPr>
        <w:t>ДИАГНОСТИКА</w:t>
      </w:r>
    </w:p>
    <w:p w:rsidR="00ED7625" w:rsidRPr="004F4AC6" w:rsidRDefault="00ED7625" w:rsidP="00ED762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Техники чтения во 2-ом классе</w:t>
      </w:r>
    </w:p>
    <w:tbl>
      <w:tblPr>
        <w:tblStyle w:val="a8"/>
        <w:tblW w:w="10881" w:type="dxa"/>
        <w:tblLayout w:type="fixed"/>
        <w:tblLook w:val="04A0"/>
      </w:tblPr>
      <w:tblGrid>
        <w:gridCol w:w="1101"/>
        <w:gridCol w:w="850"/>
        <w:gridCol w:w="1701"/>
        <w:gridCol w:w="1701"/>
        <w:gridCol w:w="709"/>
        <w:gridCol w:w="2268"/>
        <w:gridCol w:w="567"/>
        <w:gridCol w:w="567"/>
        <w:gridCol w:w="709"/>
        <w:gridCol w:w="708"/>
      </w:tblGrid>
      <w:tr w:rsidR="00ED7625" w:rsidRPr="004F4AC6" w:rsidTr="005C6FD4">
        <w:tc>
          <w:tcPr>
            <w:tcW w:w="1101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lastRenderedPageBreak/>
              <w:t>Наименование школы</w:t>
            </w:r>
          </w:p>
        </w:tc>
        <w:tc>
          <w:tcPr>
            <w:tcW w:w="850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lastRenderedPageBreak/>
              <w:t>ФИО</w:t>
            </w: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ED7625" w:rsidRDefault="00ED7625" w:rsidP="005C6FD4">
            <w:pPr>
              <w:jc w:val="center"/>
              <w:rPr>
                <w:b/>
                <w:sz w:val="28"/>
                <w:szCs w:val="28"/>
              </w:rPr>
            </w:pPr>
          </w:p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ФИО учителя </w:t>
            </w:r>
          </w:p>
        </w:tc>
        <w:tc>
          <w:tcPr>
            <w:tcW w:w="709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 </w:t>
            </w:r>
            <w:r>
              <w:rPr>
                <w:b/>
                <w:sz w:val="28"/>
                <w:szCs w:val="28"/>
              </w:rPr>
              <w:lastRenderedPageBreak/>
              <w:t>списку</w:t>
            </w:r>
          </w:p>
        </w:tc>
        <w:tc>
          <w:tcPr>
            <w:tcW w:w="2268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lastRenderedPageBreak/>
              <w:t xml:space="preserve">350 п.зн. читали </w:t>
            </w:r>
            <w:r w:rsidRPr="004F4AC6">
              <w:rPr>
                <w:b/>
                <w:sz w:val="28"/>
                <w:szCs w:val="28"/>
              </w:rPr>
              <w:lastRenderedPageBreak/>
              <w:t>вслух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D7625" w:rsidRPr="004F4AC6" w:rsidRDefault="00ED7625" w:rsidP="005C6FD4">
            <w:pPr>
              <w:jc w:val="center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2</w:t>
            </w: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Бугленская СОШ</w:t>
            </w: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Абдуллаев Ш.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Мурзаева З.С.</w:t>
            </w: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Абдуллаева Б.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Акаев А.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Гаджиева Б.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Гусейнова П.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Джахбарова Н.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 Залимханова</w:t>
            </w:r>
            <w:proofErr w:type="gramStart"/>
            <w:r>
              <w:rPr>
                <w:b/>
              </w:rPr>
              <w:t xml:space="preserve">  А</w:t>
            </w:r>
            <w:proofErr w:type="gramEnd"/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Мусаева Д.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Сайпуллаева Д.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Сайпуллаев  Н.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Хайбуллаева  Д.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Хасаева  Э.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Хасбулатов  А.</w:t>
            </w: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 А</w:t>
            </w:r>
            <w:proofErr w:type="gramEnd"/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  <w:tr w:rsidR="00ED7625" w:rsidTr="005C6FD4">
        <w:tc>
          <w:tcPr>
            <w:tcW w:w="11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850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1701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567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9" w:type="dxa"/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</w:tcPr>
          <w:p w:rsidR="00ED7625" w:rsidRDefault="00ED7625" w:rsidP="005C6FD4">
            <w:pPr>
              <w:rPr>
                <w:b/>
              </w:rPr>
            </w:pPr>
          </w:p>
        </w:tc>
      </w:tr>
    </w:tbl>
    <w:p w:rsidR="00ED7625" w:rsidRPr="004F4AC6" w:rsidRDefault="00ED7625" w:rsidP="00ED7625">
      <w:pPr>
        <w:rPr>
          <w:b/>
        </w:rPr>
      </w:pPr>
    </w:p>
    <w:p w:rsidR="00ED7625" w:rsidRPr="004F4AC6" w:rsidRDefault="00ED7625" w:rsidP="00ED7625">
      <w:pPr>
        <w:rPr>
          <w:b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Pr="00520CE4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Результаты </w:t>
      </w:r>
      <w:r w:rsidRPr="00520CE4">
        <w:rPr>
          <w:sz w:val="28"/>
          <w:szCs w:val="28"/>
        </w:rPr>
        <w:t xml:space="preserve"> проверочных </w:t>
      </w:r>
      <w:r>
        <w:rPr>
          <w:sz w:val="28"/>
          <w:szCs w:val="28"/>
        </w:rPr>
        <w:t xml:space="preserve">работ   по  английскому языку  в  5 -11 классах  за  2015 – 2016 </w:t>
      </w:r>
      <w:r w:rsidRPr="00520CE4">
        <w:rPr>
          <w:sz w:val="28"/>
          <w:szCs w:val="28"/>
        </w:rPr>
        <w:t xml:space="preserve"> учебный  год.</w:t>
      </w:r>
    </w:p>
    <w:tbl>
      <w:tblPr>
        <w:tblStyle w:val="a8"/>
        <w:tblW w:w="11023" w:type="dxa"/>
        <w:tblInd w:w="142" w:type="dxa"/>
        <w:tblLayout w:type="fixed"/>
        <w:tblLook w:val="04A0"/>
      </w:tblPr>
      <w:tblGrid>
        <w:gridCol w:w="392"/>
        <w:gridCol w:w="708"/>
        <w:gridCol w:w="1843"/>
        <w:gridCol w:w="709"/>
        <w:gridCol w:w="709"/>
        <w:gridCol w:w="567"/>
        <w:gridCol w:w="567"/>
        <w:gridCol w:w="567"/>
        <w:gridCol w:w="567"/>
        <w:gridCol w:w="567"/>
        <w:gridCol w:w="708"/>
        <w:gridCol w:w="709"/>
        <w:gridCol w:w="2410"/>
      </w:tblGrid>
      <w:tr w:rsidR="00ED7625" w:rsidTr="005C6FD4">
        <w:trPr>
          <w:trHeight w:val="31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Кол-во  </w:t>
            </w:r>
            <w:proofErr w:type="gramStart"/>
            <w:r w:rsidRPr="00520CE4">
              <w:rPr>
                <w:b/>
              </w:rPr>
              <w:t>написавших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                     оценки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Успеваемость              %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 xml:space="preserve">  </w:t>
            </w:r>
            <w:proofErr w:type="gramStart"/>
            <w:r w:rsidRPr="00520CE4">
              <w:rPr>
                <w:b/>
              </w:rPr>
              <w:t>Ср</w:t>
            </w:r>
            <w:proofErr w:type="gramEnd"/>
            <w:r w:rsidRPr="00520CE4">
              <w:rPr>
                <w:b/>
              </w:rPr>
              <w:t xml:space="preserve"> /б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ФИО учителя</w:t>
            </w:r>
          </w:p>
        </w:tc>
      </w:tr>
      <w:tr w:rsidR="00ED7625" w:rsidTr="005C6FD4">
        <w:trPr>
          <w:trHeight w:val="55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4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</w:p>
        </w:tc>
      </w:tr>
      <w:tr w:rsidR="00ED7625" w:rsidTr="005C6FD4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Мурзаева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ED7625" w:rsidTr="005C6FD4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 xml:space="preserve">Мурзаева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</w:tr>
      <w:tr w:rsidR="00ED7625" w:rsidTr="005C6FD4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625" w:rsidRPr="00520CE4" w:rsidRDefault="00ED7625" w:rsidP="005C6FD4">
            <w:pPr>
              <w:rPr>
                <w:b/>
              </w:rPr>
            </w:pPr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D7625" w:rsidTr="005C6FD4">
        <w:trPr>
          <w:trHeight w:val="55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D825D5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335D88">
              <w:rPr>
                <w:b/>
              </w:rPr>
              <w:t xml:space="preserve">Мурзаева </w:t>
            </w:r>
            <w:proofErr w:type="gramStart"/>
            <w:r w:rsidRPr="00335D88">
              <w:rPr>
                <w:b/>
              </w:rPr>
              <w:t>З</w:t>
            </w:r>
            <w:proofErr w:type="gramEnd"/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335D88">
              <w:rPr>
                <w:b/>
              </w:rPr>
              <w:t xml:space="preserve">Мурзаева </w:t>
            </w:r>
            <w:proofErr w:type="gramStart"/>
            <w:r w:rsidRPr="00335D88">
              <w:rPr>
                <w:b/>
              </w:rPr>
              <w:t>З</w:t>
            </w:r>
            <w:proofErr w:type="gramEnd"/>
          </w:p>
        </w:tc>
      </w:tr>
      <w:tr w:rsidR="00ED7625" w:rsidTr="005C6FD4">
        <w:trPr>
          <w:trHeight w:val="63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2</w:t>
            </w:r>
          </w:p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 w:rsidRPr="00520CE4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D7625" w:rsidRDefault="00ED7625" w:rsidP="005C6FD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D7625" w:rsidRDefault="00ED7625" w:rsidP="005C6FD4">
            <w:pPr>
              <w:pStyle w:val="a7"/>
              <w:numPr>
                <w:ilvl w:val="0"/>
                <w:numId w:val="28"/>
              </w:numPr>
            </w:pPr>
            <w: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196C60">
              <w:rPr>
                <w:b/>
              </w:rPr>
              <w:t xml:space="preserve">Мурзаева </w:t>
            </w:r>
            <w:proofErr w:type="gramStart"/>
            <w:r w:rsidRPr="00196C60">
              <w:rPr>
                <w:b/>
              </w:rPr>
              <w:t>З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 w:rsidRPr="006E69C2">
              <w:rPr>
                <w:b/>
              </w:rPr>
              <w:t>Английский язык</w:t>
            </w:r>
          </w:p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2-группа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Pr="00520CE4" w:rsidRDefault="00ED7625" w:rsidP="005C6FD4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t>Абдуллатипова</w:t>
            </w:r>
            <w:proofErr w:type="gramStart"/>
            <w:r>
              <w:t xml:space="preserve"> Д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8E68DC">
              <w:rPr>
                <w:b/>
              </w:rPr>
              <w:t xml:space="preserve">Мурзаева </w:t>
            </w:r>
            <w:proofErr w:type="gramStart"/>
            <w:r w:rsidRPr="008E68DC">
              <w:rPr>
                <w:b/>
              </w:rPr>
              <w:t>З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 w:rsidRPr="008E68DC">
              <w:rPr>
                <w:b/>
              </w:rPr>
              <w:t xml:space="preserve">Мурзаева </w:t>
            </w:r>
            <w:proofErr w:type="gramStart"/>
            <w:r w:rsidRPr="008E68DC">
              <w:rPr>
                <w:b/>
              </w:rPr>
              <w:t>З</w:t>
            </w:r>
            <w:proofErr w:type="gramEnd"/>
          </w:p>
        </w:tc>
      </w:tr>
      <w:tr w:rsidR="00ED7625" w:rsidTr="005C6FD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</w:p>
          <w:p w:rsidR="00ED7625" w:rsidRDefault="00ED7625" w:rsidP="005C6FD4">
            <w:r w:rsidRPr="006E69C2">
              <w:rPr>
                <w:b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625" w:rsidRDefault="00ED7625" w:rsidP="005C6FD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25" w:rsidRDefault="00ED7625" w:rsidP="005C6FD4">
            <w:r>
              <w:rPr>
                <w:b/>
              </w:rPr>
              <w:t>Бийсолтанов М.</w:t>
            </w:r>
          </w:p>
        </w:tc>
      </w:tr>
    </w:tbl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  <w:rPr>
          <w:sz w:val="28"/>
          <w:szCs w:val="28"/>
        </w:rPr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/>
    <w:p w:rsidR="00ED7625" w:rsidRDefault="00ED7625" w:rsidP="00ED7625">
      <w:r>
        <w:t xml:space="preserve">                   </w:t>
      </w:r>
    </w:p>
    <w:p w:rsidR="00ED7625" w:rsidRDefault="00ED7625" w:rsidP="00ED762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ED7625" w:rsidRDefault="00ED7625" w:rsidP="00ED7625">
      <w:pPr>
        <w:rPr>
          <w:sz w:val="28"/>
          <w:szCs w:val="28"/>
        </w:rPr>
      </w:pPr>
    </w:p>
    <w:p w:rsidR="00ED7625" w:rsidRPr="005D63AD" w:rsidRDefault="00ED7625" w:rsidP="00ED7625">
      <w:pPr>
        <w:rPr>
          <w:sz w:val="28"/>
          <w:szCs w:val="28"/>
        </w:rPr>
      </w:pPr>
      <w:r>
        <w:rPr>
          <w:sz w:val="28"/>
          <w:szCs w:val="28"/>
        </w:rPr>
        <w:t xml:space="preserve">  Государственная итоговая аттестация учащихся 11 классов проходила в форме единого государственного экзамена. Учащиеся и родители (законные представители) были заранее ознакомлены с Положением  о ЕГЭ, другими нормативно-правовыми документами. В течение всего учебного года велась работа по подготовке выпускников к экзаменам, как на уроках, так и во время  индивидуальных и групповых занятий.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Всеми учащимися заблаговременно подавались заявления установленной формы на участие в итоговой аттестации в форме ЕГЭ.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Выпускниками 11 класса для государственной итоговой аттестации в форме ЕГЭ были выбраны следующие предметы:+</w:t>
      </w:r>
    </w:p>
    <w:p w:rsidR="00ED7625" w:rsidRDefault="00ED7625" w:rsidP="00ED7625">
      <w:pPr>
        <w:jc w:val="both"/>
        <w:rPr>
          <w:sz w:val="28"/>
          <w:szCs w:val="28"/>
        </w:rPr>
      </w:pPr>
    </w:p>
    <w:p w:rsidR="00ED7625" w:rsidRDefault="00ED7625" w:rsidP="00ED7625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физика – 1</w:t>
      </w:r>
    </w:p>
    <w:p w:rsidR="00ED7625" w:rsidRPr="00D22C2B" w:rsidRDefault="00ED7625" w:rsidP="00ED7625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22C2B">
        <w:rPr>
          <w:sz w:val="28"/>
          <w:szCs w:val="28"/>
        </w:rPr>
        <w:t>англ</w:t>
      </w:r>
      <w:proofErr w:type="gramStart"/>
      <w:r w:rsidRPr="00D22C2B">
        <w:rPr>
          <w:sz w:val="28"/>
          <w:szCs w:val="28"/>
        </w:rPr>
        <w:t>.я</w:t>
      </w:r>
      <w:proofErr w:type="gramEnd"/>
      <w:r w:rsidRPr="00D22C2B">
        <w:rPr>
          <w:sz w:val="28"/>
          <w:szCs w:val="28"/>
        </w:rPr>
        <w:t>зык</w:t>
      </w:r>
      <w:r>
        <w:rPr>
          <w:sz w:val="28"/>
          <w:szCs w:val="28"/>
        </w:rPr>
        <w:t>-1</w:t>
      </w:r>
    </w:p>
    <w:p w:rsidR="00ED7625" w:rsidRDefault="00ED7625" w:rsidP="00ED7625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-2 </w:t>
      </w:r>
    </w:p>
    <w:p w:rsidR="00ED7625" w:rsidRDefault="00ED7625" w:rsidP="00ED7625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– 2</w:t>
      </w:r>
    </w:p>
    <w:p w:rsidR="00ED7625" w:rsidRDefault="00ED7625" w:rsidP="00ED7625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– 2</w:t>
      </w:r>
    </w:p>
    <w:p w:rsidR="00ED7625" w:rsidRDefault="00ED7625" w:rsidP="00ED7625">
      <w:pPr>
        <w:ind w:left="720"/>
        <w:jc w:val="both"/>
        <w:rPr>
          <w:sz w:val="28"/>
          <w:szCs w:val="28"/>
        </w:rPr>
      </w:pPr>
    </w:p>
    <w:p w:rsidR="00ED7625" w:rsidRDefault="00ED7625" w:rsidP="00ED76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– </w:t>
      </w:r>
    </w:p>
    <w:p w:rsidR="00ED7625" w:rsidRDefault="00ED7625" w:rsidP="00ED7625">
      <w:pPr>
        <w:ind w:left="720"/>
        <w:jc w:val="both"/>
        <w:rPr>
          <w:sz w:val="28"/>
          <w:szCs w:val="28"/>
        </w:rPr>
      </w:pPr>
    </w:p>
    <w:p w:rsidR="00ED7625" w:rsidRDefault="00ED7625" w:rsidP="00ED76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>)-7</w:t>
      </w:r>
    </w:p>
    <w:p w:rsidR="00ED7625" w:rsidRDefault="00ED7625" w:rsidP="00ED76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 (профиль)-3</w:t>
      </w:r>
    </w:p>
    <w:p w:rsidR="00ED7625" w:rsidRDefault="00ED7625" w:rsidP="00ED7625">
      <w:pPr>
        <w:jc w:val="both"/>
        <w:rPr>
          <w:sz w:val="28"/>
          <w:szCs w:val="28"/>
        </w:rPr>
      </w:pPr>
    </w:p>
    <w:p w:rsidR="00ED7625" w:rsidRDefault="00ED7625" w:rsidP="00ED7625">
      <w:pPr>
        <w:ind w:left="720"/>
        <w:jc w:val="both"/>
        <w:rPr>
          <w:sz w:val="28"/>
          <w:szCs w:val="28"/>
        </w:rPr>
      </w:pPr>
    </w:p>
    <w:p w:rsidR="00ED7625" w:rsidRDefault="00ED7625" w:rsidP="00ED7625">
      <w:pPr>
        <w:ind w:left="720"/>
        <w:jc w:val="both"/>
        <w:rPr>
          <w:sz w:val="28"/>
          <w:szCs w:val="28"/>
        </w:rPr>
      </w:pPr>
    </w:p>
    <w:p w:rsidR="00ED7625" w:rsidRDefault="00ED7625" w:rsidP="00ED7625"/>
    <w:p w:rsidR="00ED7625" w:rsidRDefault="00ED7625" w:rsidP="00ED7625"/>
    <w:p w:rsidR="00ED7625" w:rsidRDefault="00ED7625" w:rsidP="00ED7625"/>
    <w:tbl>
      <w:tblPr>
        <w:tblW w:w="10354" w:type="dxa"/>
        <w:tblInd w:w="-323" w:type="dxa"/>
        <w:tblLayout w:type="fixed"/>
        <w:tblLook w:val="0000"/>
      </w:tblPr>
      <w:tblGrid>
        <w:gridCol w:w="10354"/>
      </w:tblGrid>
      <w:tr w:rsidR="00ED7625" w:rsidTr="005C6FD4">
        <w:tc>
          <w:tcPr>
            <w:tcW w:w="10354" w:type="dxa"/>
            <w:tcBorders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</w:t>
            </w: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Анализ результатов ЕГЭ 2016-2017 учебного года  </w:t>
            </w:r>
          </w:p>
          <w:p w:rsidR="00ED7625" w:rsidRDefault="00ED7625" w:rsidP="005C6F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3A05C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Минимальное количество баллов, установленное Рособрнадзором</w:t>
            </w:r>
            <w: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 xml:space="preserve">  русский язык - 24</w:t>
            </w:r>
          </w:p>
          <w:p w:rsidR="00ED7625" w:rsidRDefault="00ED7625" w:rsidP="005C6F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  <w:p w:rsidR="00ED7625" w:rsidRPr="00E82B11" w:rsidRDefault="00ED7625" w:rsidP="005C6FD4">
            <w:pPr>
              <w:ind w:right="-137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 - 27 +    ,география- 37+, физика- 36, английский язык – 22, химия -36+</w:t>
            </w: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+Обществознание -42</w:t>
            </w:r>
            <w:r w:rsidRPr="005B5E03">
              <w:rPr>
                <w:b/>
                <w:sz w:val="28"/>
                <w:szCs w:val="28"/>
              </w:rPr>
              <w:t>, история -32,</w:t>
            </w:r>
          </w:p>
          <w:tbl>
            <w:tblPr>
              <w:tblW w:w="10074" w:type="dxa"/>
              <w:tblLayout w:type="fixed"/>
              <w:tblLook w:val="0000"/>
            </w:tblPr>
            <w:tblGrid>
              <w:gridCol w:w="465"/>
              <w:gridCol w:w="2229"/>
              <w:gridCol w:w="9"/>
              <w:gridCol w:w="700"/>
              <w:gridCol w:w="9"/>
              <w:gridCol w:w="700"/>
              <w:gridCol w:w="9"/>
              <w:gridCol w:w="841"/>
              <w:gridCol w:w="9"/>
              <w:gridCol w:w="558"/>
              <w:gridCol w:w="9"/>
              <w:gridCol w:w="558"/>
              <w:gridCol w:w="9"/>
              <w:gridCol w:w="558"/>
              <w:gridCol w:w="9"/>
              <w:gridCol w:w="558"/>
              <w:gridCol w:w="9"/>
              <w:gridCol w:w="700"/>
              <w:gridCol w:w="9"/>
              <w:gridCol w:w="558"/>
              <w:gridCol w:w="9"/>
              <w:gridCol w:w="558"/>
              <w:gridCol w:w="9"/>
              <w:gridCol w:w="416"/>
              <w:gridCol w:w="9"/>
              <w:gridCol w:w="558"/>
              <w:gridCol w:w="9"/>
            </w:tblGrid>
            <w:tr w:rsidR="00ED7625" w:rsidRPr="00A902CE" w:rsidTr="005C6FD4">
              <w:trPr>
                <w:gridAfter w:val="5"/>
                <w:wAfter w:w="1001" w:type="dxa"/>
              </w:trPr>
              <w:tc>
                <w:tcPr>
                  <w:tcW w:w="9073" w:type="dxa"/>
                  <w:gridSpan w:val="2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D7625" w:rsidRDefault="00ED7625" w:rsidP="005C6FD4">
                  <w:pPr>
                    <w:spacing w:after="0" w:line="240" w:lineRule="auto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A902CE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</w:p>
                <w:p w:rsidR="00ED7625" w:rsidRPr="00A902CE" w:rsidRDefault="00ED7625" w:rsidP="005C6FD4">
                  <w:pPr>
                    <w:spacing w:after="0" w:line="240" w:lineRule="auto"/>
                    <w:rPr>
                      <w:b/>
                      <w:i/>
                      <w:sz w:val="44"/>
                      <w:szCs w:val="44"/>
                    </w:rPr>
                  </w:pPr>
                  <w:r w:rsidRPr="00A902CE"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912C33">
                    <w:rPr>
                      <w:b/>
                      <w:i/>
                      <w:sz w:val="40"/>
                      <w:szCs w:val="44"/>
                    </w:rPr>
                    <w:t xml:space="preserve">Анализ результатов  </w:t>
                  </w:r>
                  <w:r>
                    <w:rPr>
                      <w:b/>
                      <w:i/>
                      <w:sz w:val="40"/>
                      <w:szCs w:val="44"/>
                    </w:rPr>
                    <w:t xml:space="preserve">  ЕГЭ  2016-2017</w:t>
                  </w:r>
                  <w:r w:rsidRPr="00912C33">
                    <w:rPr>
                      <w:b/>
                      <w:i/>
                      <w:sz w:val="40"/>
                      <w:szCs w:val="44"/>
                    </w:rPr>
                    <w:t xml:space="preserve"> учебного года.  </w:t>
                  </w:r>
                </w:p>
              </w:tc>
            </w:tr>
            <w:tr w:rsidR="00ED7625" w:rsidTr="005C6FD4">
              <w:trPr>
                <w:cantSplit/>
                <w:trHeight w:val="1134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Default="00ED7625" w:rsidP="005C6FD4">
                  <w:pPr>
                    <w:snapToGrid w:val="0"/>
                    <w:ind w:left="-1134" w:right="1025" w:firstLine="1134"/>
                    <w:rPr>
                      <w:b/>
                      <w:sz w:val="24"/>
                      <w:szCs w:val="24"/>
                    </w:rPr>
                  </w:pPr>
                </w:p>
                <w:p w:rsidR="00ED7625" w:rsidRPr="00A902CE" w:rsidRDefault="00ED7625" w:rsidP="005C6FD4">
                  <w:pPr>
                    <w:snapToGrid w:val="0"/>
                    <w:ind w:left="-1134" w:right="1025" w:firstLine="11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ind w:right="1025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Ф</w:t>
                  </w:r>
                  <w:r>
                    <w:rPr>
                      <w:b/>
                      <w:sz w:val="24"/>
                      <w:szCs w:val="24"/>
                    </w:rPr>
                    <w:t>. И.О.</w:t>
                  </w:r>
                </w:p>
                <w:p w:rsidR="00ED7625" w:rsidRPr="00A902CE" w:rsidRDefault="00ED7625" w:rsidP="005C6FD4">
                  <w:pPr>
                    <w:snapToGrid w:val="0"/>
                    <w:ind w:right="1025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уч-ся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Рус</w:t>
                  </w:r>
                  <w:proofErr w:type="gramStart"/>
                  <w:r w:rsidRPr="00A902CE">
                    <w:rPr>
                      <w:b/>
                      <w:sz w:val="24"/>
                      <w:szCs w:val="24"/>
                    </w:rPr>
                    <w:t>.я</w:t>
                  </w:r>
                  <w:proofErr w:type="gramEnd"/>
                  <w:r w:rsidRPr="00A902CE">
                    <w:rPr>
                      <w:b/>
                      <w:sz w:val="24"/>
                      <w:szCs w:val="24"/>
                    </w:rPr>
                    <w:t>з.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Матем (баз)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Матем</w:t>
                  </w:r>
                  <w:proofErr w:type="gramStart"/>
                  <w:r w:rsidRPr="00A902CE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проф.)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Истор.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Общест.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Биолог.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Физ.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Геогр.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Инфор.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Литер.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ED7625" w:rsidRPr="00A902CE" w:rsidRDefault="00ED7625" w:rsidP="005C6FD4">
                  <w:pPr>
                    <w:snapToGrid w:val="0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Англ.</w:t>
                  </w: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after="0" w:line="240" w:lineRule="auto"/>
                    <w:ind w:left="62"/>
                    <w:rPr>
                      <w:rFonts w:ascii="Calibri" w:eastAsia="Calibri" w:hAnsi="Calibri" w:cs="Times New Roman"/>
                      <w:sz w:val="16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20"/>
                    </w:rPr>
                    <w:t>Алиев Умалат Расулович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96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Басирова Разият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72б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51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Бийболатова  Надия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17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Бийгишиев Магомед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59б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96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Газанова Айна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83б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61б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63б</w:t>
                  </w: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51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Надиров Саид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61б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ind w:left="17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Татаева Заида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56б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753DD9" w:rsidRDefault="00ED7625" w:rsidP="005C6FD4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A902CE">
                    <w:rPr>
                      <w:b/>
                      <w:sz w:val="24"/>
                      <w:szCs w:val="24"/>
                    </w:rPr>
                    <w:t>Средн. Шк</w:t>
                  </w:r>
                  <w:proofErr w:type="gramStart"/>
                  <w:r w:rsidRPr="00A902CE">
                    <w:rPr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A902CE">
                    <w:rPr>
                      <w:b/>
                      <w:sz w:val="24"/>
                      <w:szCs w:val="24"/>
                    </w:rPr>
                    <w:t>алл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13,6б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35,3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63б</w:t>
                  </w:r>
                </w:p>
              </w:tc>
            </w:tr>
            <w:tr w:rsidR="00ED7625" w:rsidTr="005C6FD4">
              <w:trPr>
                <w:gridAfter w:val="1"/>
                <w:wAfter w:w="9" w:type="dxa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Default="00ED7625" w:rsidP="005C6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 w:rsidRPr="00F711CF"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Минимальный порог</w:t>
                  </w:r>
                </w:p>
                <w:p w:rsidR="00ED7625" w:rsidRDefault="00ED7625" w:rsidP="005C6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ED7625" w:rsidRDefault="00ED7625" w:rsidP="005C6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:rsidR="00ED7625" w:rsidRPr="00F711CF" w:rsidRDefault="00ED7625" w:rsidP="005C6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>Для аттестата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36б</w:t>
                  </w:r>
                </w:p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24б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38б----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40б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D7625" w:rsidRPr="00A902CE" w:rsidRDefault="00ED7625" w:rsidP="005C6FD4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22б</w:t>
                  </w:r>
                </w:p>
              </w:tc>
            </w:tr>
          </w:tbl>
          <w:p w:rsidR="00ED7625" w:rsidRDefault="00ED7625" w:rsidP="005C6FD4">
            <w:pPr>
              <w:ind w:right="-1376"/>
              <w:rPr>
                <w:b/>
                <w:i/>
                <w:sz w:val="28"/>
                <w:szCs w:val="28"/>
              </w:rPr>
            </w:pPr>
          </w:p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/>
          <w:p w:rsidR="00ED7625" w:rsidRDefault="00ED7625" w:rsidP="005C6FD4">
            <w:pPr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ind w:right="-951"/>
              <w:rPr>
                <w:sz w:val="56"/>
                <w:szCs w:val="56"/>
              </w:rPr>
            </w:pPr>
          </w:p>
          <w:p w:rsidR="00ED7625" w:rsidRDefault="00ED7625" w:rsidP="005C6FD4">
            <w:pPr>
              <w:ind w:right="-951"/>
              <w:rPr>
                <w:sz w:val="56"/>
                <w:szCs w:val="56"/>
              </w:rPr>
            </w:pPr>
          </w:p>
          <w:p w:rsidR="00ED7625" w:rsidRPr="003E38FD" w:rsidRDefault="00ED7625" w:rsidP="005C6FD4">
            <w:pPr>
              <w:ind w:right="-951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                        </w:t>
            </w:r>
            <w:r>
              <w:rPr>
                <w:sz w:val="28"/>
                <w:szCs w:val="28"/>
              </w:rPr>
              <w:t>Результаты ЕГЭ за пять  лет</w:t>
            </w:r>
            <w:r w:rsidRPr="003E38FD">
              <w:rPr>
                <w:sz w:val="28"/>
                <w:szCs w:val="28"/>
              </w:rPr>
              <w:t xml:space="preserve">:  </w:t>
            </w:r>
          </w:p>
          <w:p w:rsidR="00ED7625" w:rsidRPr="003E38FD" w:rsidRDefault="00ED7625" w:rsidP="005C6FD4">
            <w:pPr>
              <w:ind w:right="-951"/>
              <w:rPr>
                <w:sz w:val="28"/>
                <w:szCs w:val="28"/>
              </w:rPr>
            </w:pPr>
          </w:p>
          <w:tbl>
            <w:tblPr>
              <w:tblW w:w="10099" w:type="dxa"/>
              <w:tblLayout w:type="fixed"/>
              <w:tblLook w:val="04A0"/>
            </w:tblPr>
            <w:tblGrid>
              <w:gridCol w:w="1452"/>
              <w:gridCol w:w="851"/>
              <w:gridCol w:w="992"/>
              <w:gridCol w:w="851"/>
              <w:gridCol w:w="850"/>
              <w:gridCol w:w="709"/>
              <w:gridCol w:w="1276"/>
              <w:gridCol w:w="708"/>
              <w:gridCol w:w="709"/>
              <w:gridCol w:w="709"/>
              <w:gridCol w:w="567"/>
              <w:gridCol w:w="425"/>
            </w:tblGrid>
            <w:tr w:rsidR="00ED7625" w:rsidRPr="003E38FD" w:rsidTr="005C6FD4">
              <w:trPr>
                <w:trHeight w:val="49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Уч</w:t>
                  </w:r>
                  <w:proofErr w:type="gramStart"/>
                  <w:r w:rsidRPr="003E38FD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3E38FD">
                    <w:rPr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Рус.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 w:rsidRPr="003E38FD">
                    <w:rPr>
                      <w:sz w:val="28"/>
                      <w:szCs w:val="28"/>
                    </w:rPr>
                    <w:t>Матем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Баз.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3E38FD">
                    <w:rPr>
                      <w:sz w:val="28"/>
                      <w:szCs w:val="28"/>
                    </w:rPr>
                    <w:t>физ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био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3E38FD">
                    <w:rPr>
                      <w:sz w:val="28"/>
                      <w:szCs w:val="28"/>
                    </w:rPr>
                    <w:t>ист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</w:t>
                  </w:r>
                </w:p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 проф.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3E38FD">
                    <w:rPr>
                      <w:sz w:val="28"/>
                      <w:szCs w:val="28"/>
                    </w:rPr>
                    <w:t>англ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общ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3E38FD">
                    <w:rPr>
                      <w:sz w:val="28"/>
                      <w:szCs w:val="28"/>
                    </w:rPr>
                    <w:t>хим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геог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инф</w:t>
                  </w:r>
                </w:p>
              </w:tc>
            </w:tr>
            <w:tr w:rsidR="00ED7625" w:rsidRPr="003E38FD" w:rsidTr="005C6FD4">
              <w:trPr>
                <w:trHeight w:val="496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2012/13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65.0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59.3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66.4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70.5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65.7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85.0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66.0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76.0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D7625" w:rsidRPr="003E38FD" w:rsidTr="005C6FD4">
              <w:trPr>
                <w:trHeight w:val="496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2013/14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51.7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37.0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44.0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37.0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29.0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39.6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53.5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56.0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3E38FD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D7625" w:rsidRPr="003E38FD" w:rsidTr="005C6FD4">
              <w:trPr>
                <w:trHeight w:val="847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 w:rsidRPr="003E38FD">
                    <w:rPr>
                      <w:sz w:val="28"/>
                      <w:szCs w:val="28"/>
                    </w:rPr>
                    <w:t>2014/1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 w:rsidRPr="003E38FD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</w:p>
              </w:tc>
            </w:tr>
            <w:tr w:rsidR="00ED7625" w:rsidRPr="003E38FD" w:rsidTr="005C6FD4">
              <w:trPr>
                <w:trHeight w:val="871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D7625" w:rsidRPr="003E38FD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ED7625" w:rsidRPr="003E38FD" w:rsidTr="005C6FD4">
              <w:trPr>
                <w:trHeight w:val="871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7625" w:rsidRDefault="00ED7625" w:rsidP="005C6FD4">
                  <w:pPr>
                    <w:suppressAutoHyphens/>
                    <w:snapToGrid w:val="0"/>
                    <w:ind w:right="-9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D7625" w:rsidRDefault="00ED7625" w:rsidP="005C6FD4">
            <w:pPr>
              <w:ind w:right="-951"/>
              <w:rPr>
                <w:sz w:val="28"/>
                <w:szCs w:val="28"/>
              </w:rPr>
            </w:pPr>
          </w:p>
          <w:p w:rsidR="00ED7625" w:rsidRDefault="00ED7625" w:rsidP="005C6FD4">
            <w:r>
              <w:t xml:space="preserve"> </w:t>
            </w: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  <w:p w:rsidR="00ED7625" w:rsidRPr="005B5E03" w:rsidRDefault="00ED7625" w:rsidP="005C6FD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D7625" w:rsidRDefault="00ED7625" w:rsidP="00ED7625"/>
    <w:p w:rsidR="00ED7625" w:rsidRDefault="00ED7625" w:rsidP="00ED76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     -- 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Обществознание</w:t>
      </w:r>
      <w:r>
        <w:rPr>
          <w:sz w:val="28"/>
          <w:szCs w:val="28"/>
        </w:rPr>
        <w:t xml:space="preserve"> сдавали 2 человек, но прошла проходной балл; Газанова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>но Надиров Саид не преодолел минимальный проходной балл. Учитель Нурмагомедов К.Х. проделал огромную работу по подготовке учащихся к экзамену по данному предмету: работа с раздаточным материалом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различные уровни заданий на уроках, систематические консультации для учащихся, индивидуальные и групповые занятия , но один ученик не преодолел минимальный порог.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балл, полученный на экзамене по обществознанию – 49,5,  наивысший балл –61б (Газанова А.)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>+ЭГЭ по русскому языку и математик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базовый ) были обязательными для получения аттестата, эти экзамены сдавали все учащиеся 11класса.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   Экзамен по </w:t>
      </w:r>
      <w:r>
        <w:rPr>
          <w:b/>
          <w:i/>
          <w:sz w:val="28"/>
          <w:szCs w:val="28"/>
        </w:rPr>
        <w:t>русскому языку сдали все выпускники школы</w:t>
      </w:r>
      <w:r>
        <w:rPr>
          <w:sz w:val="28"/>
          <w:szCs w:val="28"/>
        </w:rPr>
        <w:t xml:space="preserve">. Наивысший балл – 83б (Газанова А.), низший балл – 30(Алиев У), средний балл по школе 62б.           Учителем Абдуллатиповой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проводилась  большая подготовительная работа с учащимися как на уроках, так и на индивидуальных занятиях.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</w:t>
      </w:r>
      <w:r>
        <w:rPr>
          <w:b/>
          <w:i/>
          <w:sz w:val="28"/>
          <w:szCs w:val="28"/>
        </w:rPr>
        <w:t>Математику(базовый)</w:t>
      </w:r>
      <w:r>
        <w:rPr>
          <w:sz w:val="28"/>
          <w:szCs w:val="28"/>
        </w:rPr>
        <w:t xml:space="preserve"> учащиеся 11 класса сдали все успешно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аксимальный балл – 18баллов. Учителем Джаватовой А. проводилась  большая подготовительная работа с учащимися, как на уроках, так и на индивидуальных занятиях.    ---</w:t>
      </w:r>
      <w:r>
        <w:rPr>
          <w:b/>
          <w:i/>
          <w:sz w:val="28"/>
          <w:szCs w:val="28"/>
        </w:rPr>
        <w:t>Математик</w:t>
      </w:r>
      <w:proofErr w:type="gramStart"/>
      <w:r>
        <w:rPr>
          <w:b/>
          <w:i/>
          <w:sz w:val="28"/>
          <w:szCs w:val="28"/>
        </w:rPr>
        <w:t>у(</w:t>
      </w:r>
      <w:proofErr w:type="gramEnd"/>
      <w:r>
        <w:rPr>
          <w:b/>
          <w:i/>
          <w:sz w:val="28"/>
          <w:szCs w:val="28"/>
        </w:rPr>
        <w:t>профильный)</w:t>
      </w:r>
      <w:r>
        <w:rPr>
          <w:sz w:val="28"/>
          <w:szCs w:val="28"/>
        </w:rPr>
        <w:t xml:space="preserve"> учащиеся 11 класса сдали также успешно 2 ученика и один не прошел минимальный порог.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Таким образом, с учетом установленного минимального балла,  минимальный и максимальный балл по предметам  по школе представлен в следующей таблице:  +-</w:t>
      </w:r>
    </w:p>
    <w:tbl>
      <w:tblPr>
        <w:tblW w:w="10099" w:type="dxa"/>
        <w:tblLayout w:type="fixed"/>
        <w:tblLook w:val="0000"/>
      </w:tblPr>
      <w:tblGrid>
        <w:gridCol w:w="2216"/>
        <w:gridCol w:w="2071"/>
        <w:gridCol w:w="2127"/>
        <w:gridCol w:w="1984"/>
        <w:gridCol w:w="1701"/>
      </w:tblGrid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Установленный минимальный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Минимальный балл по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Максимальный балл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7B1E24">
              <w:rPr>
                <w:b/>
                <w:sz w:val="36"/>
                <w:szCs w:val="36"/>
              </w:rPr>
              <w:t>Средний балл по школе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Pr="007B1E24">
              <w:rPr>
                <w:b/>
                <w:sz w:val="32"/>
                <w:szCs w:val="32"/>
              </w:rPr>
              <w:t xml:space="preserve">Русский </w:t>
            </w:r>
            <w:r w:rsidRPr="007B1E24">
              <w:rPr>
                <w:b/>
                <w:sz w:val="32"/>
                <w:szCs w:val="32"/>
              </w:rPr>
              <w:lastRenderedPageBreak/>
              <w:t>язык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36</w:t>
            </w:r>
          </w:p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9(24 для аттестата)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+</w:t>
            </w:r>
            <w:r w:rsidRPr="007B1E24">
              <w:rPr>
                <w:b/>
                <w:sz w:val="32"/>
                <w:szCs w:val="32"/>
              </w:rPr>
              <w:t>математика</w:t>
            </w:r>
          </w:p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(профиль)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35,3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Pr="007B1E24">
              <w:rPr>
                <w:b/>
                <w:sz w:val="32"/>
                <w:szCs w:val="32"/>
              </w:rPr>
              <w:t>математика</w:t>
            </w:r>
          </w:p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(базовый)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Общество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7B1E24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Pr="007B1E24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ОИВТ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D7625" w:rsidTr="005C6FD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625" w:rsidRDefault="00ED7625" w:rsidP="005C6FD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</w:tr>
    </w:tbl>
    <w:p w:rsidR="00ED7625" w:rsidRDefault="00ED7625" w:rsidP="00ED7625">
      <w:pPr>
        <w:pStyle w:val="ae"/>
        <w:jc w:val="center"/>
        <w:rPr>
          <w:b/>
          <w:sz w:val="32"/>
          <w:szCs w:val="32"/>
        </w:rPr>
      </w:pPr>
    </w:p>
    <w:p w:rsidR="00ED7625" w:rsidRDefault="00ED7625" w:rsidP="00ED7625">
      <w:pPr>
        <w:rPr>
          <w:sz w:val="32"/>
          <w:szCs w:val="32"/>
          <w:u w:val="single"/>
        </w:rPr>
      </w:pPr>
    </w:p>
    <w:p w:rsidR="00ED7625" w:rsidRDefault="00ED7625" w:rsidP="00ED7625">
      <w:pPr>
        <w:rPr>
          <w:sz w:val="32"/>
          <w:szCs w:val="32"/>
          <w:u w:val="single"/>
        </w:rPr>
      </w:pPr>
    </w:p>
    <w:p w:rsidR="00ED7625" w:rsidRDefault="00ED7625" w:rsidP="00ED7625"/>
    <w:p w:rsidR="00ED7625" w:rsidRDefault="00ED7625" w:rsidP="00ED7625">
      <w:pPr>
        <w:pStyle w:val="ae"/>
        <w:rPr>
          <w:b/>
          <w:sz w:val="32"/>
          <w:szCs w:val="32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Результаты ОГЭ </w:t>
      </w:r>
    </w:p>
    <w:p w:rsidR="00ED7625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D7625" w:rsidRPr="001D0A3C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ЯЗЫК+</w:t>
      </w:r>
    </w:p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D7625" w:rsidRDefault="00ED7625" w:rsidP="005C6FD4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D7625" w:rsidRDefault="00ED7625" w:rsidP="005C6FD4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/>
    <w:p w:rsidR="00ED7625" w:rsidRDefault="00ED7625" w:rsidP="00ED7625">
      <w:pPr>
        <w:pStyle w:val="ae"/>
        <w:jc w:val="center"/>
        <w:rPr>
          <w:b/>
          <w:sz w:val="32"/>
          <w:szCs w:val="32"/>
        </w:rPr>
      </w:pPr>
    </w:p>
    <w:p w:rsidR="00ED7625" w:rsidRDefault="00ED7625" w:rsidP="00ED7625">
      <w:pPr>
        <w:pStyle w:val="ae"/>
        <w:ind w:left="142" w:hanging="142"/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 xml:space="preserve">           +   ОГЭ по </w:t>
      </w:r>
      <w:r>
        <w:rPr>
          <w:b/>
          <w:i/>
          <w:sz w:val="28"/>
          <w:szCs w:val="28"/>
        </w:rPr>
        <w:t>русскому языку сдали все выпускники школы</w:t>
      </w:r>
      <w:r>
        <w:rPr>
          <w:sz w:val="28"/>
          <w:szCs w:val="28"/>
        </w:rPr>
        <w:t xml:space="preserve">. Наивысший балл – 38 (КасумоваП.), низший балл – 16(Шейхов А.), средний балл по школе 28,6 . На отлично сдали – Бийгишиева Д,  Бийсолтанова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Касумова П, Муратбекова У, Джакаимова А.       Учителем Сулеймановой У.Г. проводилась  большая подготовительная работа с учащимися ,как на уроках, так и на индивидуальных занятиях</w:t>
      </w:r>
      <w:r>
        <w:rPr>
          <w:rFonts w:asciiTheme="minorHAnsi" w:eastAsiaTheme="minorHAnsi" w:hAnsiTheme="minorHAnsi" w:cstheme="minorBidi"/>
        </w:rPr>
        <w:t xml:space="preserve">  .</w:t>
      </w:r>
    </w:p>
    <w:p w:rsidR="00ED7625" w:rsidRDefault="00ED7625" w:rsidP="00ED7625">
      <w:pPr>
        <w:pStyle w:val="ae"/>
        <w:ind w:left="142" w:hanging="142"/>
        <w:rPr>
          <w:rFonts w:asciiTheme="minorHAnsi" w:eastAsiaTheme="minorHAnsi" w:hAnsiTheme="minorHAnsi" w:cstheme="minorBidi"/>
        </w:rPr>
      </w:pPr>
    </w:p>
    <w:p w:rsidR="00ED7625" w:rsidRDefault="00ED7625" w:rsidP="00ED7625">
      <w:pPr>
        <w:pStyle w:val="ae"/>
        <w:ind w:left="142" w:hanging="142"/>
        <w:rPr>
          <w:b/>
          <w:sz w:val="32"/>
          <w:szCs w:val="32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Результаты ОГЭ </w:t>
      </w:r>
    </w:p>
    <w:p w:rsidR="00ED7625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D7625" w:rsidRPr="001D0A3C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Математика.+</w:t>
      </w:r>
    </w:p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D7625" w:rsidRDefault="00ED7625" w:rsidP="005C6FD4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D7625" w:rsidRDefault="00ED7625" w:rsidP="005C6FD4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625" w:rsidRDefault="00ED7625" w:rsidP="00ED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  </w:t>
      </w:r>
      <w:r>
        <w:rPr>
          <w:b/>
          <w:i/>
          <w:sz w:val="28"/>
          <w:szCs w:val="28"/>
        </w:rPr>
        <w:t xml:space="preserve">Математику   </w:t>
      </w:r>
      <w:r>
        <w:rPr>
          <w:sz w:val="28"/>
          <w:szCs w:val="28"/>
        </w:rPr>
        <w:t>учащиеся 9 -го класса сдали также успешно. Максимальный балл – 27 баллов. На отлично сдали – Апутаев Н, Бийгишиева Д, Бийсолтанова П,Балалова А,Касумова П, Касумов Т,Солтанов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, ДжакаимоваА, Учителем Джамболатовой А.Г. проводилась  большая подготовительная работа с учащимися, как на уроках, так и на индивидуальных занятиях. </w:t>
      </w:r>
    </w:p>
    <w:p w:rsidR="00ED7625" w:rsidRDefault="00ED7625" w:rsidP="00ED7625">
      <w:pPr>
        <w:rPr>
          <w:sz w:val="32"/>
          <w:szCs w:val="32"/>
          <w:u w:val="single"/>
        </w:rPr>
      </w:pPr>
    </w:p>
    <w:p w:rsidR="00ED7625" w:rsidRDefault="00ED7625" w:rsidP="00ED7625">
      <w:pPr>
        <w:pStyle w:val="a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Результаты ОГЭ </w:t>
      </w:r>
    </w:p>
    <w:p w:rsidR="00ED7625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год.</w:t>
      </w:r>
    </w:p>
    <w:p w:rsidR="00ED7625" w:rsidRPr="001D0A3C" w:rsidRDefault="00ED7625" w:rsidP="00ED7625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Обществознание +</w:t>
      </w:r>
    </w:p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D7625" w:rsidRDefault="00ED7625" w:rsidP="005C6FD4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D7625" w:rsidRDefault="00ED7625" w:rsidP="005C6FD4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>
      <w:pPr>
        <w:jc w:val="both"/>
        <w:rPr>
          <w:sz w:val="28"/>
          <w:szCs w:val="28"/>
        </w:rPr>
      </w:pPr>
      <w:r>
        <w:t xml:space="preserve">     </w:t>
      </w:r>
      <w:r>
        <w:rPr>
          <w:b/>
          <w:sz w:val="32"/>
          <w:szCs w:val="32"/>
        </w:rPr>
        <w:t>Обществознание</w:t>
      </w:r>
      <w:r>
        <w:t xml:space="preserve">        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учащиеся 9 -го класса сдали  все успешно. Максимальный балл –34 баллов, минимальный -24балла.   </w:t>
      </w:r>
    </w:p>
    <w:p w:rsidR="00ED7625" w:rsidRDefault="00ED7625" w:rsidP="00ED7625">
      <w:pPr>
        <w:pStyle w:val="ae"/>
        <w:rPr>
          <w:b/>
          <w:sz w:val="32"/>
          <w:szCs w:val="32"/>
        </w:rPr>
      </w:pPr>
      <w:r>
        <w:t xml:space="preserve">                       </w:t>
      </w:r>
      <w:r>
        <w:rPr>
          <w:b/>
          <w:sz w:val="32"/>
          <w:szCs w:val="32"/>
        </w:rPr>
        <w:t xml:space="preserve">Результаты ОГЭ </w:t>
      </w:r>
    </w:p>
    <w:p w:rsidR="00ED7625" w:rsidRPr="001D0A3C" w:rsidRDefault="00ED7625" w:rsidP="00ED7625">
      <w:pPr>
        <w:pStyle w:val="ae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      химия</w:t>
      </w:r>
    </w:p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/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/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32б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>
      <w:r>
        <w:t xml:space="preserve">  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>
      <w:pPr>
        <w:pStyle w:val="ae"/>
        <w:rPr>
          <w:b/>
          <w:sz w:val="32"/>
          <w:szCs w:val="32"/>
        </w:rPr>
      </w:pPr>
      <w:r>
        <w:t xml:space="preserve">                        </w:t>
      </w:r>
      <w:r>
        <w:rPr>
          <w:b/>
          <w:sz w:val="32"/>
          <w:szCs w:val="32"/>
        </w:rPr>
        <w:t xml:space="preserve">                                              Результаты ОГЭ </w:t>
      </w:r>
    </w:p>
    <w:p w:rsidR="00ED7625" w:rsidRPr="001D0A3C" w:rsidRDefault="00ED7625" w:rsidP="00ED7625">
      <w:pPr>
        <w:pStyle w:val="ae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      биология +</w:t>
      </w:r>
    </w:p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Бийсолтанова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Юсуповна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Бийгишиева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Джежей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Хайрутдюновна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Тимур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37б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/>
    <w:p w:rsidR="00ED7625" w:rsidRDefault="00ED7625" w:rsidP="00ED7625"/>
    <w:p w:rsidR="00ED7625" w:rsidRDefault="00ED7625" w:rsidP="00ED7625">
      <w:pPr>
        <w:jc w:val="both"/>
        <w:rPr>
          <w:sz w:val="28"/>
          <w:szCs w:val="28"/>
        </w:rPr>
      </w:pPr>
      <w:r>
        <w:lastRenderedPageBreak/>
        <w:t xml:space="preserve">--      </w:t>
      </w:r>
      <w:r>
        <w:rPr>
          <w:b/>
          <w:sz w:val="32"/>
          <w:szCs w:val="32"/>
        </w:rPr>
        <w:t>Биология</w:t>
      </w:r>
      <w:proofErr w:type="gramStart"/>
      <w:r>
        <w:t xml:space="preserve"> </w:t>
      </w:r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ри  </w:t>
      </w:r>
      <w:r>
        <w:rPr>
          <w:sz w:val="28"/>
          <w:szCs w:val="28"/>
        </w:rPr>
        <w:t xml:space="preserve">ученика 9 -го класса сдали биологию все успешно. Максимальный балл – 40 баллов, минимальный-33 балла. </w:t>
      </w:r>
    </w:p>
    <w:p w:rsidR="00ED7625" w:rsidRDefault="00ED7625" w:rsidP="00ED7625">
      <w:pPr>
        <w:pStyle w:val="a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Результаты ОГЭ </w:t>
      </w:r>
    </w:p>
    <w:p w:rsidR="00ED7625" w:rsidRPr="001D0A3C" w:rsidRDefault="00ED7625" w:rsidP="00ED7625">
      <w:pPr>
        <w:pStyle w:val="ae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 история +</w:t>
      </w:r>
    </w:p>
    <w:p w:rsidR="00ED7625" w:rsidRDefault="00ED7625" w:rsidP="00ED7625"/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Адилханова  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Альбина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Муслимовна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Апутаев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Наби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Магомедалиевич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Басирова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Лейла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Запировна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Балавова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Айшат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Арсеновна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Джакаимова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 xml:space="preserve">Анжела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Юнусовна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Захратуллаева   </w:t>
            </w:r>
          </w:p>
        </w:tc>
        <w:tc>
          <w:tcPr>
            <w:tcW w:w="1842" w:type="dxa"/>
          </w:tcPr>
          <w:p w:rsidR="00ED7625" w:rsidRDefault="00ED7625" w:rsidP="005C6FD4">
            <w:r>
              <w:rPr>
                <w:rFonts w:ascii="Times New Roman" w:hAnsi="Times New Roman"/>
                <w:szCs w:val="24"/>
              </w:rPr>
              <w:t>Эльмира</w:t>
            </w:r>
          </w:p>
        </w:tc>
        <w:tc>
          <w:tcPr>
            <w:tcW w:w="2268" w:type="dxa"/>
          </w:tcPr>
          <w:p w:rsidR="00ED7625" w:rsidRDefault="00ED7625" w:rsidP="005C6FD4">
            <w:r w:rsidRPr="00A0595D">
              <w:rPr>
                <w:rFonts w:ascii="Times New Roman" w:hAnsi="Times New Roman"/>
                <w:szCs w:val="24"/>
              </w:rPr>
              <w:t>Магомедшапиевна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Касумова  </w:t>
            </w:r>
          </w:p>
        </w:tc>
        <w:tc>
          <w:tcPr>
            <w:tcW w:w="1842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Патимат </w:t>
            </w:r>
          </w:p>
        </w:tc>
        <w:tc>
          <w:tcPr>
            <w:tcW w:w="2268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 w:rsidRPr="00A0595D">
              <w:rPr>
                <w:rFonts w:ascii="Times New Roman" w:hAnsi="Times New Roman"/>
                <w:szCs w:val="24"/>
              </w:rPr>
              <w:t>Магомедаминовна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Муратбекова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Умукусюм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Казбековна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Расулова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Фатима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Магомедариповна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Солтанов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Уллубий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Мурадович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Хасбулатов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Ризван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Заурович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Шейхова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Юлдуз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Анварбековна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Шихамиров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Агарагим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  Гаджиевич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Адильхан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 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Шейхов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Алихан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Гамзатович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9" w:type="dxa"/>
          </w:tcPr>
          <w:p w:rsidR="00ED7625" w:rsidRDefault="00ED7625" w:rsidP="005C6FD4">
            <w:r w:rsidRPr="00A5250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Эртуганов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Юсуф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595D">
              <w:rPr>
                <w:rFonts w:ascii="Times New Roman" w:hAnsi="Times New Roman"/>
                <w:szCs w:val="24"/>
              </w:rPr>
              <w:t>Тимурович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по школе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33,8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/>
    <w:p w:rsidR="00ED7625" w:rsidRDefault="00ED7625" w:rsidP="00ED7625">
      <w:pPr>
        <w:pStyle w:val="a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ОГЭ </w:t>
      </w:r>
    </w:p>
    <w:p w:rsidR="00ED7625" w:rsidRPr="001D0A3C" w:rsidRDefault="00ED7625" w:rsidP="00ED7625">
      <w:pPr>
        <w:pStyle w:val="ae"/>
        <w:ind w:left="4962" w:hanging="4962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 9-х классов____БУГЛЕНСКАЯ  сош за 2016-2017 учебный год                литература</w:t>
      </w:r>
    </w:p>
    <w:p w:rsidR="00ED7625" w:rsidRDefault="00ED7625" w:rsidP="00ED7625"/>
    <w:tbl>
      <w:tblPr>
        <w:tblStyle w:val="a8"/>
        <w:tblW w:w="10848" w:type="dxa"/>
        <w:tblLayout w:type="fixed"/>
        <w:tblLook w:val="04A0"/>
      </w:tblPr>
      <w:tblGrid>
        <w:gridCol w:w="649"/>
        <w:gridCol w:w="1019"/>
        <w:gridCol w:w="2268"/>
        <w:gridCol w:w="1842"/>
        <w:gridCol w:w="2268"/>
        <w:gridCol w:w="1418"/>
        <w:gridCol w:w="1384"/>
      </w:tblGrid>
      <w:tr w:rsidR="00ED7625" w:rsidTr="005C6FD4">
        <w:tc>
          <w:tcPr>
            <w:tcW w:w="64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19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1842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2268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1418" w:type="dxa"/>
          </w:tcPr>
          <w:p w:rsidR="00ED7625" w:rsidRDefault="00ED7625" w:rsidP="005C6F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балл</w:t>
            </w:r>
          </w:p>
        </w:tc>
        <w:tc>
          <w:tcPr>
            <w:tcW w:w="1384" w:type="dxa"/>
          </w:tcPr>
          <w:p w:rsidR="00ED7625" w:rsidRDefault="00ED7625" w:rsidP="005C6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19" w:type="dxa"/>
          </w:tcPr>
          <w:p w:rsidR="00ED7625" w:rsidRDefault="00ED7625" w:rsidP="005C6FD4">
            <w:pPr>
              <w:pStyle w:val="a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 xml:space="preserve">Вагабов   </w:t>
            </w: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Гусеен   </w:t>
            </w: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  <w:r w:rsidRPr="00A0595D">
              <w:rPr>
                <w:rFonts w:ascii="Times New Roman" w:hAnsi="Times New Roman"/>
                <w:szCs w:val="24"/>
              </w:rPr>
              <w:t>Салахбекович</w:t>
            </w: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  <w:tr w:rsidR="00ED7625" w:rsidTr="005C6FD4">
        <w:tc>
          <w:tcPr>
            <w:tcW w:w="649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ED7625" w:rsidRDefault="00ED7625" w:rsidP="005C6FD4"/>
        </w:tc>
        <w:tc>
          <w:tcPr>
            <w:tcW w:w="2268" w:type="dxa"/>
          </w:tcPr>
          <w:p w:rsidR="00ED7625" w:rsidRPr="00A0595D" w:rsidRDefault="00ED7625" w:rsidP="005C6F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625" w:rsidRDefault="00ED7625" w:rsidP="005C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ED7625" w:rsidRDefault="00ED7625" w:rsidP="005C6FD4">
            <w:pPr>
              <w:pStyle w:val="ae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7625" w:rsidRDefault="00ED7625" w:rsidP="00ED7625"/>
    <w:p w:rsidR="00ED7625" w:rsidRDefault="00ED7625" w:rsidP="00ED7625">
      <w:r>
        <w:t xml:space="preserve">               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>
      <w:r>
        <w:t xml:space="preserve">         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>
      <w:r>
        <w:t xml:space="preserve">   </w:t>
      </w:r>
    </w:p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tbl>
      <w:tblPr>
        <w:tblW w:w="12569" w:type="dxa"/>
        <w:tblInd w:w="-176" w:type="dxa"/>
        <w:tblLayout w:type="fixed"/>
        <w:tblLook w:val="0000"/>
      </w:tblPr>
      <w:tblGrid>
        <w:gridCol w:w="423"/>
        <w:gridCol w:w="2971"/>
        <w:gridCol w:w="569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6"/>
        <w:gridCol w:w="561"/>
        <w:gridCol w:w="23"/>
        <w:gridCol w:w="6"/>
        <w:gridCol w:w="651"/>
        <w:gridCol w:w="23"/>
        <w:gridCol w:w="617"/>
        <w:gridCol w:w="530"/>
        <w:gridCol w:w="299"/>
        <w:gridCol w:w="8"/>
        <w:gridCol w:w="69"/>
        <w:gridCol w:w="159"/>
        <w:gridCol w:w="8"/>
        <w:gridCol w:w="6"/>
        <w:gridCol w:w="52"/>
        <w:gridCol w:w="11"/>
        <w:gridCol w:w="159"/>
        <w:gridCol w:w="8"/>
        <w:gridCol w:w="31"/>
        <w:gridCol w:w="27"/>
        <w:gridCol w:w="209"/>
        <w:gridCol w:w="27"/>
        <w:gridCol w:w="211"/>
        <w:gridCol w:w="86"/>
      </w:tblGrid>
      <w:tr w:rsidR="00ED7625" w:rsidRPr="00A902CE" w:rsidTr="005C6FD4">
        <w:trPr>
          <w:trHeight w:val="57"/>
        </w:trPr>
        <w:tc>
          <w:tcPr>
            <w:tcW w:w="12569" w:type="dxa"/>
            <w:gridSpan w:val="36"/>
            <w:shd w:val="clear" w:color="auto" w:fill="auto"/>
          </w:tcPr>
          <w:p w:rsidR="00ED7625" w:rsidRPr="00A902CE" w:rsidRDefault="00ED7625" w:rsidP="005C6FD4">
            <w:pPr>
              <w:spacing w:after="0" w:line="240" w:lineRule="auto"/>
              <w:rPr>
                <w:b/>
                <w:i/>
                <w:sz w:val="44"/>
                <w:szCs w:val="44"/>
              </w:rPr>
            </w:pPr>
            <w:r w:rsidRPr="00A902CE">
              <w:rPr>
                <w:b/>
                <w:i/>
                <w:sz w:val="44"/>
                <w:szCs w:val="44"/>
              </w:rPr>
              <w:t xml:space="preserve"> </w:t>
            </w:r>
            <w:r w:rsidRPr="00912C33">
              <w:rPr>
                <w:b/>
                <w:i/>
                <w:sz w:val="40"/>
                <w:szCs w:val="44"/>
              </w:rPr>
              <w:t xml:space="preserve">Анализ результатов  </w:t>
            </w:r>
            <w:r>
              <w:rPr>
                <w:b/>
                <w:i/>
                <w:sz w:val="40"/>
                <w:szCs w:val="44"/>
              </w:rPr>
              <w:t xml:space="preserve">  ОГЭ  2016-2017</w:t>
            </w:r>
            <w:r w:rsidRPr="00912C33">
              <w:rPr>
                <w:b/>
                <w:i/>
                <w:sz w:val="40"/>
                <w:szCs w:val="44"/>
              </w:rPr>
              <w:t xml:space="preserve"> учебного года.  </w:t>
            </w:r>
          </w:p>
        </w:tc>
      </w:tr>
      <w:tr w:rsidR="00ED7625" w:rsidRPr="00524E33" w:rsidTr="005C6FD4">
        <w:trPr>
          <w:gridAfter w:val="13"/>
          <w:wAfter w:w="994" w:type="dxa"/>
          <w:cantSplit/>
          <w:trHeight w:val="707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 xml:space="preserve">     </w:t>
            </w:r>
          </w:p>
          <w:p w:rsidR="00ED7625" w:rsidRPr="00524E33" w:rsidRDefault="00ED7625" w:rsidP="005C6FD4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ind w:left="-1134" w:right="1025" w:firstLine="1134"/>
              <w:rPr>
                <w:b/>
              </w:rPr>
            </w:pPr>
            <w:r w:rsidRPr="00524E33">
              <w:rPr>
                <w:b/>
              </w:rPr>
              <w:t xml:space="preserve">               Ф. И.О.</w:t>
            </w:r>
          </w:p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 xml:space="preserve">              уч-ся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Рус</w:t>
            </w:r>
            <w:proofErr w:type="gramStart"/>
            <w:r w:rsidRPr="00524E33">
              <w:rPr>
                <w:b/>
              </w:rPr>
              <w:t>.я</w:t>
            </w:r>
            <w:proofErr w:type="gramEnd"/>
            <w:r w:rsidRPr="00524E33">
              <w:rPr>
                <w:b/>
              </w:rPr>
              <w:t>з.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Матем</w:t>
            </w:r>
            <w:proofErr w:type="gramStart"/>
            <w:r w:rsidRPr="00524E33">
              <w:rPr>
                <w:b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Общест.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Биолог.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история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химия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  <w:cantSplit/>
          <w:trHeight w:val="1017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ind w:left="-1134" w:right="1025" w:firstLine="1134"/>
              <w:rPr>
                <w:b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ind w:left="-1134" w:right="1025" w:firstLine="1134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баллы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 w:rsidRPr="00524E33">
              <w:rPr>
                <w:b/>
              </w:rPr>
              <w:t>оценка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D7625" w:rsidRPr="00524E33" w:rsidRDefault="00ED7625" w:rsidP="005C6FD4">
            <w:pPr>
              <w:snapToGrid w:val="0"/>
              <w:ind w:left="113" w:right="113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  <w:trHeight w:val="4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4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Адилханова   Альбина  Муслимовна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Апутаев  Наби   Магомедалиевич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Басирова   Лейла   Запировна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Бийсолтанова   Патимат   Юсуповна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Бийгишиева  Джежей   Хайрутдюновна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Балавова   Айшат    Арсеновна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Вагабов   Гусеен   Салахбекович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Джакаимова  Анжела   Юнусовна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3"/>
          <w:wAfter w:w="994" w:type="dxa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9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Захратуллаева   ЭльмираМагомедшапиевна 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8"/>
          <w:wAfter w:w="758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Касумова  Патимат Магомедаминовна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Касумов   Тимур   Мурадович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ind w:left="-250" w:firstLine="135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Муратбекова   Умукусюм   Казбековна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7"/>
          <w:wAfter w:w="599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Расулова   Фатима   Магомедариповна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6"/>
          <w:wAfter w:w="591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Солтанов   Уллубий   Мурадович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Хасбулатов   Ризван   Заурович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32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Шейхова   Юлдуз   Анварбековна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Шихамиров   Агарагим   Гаджиевич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31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   Адильхан   Гамзатович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Шейхов  Алихан  Гамзатович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2"/>
          <w:wAfter w:w="297" w:type="dxa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  <w:r w:rsidRPr="00524E33">
              <w:rPr>
                <w:rFonts w:ascii="Times New Roman" w:hAnsi="Times New Roman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 w:cs="Times New Roman"/>
              </w:rPr>
            </w:pPr>
            <w:r w:rsidRPr="00524E33">
              <w:rPr>
                <w:rFonts w:ascii="Times New Roman" w:hAnsi="Times New Roman" w:cs="Times New Roman"/>
              </w:rPr>
              <w:t xml:space="preserve">Эртуганов  Юсуф   Тимурович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pStyle w:val="ae"/>
              <w:jc w:val="center"/>
              <w:rPr>
                <w:b/>
              </w:rPr>
            </w:pPr>
            <w:r w:rsidRPr="00524E3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 w:rsidRPr="00524E33">
              <w:rPr>
                <w:b/>
              </w:rPr>
              <w:t>33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"/>
          <w:wAfter w:w="86" w:type="dxa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/>
              </w:rPr>
            </w:pPr>
            <w:r>
              <w:rPr>
                <w:b/>
              </w:rPr>
              <w:t>Средн. ш</w:t>
            </w:r>
            <w:r w:rsidRPr="00524E33">
              <w:rPr>
                <w:b/>
              </w:rPr>
              <w:t>к</w:t>
            </w:r>
            <w:proofErr w:type="gramStart"/>
            <w:r w:rsidRPr="00524E33">
              <w:rPr>
                <w:b/>
              </w:rPr>
              <w:t>.б</w:t>
            </w:r>
            <w:proofErr w:type="gramEnd"/>
            <w:r w:rsidRPr="00524E33">
              <w:rPr>
                <w:b/>
              </w:rPr>
              <w:t>алл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r>
              <w:t>28,6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/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90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4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49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6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  <w:tr w:rsidR="00ED7625" w:rsidRPr="00524E33" w:rsidTr="005C6FD4">
        <w:trPr>
          <w:gridAfter w:val="1"/>
          <w:wAfter w:w="86" w:type="dxa"/>
          <w:trHeight w:val="6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549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7625" w:rsidRPr="00524E33" w:rsidRDefault="00ED7625" w:rsidP="005C6FD4">
            <w:pPr>
              <w:snapToGrid w:val="0"/>
              <w:rPr>
                <w:b/>
              </w:rPr>
            </w:pPr>
          </w:p>
        </w:tc>
      </w:tr>
    </w:tbl>
    <w:p w:rsidR="00ED7625" w:rsidRPr="00524E33" w:rsidRDefault="00ED7625" w:rsidP="00ED7625"/>
    <w:p w:rsidR="00ED7625" w:rsidRPr="00524E33" w:rsidRDefault="00ED7625" w:rsidP="00ED7625"/>
    <w:p w:rsidR="00ED7625" w:rsidRPr="00524E33" w:rsidRDefault="00ED7625" w:rsidP="00ED7625"/>
    <w:p w:rsidR="00ED7625" w:rsidRPr="00524E33" w:rsidRDefault="00ED7625" w:rsidP="00ED7625"/>
    <w:p w:rsidR="00ED7625" w:rsidRDefault="00ED7625" w:rsidP="00ED7625"/>
    <w:p w:rsidR="00ED7625" w:rsidRDefault="00ED7625" w:rsidP="00ED7625"/>
    <w:p w:rsidR="00ED7625" w:rsidRDefault="00ED7625" w:rsidP="00ED7625"/>
    <w:p w:rsidR="00ED7625" w:rsidRPr="004F5FA0" w:rsidRDefault="00ED7625" w:rsidP="00ED7625">
      <w:pPr>
        <w:rPr>
          <w:sz w:val="36"/>
          <w:szCs w:val="36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4F5FA0">
        <w:rPr>
          <w:b/>
          <w:sz w:val="36"/>
          <w:szCs w:val="36"/>
        </w:rPr>
        <w:t>Задачи на новый учебный год: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Разработать систему диагностики:</w:t>
      </w:r>
    </w:p>
    <w:p w:rsidR="00ED7625" w:rsidRPr="004F5FA0" w:rsidRDefault="00ED7625" w:rsidP="00ED7625">
      <w:pPr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отслеживающую динамику развития учащихся;</w:t>
      </w:r>
    </w:p>
    <w:p w:rsidR="00ED7625" w:rsidRPr="004F5FA0" w:rsidRDefault="00ED7625" w:rsidP="00ED7625">
      <w:pPr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proofErr w:type="gramStart"/>
      <w:r w:rsidRPr="004F5FA0">
        <w:rPr>
          <w:sz w:val="32"/>
          <w:szCs w:val="32"/>
        </w:rPr>
        <w:t>изучающую</w:t>
      </w:r>
      <w:proofErr w:type="gramEnd"/>
      <w:r w:rsidRPr="004F5FA0">
        <w:rPr>
          <w:sz w:val="32"/>
          <w:szCs w:val="32"/>
        </w:rPr>
        <w:t xml:space="preserve"> состояние межличностных отношений учителя и учащегося, учащегося и учащегося;</w:t>
      </w:r>
    </w:p>
    <w:p w:rsidR="00ED7625" w:rsidRPr="004F5FA0" w:rsidRDefault="00ED7625" w:rsidP="00ED7625">
      <w:pPr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sz w:val="32"/>
          <w:szCs w:val="32"/>
        </w:rPr>
      </w:pPr>
      <w:proofErr w:type="gramStart"/>
      <w:r w:rsidRPr="004F5FA0">
        <w:rPr>
          <w:sz w:val="32"/>
          <w:szCs w:val="32"/>
        </w:rPr>
        <w:t>фиксирующую</w:t>
      </w:r>
      <w:proofErr w:type="gramEnd"/>
      <w:r w:rsidRPr="004F5FA0">
        <w:rPr>
          <w:sz w:val="32"/>
          <w:szCs w:val="32"/>
        </w:rPr>
        <w:t xml:space="preserve"> уровень образованности на каждом этапе школьного обучения.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Активизировать работу МО по всем направлениям.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Диагностирование состояния УВП, выявление отклонений от программирования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учитель-ученик, руководитель-учитель.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Формирование у учащихся ответственного отношения к овладению знаниями, умениями, навыками.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 xml:space="preserve">Обеспечение единства урочной и внеурочной деятельности учителя через сеть внеклассных мероприятий, занятий на элективных курсах, в системе дополнительного образования, через консультационные часы.                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>Повышение ответственности учителей-предметников, внедрение новых, передовых, интенсивных методов и приемов работы в практику преподавания учебных предметов.</w:t>
      </w:r>
    </w:p>
    <w:p w:rsidR="00ED7625" w:rsidRPr="004F5FA0" w:rsidRDefault="00ED7625" w:rsidP="00ED7625">
      <w:pPr>
        <w:numPr>
          <w:ilvl w:val="0"/>
          <w:numId w:val="13"/>
        </w:numPr>
        <w:tabs>
          <w:tab w:val="left" w:pos="2190"/>
        </w:tabs>
        <w:suppressAutoHyphens/>
        <w:spacing w:after="0" w:line="240" w:lineRule="auto"/>
        <w:jc w:val="both"/>
        <w:rPr>
          <w:sz w:val="32"/>
          <w:szCs w:val="32"/>
        </w:rPr>
      </w:pPr>
      <w:r w:rsidRPr="004F5FA0">
        <w:rPr>
          <w:sz w:val="32"/>
          <w:szCs w:val="32"/>
        </w:rPr>
        <w:t xml:space="preserve">Совершенствование системы </w:t>
      </w:r>
      <w:proofErr w:type="gramStart"/>
      <w:r w:rsidRPr="004F5FA0">
        <w:rPr>
          <w:sz w:val="32"/>
          <w:szCs w:val="32"/>
        </w:rPr>
        <w:t>контроля за</w:t>
      </w:r>
      <w:proofErr w:type="gramEnd"/>
      <w:r w:rsidRPr="004F5FA0">
        <w:rPr>
          <w:sz w:val="32"/>
          <w:szCs w:val="32"/>
        </w:rPr>
        <w:t xml:space="preserve"> состоянием и ведением школьной документации.</w:t>
      </w:r>
    </w:p>
    <w:p w:rsidR="00ED7625" w:rsidRPr="004F5FA0" w:rsidRDefault="00ED7625" w:rsidP="00ED7625">
      <w:pPr>
        <w:tabs>
          <w:tab w:val="left" w:pos="2190"/>
        </w:tabs>
        <w:suppressAutoHyphens/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Pr="004F5FA0">
        <w:rPr>
          <w:sz w:val="32"/>
          <w:szCs w:val="32"/>
        </w:rPr>
        <w:t>Планирование и организация работы по подготовке учащихся к государственной (итоговой) аттестации.</w:t>
      </w:r>
    </w:p>
    <w:p w:rsidR="00ED7625" w:rsidRDefault="00ED7625" w:rsidP="00ED7625">
      <w:pPr>
        <w:ind w:left="142" w:hanging="142"/>
        <w:rPr>
          <w:rFonts w:ascii="Calibri" w:hAnsi="Calibri" w:cs="Times New Roman"/>
          <w:lang w:eastAsia="ru-RU"/>
        </w:rPr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ind w:left="142" w:hanging="142"/>
      </w:pPr>
    </w:p>
    <w:p w:rsidR="00ED7625" w:rsidRDefault="00ED7625" w:rsidP="00ED762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ED7625" w:rsidRDefault="00ED7625" w:rsidP="00ED7625">
      <w:pPr>
        <w:ind w:left="-142"/>
      </w:pPr>
    </w:p>
    <w:p w:rsidR="00ED7625" w:rsidRDefault="00ED7625" w:rsidP="00ED7625">
      <w:pPr>
        <w:ind w:left="-142"/>
      </w:pPr>
    </w:p>
    <w:p w:rsidR="006625AB" w:rsidRDefault="006625AB"/>
    <w:sectPr w:rsidR="006625AB" w:rsidSect="0075492E">
      <w:pgSz w:w="11906" w:h="16838"/>
      <w:pgMar w:top="567" w:right="849" w:bottom="284" w:left="709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22E54"/>
    <w:multiLevelType w:val="hybridMultilevel"/>
    <w:tmpl w:val="71124A70"/>
    <w:lvl w:ilvl="0" w:tplc="741CEF3E">
      <w:start w:val="1"/>
      <w:numFmt w:val="bullet"/>
      <w:lvlText w:val="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55F06A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15991"/>
    <w:multiLevelType w:val="hybridMultilevel"/>
    <w:tmpl w:val="F8C8C6F2"/>
    <w:lvl w:ilvl="0" w:tplc="FF9CA6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F8543C"/>
    <w:multiLevelType w:val="hybridMultilevel"/>
    <w:tmpl w:val="19E84414"/>
    <w:lvl w:ilvl="0" w:tplc="998E50E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C2739"/>
    <w:multiLevelType w:val="multilevel"/>
    <w:tmpl w:val="C3A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75829"/>
    <w:multiLevelType w:val="hybridMultilevel"/>
    <w:tmpl w:val="82FC860E"/>
    <w:lvl w:ilvl="0" w:tplc="C7B0546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D0617F7"/>
    <w:multiLevelType w:val="hybridMultilevel"/>
    <w:tmpl w:val="C30E8BA4"/>
    <w:lvl w:ilvl="0" w:tplc="8B7E01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75A"/>
    <w:multiLevelType w:val="hybridMultilevel"/>
    <w:tmpl w:val="8552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124CC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B648F"/>
    <w:multiLevelType w:val="hybridMultilevel"/>
    <w:tmpl w:val="DDFA600A"/>
    <w:lvl w:ilvl="0" w:tplc="5604667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94D56"/>
    <w:multiLevelType w:val="hybridMultilevel"/>
    <w:tmpl w:val="6FE2D40A"/>
    <w:lvl w:ilvl="0" w:tplc="FE127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2962"/>
    <w:multiLevelType w:val="hybridMultilevel"/>
    <w:tmpl w:val="336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C61A7"/>
    <w:multiLevelType w:val="multilevel"/>
    <w:tmpl w:val="3C9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6320E"/>
    <w:multiLevelType w:val="hybridMultilevel"/>
    <w:tmpl w:val="C74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B5AAA"/>
    <w:multiLevelType w:val="hybridMultilevel"/>
    <w:tmpl w:val="E5A46C58"/>
    <w:lvl w:ilvl="0" w:tplc="73B463C4">
      <w:start w:val="3"/>
      <w:numFmt w:val="decimal"/>
      <w:lvlText w:val="%1"/>
      <w:lvlJc w:val="left"/>
      <w:pPr>
        <w:ind w:left="67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E845AB3"/>
    <w:multiLevelType w:val="hybridMultilevel"/>
    <w:tmpl w:val="0BB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0628F"/>
    <w:multiLevelType w:val="hybridMultilevel"/>
    <w:tmpl w:val="95F42D98"/>
    <w:lvl w:ilvl="0" w:tplc="118EBD52">
      <w:start w:val="4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518241C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3275A"/>
    <w:multiLevelType w:val="hybridMultilevel"/>
    <w:tmpl w:val="AAE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B1AFF"/>
    <w:multiLevelType w:val="multilevel"/>
    <w:tmpl w:val="991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C57CE"/>
    <w:multiLevelType w:val="hybridMultilevel"/>
    <w:tmpl w:val="7E0A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A5120"/>
    <w:multiLevelType w:val="multilevel"/>
    <w:tmpl w:val="F3F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03E75"/>
    <w:multiLevelType w:val="multilevel"/>
    <w:tmpl w:val="89C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4390C"/>
    <w:multiLevelType w:val="hybridMultilevel"/>
    <w:tmpl w:val="C568DAE2"/>
    <w:lvl w:ilvl="0" w:tplc="77B6E9D8">
      <w:start w:val="2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7F3B3CDD"/>
    <w:multiLevelType w:val="hybridMultilevel"/>
    <w:tmpl w:val="ACA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20"/>
  </w:num>
  <w:num w:numId="26">
    <w:abstractNumId w:val="17"/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22"/>
  </w:num>
  <w:num w:numId="31">
    <w:abstractNumId w:val="24"/>
  </w:num>
  <w:num w:numId="32">
    <w:abstractNumId w:val="5"/>
  </w:num>
  <w:num w:numId="33">
    <w:abstractNumId w:val="1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ED7625"/>
    <w:rsid w:val="006625AB"/>
    <w:rsid w:val="00C553A7"/>
    <w:rsid w:val="00D80C1C"/>
    <w:rsid w:val="00ED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5"/>
  </w:style>
  <w:style w:type="paragraph" w:styleId="1">
    <w:name w:val="heading 1"/>
    <w:basedOn w:val="a"/>
    <w:next w:val="a"/>
    <w:link w:val="10"/>
    <w:uiPriority w:val="9"/>
    <w:qFormat/>
    <w:rsid w:val="00ED7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7625"/>
    <w:pPr>
      <w:keepNext/>
      <w:tabs>
        <w:tab w:val="num" w:pos="2160"/>
      </w:tabs>
      <w:suppressAutoHyphens/>
      <w:spacing w:after="0" w:line="240" w:lineRule="auto"/>
      <w:ind w:right="-1192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76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ED762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D76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6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76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D76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7625"/>
  </w:style>
  <w:style w:type="paragraph" w:styleId="ab">
    <w:name w:val="footer"/>
    <w:basedOn w:val="a"/>
    <w:link w:val="ac"/>
    <w:uiPriority w:val="99"/>
    <w:semiHidden/>
    <w:unhideWhenUsed/>
    <w:rsid w:val="00ED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25"/>
  </w:style>
  <w:style w:type="paragraph" w:styleId="ad">
    <w:name w:val="Normal (Web)"/>
    <w:basedOn w:val="a"/>
    <w:rsid w:val="00ED762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ED76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ED76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ED7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7625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ED76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ED762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ED76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ED7625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ED762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D7625"/>
  </w:style>
  <w:style w:type="character" w:customStyle="1" w:styleId="10">
    <w:name w:val="Заголовок 1 Знак"/>
    <w:basedOn w:val="a0"/>
    <w:link w:val="1"/>
    <w:uiPriority w:val="9"/>
    <w:rsid w:val="00ED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9;&#1080;&#1103;&#1090;\Desktop\&#1082;&#1085;&#1080;&#1075;&#1072;%2011\&#1050;&#1085;&#1080;&#1075;&#1072;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6;&#1082;&#1086;&#1083;&#1072;\Desktop\&#1050;&#1085;&#1080;&#1075;&#1072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Лист1!$B$313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Лист1!$A$314:$A$319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Лист1!$B$314:$B$319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Лист1!$C$313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Лист1!$A$314:$A$319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Лист1!$C$314:$C$319</c:f>
              <c:numCache>
                <c:formatCode>General</c:formatCode>
                <c:ptCount val="6"/>
                <c:pt idx="0">
                  <c:v>30.5</c:v>
                </c:pt>
                <c:pt idx="1">
                  <c:v>31.4</c:v>
                </c:pt>
                <c:pt idx="2">
                  <c:v>32.5</c:v>
                </c:pt>
                <c:pt idx="3">
                  <c:v>33.4</c:v>
                </c:pt>
                <c:pt idx="4">
                  <c:v>28</c:v>
                </c:pt>
              </c:numCache>
            </c:numRef>
          </c:val>
        </c:ser>
        <c:axId val="78193024"/>
        <c:axId val="78194560"/>
      </c:barChart>
      <c:catAx>
        <c:axId val="78193024"/>
        <c:scaling>
          <c:orientation val="minMax"/>
        </c:scaling>
        <c:axPos val="b"/>
        <c:tickLblPos val="nextTo"/>
        <c:crossAx val="78194560"/>
        <c:crosses val="autoZero"/>
        <c:auto val="1"/>
        <c:lblAlgn val="ctr"/>
        <c:lblOffset val="100"/>
      </c:catAx>
      <c:valAx>
        <c:axId val="78194560"/>
        <c:scaling>
          <c:orientation val="minMax"/>
        </c:scaling>
        <c:axPos val="l"/>
        <c:majorGridlines/>
        <c:numFmt formatCode="General" sourceLinked="1"/>
        <c:tickLblPos val="nextTo"/>
        <c:crossAx val="7819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Лист1!$B$485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Лист1!$B$486:$B$497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Лист1!$C$485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Лист1!$C$486:$C$497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Лист1!$D$485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Лист1!$A$486:$A$497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Лист1!$D$486:$D$497</c:f>
              <c:numCache>
                <c:formatCode>General</c:formatCode>
                <c:ptCount val="12"/>
                <c:pt idx="1">
                  <c:v>89</c:v>
                </c:pt>
                <c:pt idx="2">
                  <c:v>60</c:v>
                </c:pt>
                <c:pt idx="3">
                  <c:v>59</c:v>
                </c:pt>
                <c:pt idx="4">
                  <c:v>89</c:v>
                </c:pt>
                <c:pt idx="5">
                  <c:v>63</c:v>
                </c:pt>
                <c:pt idx="6">
                  <c:v>82</c:v>
                </c:pt>
                <c:pt idx="7">
                  <c:v>70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45511424"/>
        <c:axId val="45512960"/>
      </c:barChart>
      <c:catAx>
        <c:axId val="45511424"/>
        <c:scaling>
          <c:orientation val="minMax"/>
        </c:scaling>
        <c:axPos val="b"/>
        <c:tickLblPos val="nextTo"/>
        <c:crossAx val="45512960"/>
        <c:crosses val="autoZero"/>
        <c:auto val="1"/>
        <c:lblAlgn val="ctr"/>
        <c:lblOffset val="100"/>
      </c:catAx>
      <c:valAx>
        <c:axId val="45512960"/>
        <c:scaling>
          <c:orientation val="minMax"/>
        </c:scaling>
        <c:axPos val="l"/>
        <c:majorGridlines/>
        <c:numFmt formatCode="General" sourceLinked="1"/>
        <c:tickLblPos val="nextTo"/>
        <c:crossAx val="4551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Лист1!$B$329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Лист1!$A$330:$A$335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Лист1!$B$330:$B$335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100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Лист1!$C$329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Лист1!$A$330:$A$335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Лист1!$C$330:$C$335</c:f>
              <c:numCache>
                <c:formatCode>General</c:formatCode>
                <c:ptCount val="6"/>
                <c:pt idx="0">
                  <c:v>26.2</c:v>
                </c:pt>
                <c:pt idx="1">
                  <c:v>26.1</c:v>
                </c:pt>
                <c:pt idx="2">
                  <c:v>26</c:v>
                </c:pt>
                <c:pt idx="3">
                  <c:v>33.4</c:v>
                </c:pt>
                <c:pt idx="4">
                  <c:v>30.1</c:v>
                </c:pt>
              </c:numCache>
            </c:numRef>
          </c:val>
        </c:ser>
        <c:axId val="97774976"/>
        <c:axId val="111290240"/>
      </c:barChart>
      <c:catAx>
        <c:axId val="97774976"/>
        <c:scaling>
          <c:orientation val="minMax"/>
        </c:scaling>
        <c:axPos val="b"/>
        <c:tickLblPos val="nextTo"/>
        <c:crossAx val="111290240"/>
        <c:crosses val="autoZero"/>
        <c:auto val="1"/>
        <c:lblAlgn val="ctr"/>
        <c:lblOffset val="100"/>
      </c:catAx>
      <c:valAx>
        <c:axId val="111290240"/>
        <c:scaling>
          <c:orientation val="minMax"/>
        </c:scaling>
        <c:axPos val="l"/>
        <c:majorGridlines/>
        <c:numFmt formatCode="General" sourceLinked="1"/>
        <c:tickLblPos val="nextTo"/>
        <c:crossAx val="9777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Лист1!$B$351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Лист1!$A$352:$A$357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Лист1!$B$352:$B$357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Лист1!$C$351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Лист1!$A$352:$A$357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Лист1!$C$352:$C$357</c:f>
              <c:numCache>
                <c:formatCode>General</c:formatCode>
                <c:ptCount val="6"/>
                <c:pt idx="0">
                  <c:v>38.200000000000003</c:v>
                </c:pt>
                <c:pt idx="1">
                  <c:v>40.1</c:v>
                </c:pt>
                <c:pt idx="2">
                  <c:v>38.1</c:v>
                </c:pt>
                <c:pt idx="3">
                  <c:v>36.4</c:v>
                </c:pt>
                <c:pt idx="4">
                  <c:v>69</c:v>
                </c:pt>
              </c:numCache>
            </c:numRef>
          </c:val>
        </c:ser>
        <c:axId val="148853504"/>
        <c:axId val="148855424"/>
      </c:barChart>
      <c:catAx>
        <c:axId val="148853504"/>
        <c:scaling>
          <c:orientation val="minMax"/>
        </c:scaling>
        <c:axPos val="b"/>
        <c:tickLblPos val="nextTo"/>
        <c:crossAx val="148855424"/>
        <c:crosses val="autoZero"/>
        <c:auto val="1"/>
        <c:lblAlgn val="ctr"/>
        <c:lblOffset val="100"/>
      </c:catAx>
      <c:valAx>
        <c:axId val="148855424"/>
        <c:scaling>
          <c:orientation val="minMax"/>
        </c:scaling>
        <c:axPos val="l"/>
        <c:majorGridlines/>
        <c:numFmt formatCode="General" sourceLinked="1"/>
        <c:tickLblPos val="nextTo"/>
        <c:crossAx val="148853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Лист1!$A$371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Лист1!$B$371:$G$371</c:f>
              <c:numCache>
                <c:formatCode>General</c:formatCode>
                <c:ptCount val="6"/>
                <c:pt idx="0">
                  <c:v>100</c:v>
                </c:pt>
                <c:pt idx="1">
                  <c:v>30.5</c:v>
                </c:pt>
                <c:pt idx="2">
                  <c:v>100</c:v>
                </c:pt>
                <c:pt idx="3">
                  <c:v>26.2</c:v>
                </c:pt>
                <c:pt idx="4">
                  <c:v>100</c:v>
                </c:pt>
                <c:pt idx="5">
                  <c:v>38.200000000000003</c:v>
                </c:pt>
              </c:numCache>
            </c:numRef>
          </c:val>
        </c:ser>
        <c:ser>
          <c:idx val="1"/>
          <c:order val="1"/>
          <c:tx>
            <c:strRef>
              <c:f>Лист1!$A$372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Лист1!$B$372:$G$372</c:f>
              <c:numCache>
                <c:formatCode>General</c:formatCode>
                <c:ptCount val="6"/>
                <c:pt idx="0">
                  <c:v>100</c:v>
                </c:pt>
                <c:pt idx="1">
                  <c:v>31.4</c:v>
                </c:pt>
                <c:pt idx="2">
                  <c:v>100</c:v>
                </c:pt>
                <c:pt idx="3">
                  <c:v>26.1</c:v>
                </c:pt>
                <c:pt idx="4">
                  <c:v>100</c:v>
                </c:pt>
                <c:pt idx="5">
                  <c:v>40.1</c:v>
                </c:pt>
              </c:numCache>
            </c:numRef>
          </c:val>
        </c:ser>
        <c:ser>
          <c:idx val="2"/>
          <c:order val="2"/>
          <c:tx>
            <c:strRef>
              <c:f>Лист1!$A$373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Лист1!$B$373:$G$373</c:f>
              <c:numCache>
                <c:formatCode>General</c:formatCode>
                <c:ptCount val="6"/>
                <c:pt idx="0">
                  <c:v>100</c:v>
                </c:pt>
                <c:pt idx="1">
                  <c:v>32.5</c:v>
                </c:pt>
                <c:pt idx="2">
                  <c:v>96</c:v>
                </c:pt>
                <c:pt idx="3">
                  <c:v>26</c:v>
                </c:pt>
                <c:pt idx="4">
                  <c:v>100</c:v>
                </c:pt>
                <c:pt idx="5">
                  <c:v>38.1</c:v>
                </c:pt>
              </c:numCache>
            </c:numRef>
          </c:val>
        </c:ser>
        <c:ser>
          <c:idx val="3"/>
          <c:order val="3"/>
          <c:tx>
            <c:strRef>
              <c:f>Лист1!$A$374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Лист1!$B$374:$G$374</c:f>
              <c:numCache>
                <c:formatCode>General</c:formatCode>
                <c:ptCount val="6"/>
                <c:pt idx="0">
                  <c:v>100</c:v>
                </c:pt>
                <c:pt idx="1">
                  <c:v>33.4</c:v>
                </c:pt>
                <c:pt idx="2">
                  <c:v>100</c:v>
                </c:pt>
                <c:pt idx="3">
                  <c:v>33.4</c:v>
                </c:pt>
                <c:pt idx="4">
                  <c:v>100</c:v>
                </c:pt>
                <c:pt idx="5">
                  <c:v>36.4</c:v>
                </c:pt>
              </c:numCache>
            </c:numRef>
          </c:val>
        </c:ser>
        <c:ser>
          <c:idx val="4"/>
          <c:order val="4"/>
          <c:tx>
            <c:strRef>
              <c:f>Лист1!$A$375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Лист1!$B$375:$G$375</c:f>
              <c:numCache>
                <c:formatCode>General</c:formatCode>
                <c:ptCount val="6"/>
                <c:pt idx="0">
                  <c:v>100</c:v>
                </c:pt>
                <c:pt idx="1">
                  <c:v>28</c:v>
                </c:pt>
                <c:pt idx="2">
                  <c:v>99</c:v>
                </c:pt>
                <c:pt idx="3">
                  <c:v>30.1</c:v>
                </c:pt>
                <c:pt idx="4">
                  <c:v>100</c:v>
                </c:pt>
                <c:pt idx="5">
                  <c:v>69</c:v>
                </c:pt>
              </c:numCache>
            </c:numRef>
          </c:val>
        </c:ser>
        <c:ser>
          <c:idx val="5"/>
          <c:order val="5"/>
          <c:tx>
            <c:strRef>
              <c:f>Лист1!$A$376</c:f>
              <c:strCache>
                <c:ptCount val="1"/>
              </c:strCache>
            </c:strRef>
          </c:tx>
          <c:cat>
            <c:strRef>
              <c:f>Лист1!$B$370:$G$370</c:f>
              <c:strCache>
                <c:ptCount val="6"/>
                <c:pt idx="0">
                  <c:v>успеваемость</c:v>
                </c:pt>
                <c:pt idx="1">
                  <c:v>качество</c:v>
                </c:pt>
                <c:pt idx="2">
                  <c:v>успеваемость</c:v>
                </c:pt>
                <c:pt idx="3">
                  <c:v>качество</c:v>
                </c:pt>
                <c:pt idx="5">
                  <c:v>качество</c:v>
                </c:pt>
              </c:strCache>
            </c:strRef>
          </c:cat>
          <c:val>
            <c:numRef>
              <c:f>Лист1!$B$376:$G$376</c:f>
              <c:numCache>
                <c:formatCode>General</c:formatCode>
                <c:ptCount val="6"/>
              </c:numCache>
            </c:numRef>
          </c:val>
        </c:ser>
        <c:axId val="45423232"/>
        <c:axId val="45425024"/>
      </c:barChart>
      <c:catAx>
        <c:axId val="45423232"/>
        <c:scaling>
          <c:orientation val="minMax"/>
        </c:scaling>
        <c:axPos val="b"/>
        <c:tickLblPos val="nextTo"/>
        <c:crossAx val="45425024"/>
        <c:crosses val="autoZero"/>
        <c:auto val="1"/>
        <c:lblAlgn val="ctr"/>
        <c:lblOffset val="100"/>
      </c:catAx>
      <c:valAx>
        <c:axId val="45425024"/>
        <c:scaling>
          <c:orientation val="minMax"/>
        </c:scaling>
        <c:axPos val="l"/>
        <c:majorGridlines/>
        <c:numFmt formatCode="General" sourceLinked="1"/>
        <c:tickLblPos val="nextTo"/>
        <c:crossAx val="4542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Лист1!$A$378:$E$378</c:f>
              <c:strCache>
                <c:ptCount val="5"/>
                <c:pt idx="0">
                  <c:v>учащиеся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Лист1!$A$379:$E$379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cat>
            <c:strRef>
              <c:f>Лист1!$A$378:$E$378</c:f>
              <c:strCache>
                <c:ptCount val="5"/>
                <c:pt idx="0">
                  <c:v>учащиеся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Лист1!$A$380:$E$380</c:f>
              <c:numCache>
                <c:formatCode>General</c:formatCode>
                <c:ptCount val="5"/>
                <c:pt idx="2">
                  <c:v>188</c:v>
                </c:pt>
                <c:pt idx="3">
                  <c:v>198</c:v>
                </c:pt>
                <c:pt idx="4">
                  <c:v>193</c:v>
                </c:pt>
              </c:numCache>
            </c:numRef>
          </c:val>
        </c:ser>
        <c:ser>
          <c:idx val="2"/>
          <c:order val="2"/>
          <c:cat>
            <c:strRef>
              <c:f>Лист1!$A$378:$E$378</c:f>
              <c:strCache>
                <c:ptCount val="5"/>
                <c:pt idx="0">
                  <c:v>учащиеся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Лист1!$A$381:$E$381</c:f>
              <c:numCache>
                <c:formatCode>General</c:formatCode>
                <c:ptCount val="5"/>
              </c:numCache>
            </c:numRef>
          </c:val>
        </c:ser>
        <c:shape val="box"/>
        <c:axId val="45442560"/>
        <c:axId val="45444096"/>
        <c:axId val="0"/>
      </c:bar3DChart>
      <c:catAx>
        <c:axId val="45442560"/>
        <c:scaling>
          <c:orientation val="minMax"/>
        </c:scaling>
        <c:axPos val="b"/>
        <c:tickLblPos val="nextTo"/>
        <c:crossAx val="45444096"/>
        <c:crosses val="autoZero"/>
        <c:auto val="1"/>
        <c:lblAlgn val="ctr"/>
        <c:lblOffset val="100"/>
      </c:catAx>
      <c:valAx>
        <c:axId val="45444096"/>
        <c:scaling>
          <c:orientation val="minMax"/>
        </c:scaling>
        <c:axPos val="l"/>
        <c:majorGridlines/>
        <c:numFmt formatCode="General" sourceLinked="1"/>
        <c:tickLblPos val="nextTo"/>
        <c:crossAx val="4544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Лист1!$B$387</c:f>
              <c:strCache>
                <c:ptCount val="1"/>
              </c:strCache>
            </c:strRef>
          </c:tx>
          <c:cat>
            <c:strRef>
              <c:f>Лист1!$A$388:$A$391</c:f>
              <c:strCache>
                <c:ptCount val="4"/>
                <c:pt idx="0">
                  <c:v>2012-2013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</c:strCache>
            </c:strRef>
          </c:cat>
          <c:val>
            <c:numRef>
              <c:f>Лист1!$B$388:$B$391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Лист1!$C$387</c:f>
              <c:strCache>
                <c:ptCount val="1"/>
                <c:pt idx="0">
                  <c:v>призовые места</c:v>
                </c:pt>
              </c:strCache>
            </c:strRef>
          </c:tx>
          <c:cat>
            <c:strRef>
              <c:f>Лист1!$A$388:$A$391</c:f>
              <c:strCache>
                <c:ptCount val="4"/>
                <c:pt idx="0">
                  <c:v>2012-2013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</c:strCache>
            </c:strRef>
          </c:cat>
          <c:val>
            <c:numRef>
              <c:f>Лист1!$C$388:$C$391</c:f>
              <c:numCache>
                <c:formatCode>General</c:formatCode>
                <c:ptCount val="4"/>
                <c:pt idx="0">
                  <c:v>29</c:v>
                </c:pt>
                <c:pt idx="1">
                  <c:v>23</c:v>
                </c:pt>
                <c:pt idx="2">
                  <c:v>27</c:v>
                </c:pt>
                <c:pt idx="3">
                  <c:v>10</c:v>
                </c:pt>
              </c:numCache>
            </c:numRef>
          </c:val>
        </c:ser>
        <c:axId val="45452288"/>
        <c:axId val="45454080"/>
      </c:barChart>
      <c:catAx>
        <c:axId val="45452288"/>
        <c:scaling>
          <c:orientation val="minMax"/>
        </c:scaling>
        <c:axPos val="b"/>
        <c:tickLblPos val="nextTo"/>
        <c:crossAx val="45454080"/>
        <c:crosses val="autoZero"/>
        <c:auto val="1"/>
        <c:lblAlgn val="ctr"/>
        <c:lblOffset val="100"/>
      </c:catAx>
      <c:valAx>
        <c:axId val="45454080"/>
        <c:scaling>
          <c:orientation val="minMax"/>
        </c:scaling>
        <c:axPos val="l"/>
        <c:majorGridlines/>
        <c:numFmt formatCode="General" sourceLinked="1"/>
        <c:tickLblPos val="nextTo"/>
        <c:crossAx val="4545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Лист1!$B$431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Лист1!$B$432:$B$443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Лист1!$C$431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Лист1!$C$432:$C$443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Лист1!$D$431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Лист1!$A$432:$A$443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Лист1!$D$432:$D$443</c:f>
              <c:numCache>
                <c:formatCode>General</c:formatCode>
                <c:ptCount val="12"/>
                <c:pt idx="1">
                  <c:v>60</c:v>
                </c:pt>
                <c:pt idx="2">
                  <c:v>87</c:v>
                </c:pt>
                <c:pt idx="3">
                  <c:v>58</c:v>
                </c:pt>
                <c:pt idx="4">
                  <c:v>87</c:v>
                </c:pt>
                <c:pt idx="5">
                  <c:v>54</c:v>
                </c:pt>
                <c:pt idx="6">
                  <c:v>83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45463040"/>
        <c:axId val="45464576"/>
      </c:barChart>
      <c:catAx>
        <c:axId val="45463040"/>
        <c:scaling>
          <c:orientation val="minMax"/>
        </c:scaling>
        <c:axPos val="b"/>
        <c:tickLblPos val="nextTo"/>
        <c:crossAx val="45464576"/>
        <c:crosses val="autoZero"/>
        <c:auto val="1"/>
        <c:lblAlgn val="ctr"/>
        <c:lblOffset val="100"/>
      </c:catAx>
      <c:valAx>
        <c:axId val="45464576"/>
        <c:scaling>
          <c:orientation val="minMax"/>
        </c:scaling>
        <c:axPos val="l"/>
        <c:majorGridlines/>
        <c:numFmt formatCode="General" sourceLinked="1"/>
        <c:tickLblPos val="nextTo"/>
        <c:crossAx val="4546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Лист1!$B$448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Лист1!$B$449:$B$460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Лист1!$C$448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Лист1!$C$449:$C$460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Лист1!$D$448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Лист1!$A$449:$A$460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Лист1!$D$449:$D$460</c:f>
              <c:numCache>
                <c:formatCode>General</c:formatCode>
                <c:ptCount val="12"/>
                <c:pt idx="1">
                  <c:v>59</c:v>
                </c:pt>
                <c:pt idx="2">
                  <c:v>84</c:v>
                </c:pt>
                <c:pt idx="3">
                  <c:v>73</c:v>
                </c:pt>
                <c:pt idx="4">
                  <c:v>75</c:v>
                </c:pt>
                <c:pt idx="5">
                  <c:v>52</c:v>
                </c:pt>
                <c:pt idx="6">
                  <c:v>85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45473792"/>
        <c:axId val="45475328"/>
      </c:barChart>
      <c:catAx>
        <c:axId val="45473792"/>
        <c:scaling>
          <c:orientation val="minMax"/>
        </c:scaling>
        <c:axPos val="b"/>
        <c:tickLblPos val="nextTo"/>
        <c:crossAx val="45475328"/>
        <c:crosses val="autoZero"/>
        <c:auto val="1"/>
        <c:lblAlgn val="ctr"/>
        <c:lblOffset val="100"/>
      </c:catAx>
      <c:valAx>
        <c:axId val="45475328"/>
        <c:scaling>
          <c:orientation val="minMax"/>
        </c:scaling>
        <c:axPos val="l"/>
        <c:majorGridlines/>
        <c:numFmt formatCode="General" sourceLinked="1"/>
        <c:tickLblPos val="nextTo"/>
        <c:crossAx val="4547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Лист1!$B$466</c:f>
              <c:strCache>
                <c:ptCount val="1"/>
                <c:pt idx="0">
                  <c:v>2014-15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Лист1!$B$467:$B$478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Лист1!$C$466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Лист1!$C$467:$C$478</c:f>
              <c:numCache>
                <c:formatCode>General</c:formatCode>
                <c:ptCount val="12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Лист1!$D$466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Лист1!$A$467:$A$478</c:f>
              <c:strCache>
                <c:ptCount val="12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физкультура </c:v>
                </c:pt>
              </c:strCache>
            </c:strRef>
          </c:cat>
          <c:val>
            <c:numRef>
              <c:f>Лист1!$D$467:$D$478</c:f>
              <c:numCache>
                <c:formatCode>General</c:formatCode>
                <c:ptCount val="12"/>
                <c:pt idx="1">
                  <c:v>56</c:v>
                </c:pt>
                <c:pt idx="2">
                  <c:v>94</c:v>
                </c:pt>
                <c:pt idx="3">
                  <c:v>61</c:v>
                </c:pt>
                <c:pt idx="4">
                  <c:v>90</c:v>
                </c:pt>
                <c:pt idx="5">
                  <c:v>60</c:v>
                </c:pt>
                <c:pt idx="6">
                  <c:v>92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45484288"/>
        <c:axId val="45498368"/>
      </c:barChart>
      <c:catAx>
        <c:axId val="45484288"/>
        <c:scaling>
          <c:orientation val="minMax"/>
        </c:scaling>
        <c:axPos val="b"/>
        <c:tickLblPos val="nextTo"/>
        <c:crossAx val="45498368"/>
        <c:crosses val="autoZero"/>
        <c:auto val="1"/>
        <c:lblAlgn val="ctr"/>
        <c:lblOffset val="100"/>
      </c:catAx>
      <c:valAx>
        <c:axId val="45498368"/>
        <c:scaling>
          <c:orientation val="minMax"/>
        </c:scaling>
        <c:axPos val="l"/>
        <c:majorGridlines/>
        <c:numFmt formatCode="General" sourceLinked="1"/>
        <c:tickLblPos val="nextTo"/>
        <c:crossAx val="45484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18611</Words>
  <Characters>106086</Characters>
  <Application>Microsoft Office Word</Application>
  <DocSecurity>0</DocSecurity>
  <Lines>884</Lines>
  <Paragraphs>248</Paragraphs>
  <ScaleCrop>false</ScaleCrop>
  <Company/>
  <LinksUpToDate>false</LinksUpToDate>
  <CharactersWithSpaces>124449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2018-05-03T15:03:00Z</dcterms:created>
  <dcterms:modified xsi:type="dcterms:W3CDTF">2018-05-03T15:06:00Z</dcterms:modified>
</cp:coreProperties>
</file>